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b0b0" w14:textId="04eb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плодотворную научную работу, творческую и общественную деятельность присудить Государственную молодежную премию «Дарын» Правительства Республики Казахстан в 2012 году: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0"/>
        <w:gridCol w:w="390"/>
        <w:gridCol w:w="753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«Театр и кино»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Абельдинову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Адаю Кунанбаевичу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искусств»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Мухитдину Сламакынулы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казахский театр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«Журналистика»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Назире Сайлауовне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корреспонденту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«Редакция газеты «Астана ақшамы»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Гулназие Алимгерейкызы 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редактору – ведущей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новостей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«Республиканская телерадиокорпорация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«Литература»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Таскараулы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«Восточно-Казахстанский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искусств» управления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Калкаману Айымгазыулы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старшему преподавателю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«Евразийский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имени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«Спорт»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Сапиеву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Серику Жумангалиевичу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победителю XVI летних Азиатских игр,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чемпиону XXX летних Олимпийских Игр,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обладателю Кубка Вэла Баркера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лучшую технику XXX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«Эстрада»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Нурболу Саттаровичу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студенту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искусств»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обладателю Гран-при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фестиваля «Песня огня 2011»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«Классическая музыка»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Жупар Бактыбеккызы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солистке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академический 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имени Абая»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обладателю Гран-при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«Искусство XXI века»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«Народное творчество»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Токтамысовой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 Советхановне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победителю 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конкурсов айтыскеров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«Дизайн и изобразительное искусство»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Асемкулу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Бейбиту Сериккулулы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искусств»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обладателю золотой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Международной выставке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номинации «Импрессионизм New York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Realism Fine Art»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Карымсакову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Арнуру Жасабековичу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доценту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«Казахская национальная академия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 имени Т.К. Жургенова»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«Наука»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Айнагуль Балгауовне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«Павлодарский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С. Торайгырова»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обладателю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звания «Лучший преподаватель вуза»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Олжасу Кенесарыулы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ученому, кандидату политических наук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номинации «Общественная деятельность»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Абдуалиеву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Асету Куандыковичу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вице-президенту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«Центр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программ», обладателю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«Жастар» в номинации «Молодой лидер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года»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Хаматдиновой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Алине Наильевне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члену попечительского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волонтерской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члену Совета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Президенте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обладателю нагрудного знака «Ерен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 үшін»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Государственной молодежной премии «Дарын» Правительства Республики Казахстан на 2012 год по каждой номинации в сумме 200000 (двести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