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8ee7" w14:textId="1458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«Министерство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«Строительство и реконструкция объектов образования и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944"/>
        <w:gridCol w:w="8373"/>
        <w:gridCol w:w="1891"/>
        <w:gridCol w:w="404"/>
        <w:gridCol w:w="27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отрасли на 700 ученических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Атырау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944"/>
        <w:gridCol w:w="8373"/>
        <w:gridCol w:w="1891"/>
        <w:gridCol w:w="404"/>
        <w:gridCol w:w="27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отрасли на 700 ученических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Атырау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944"/>
        <w:gridCol w:w="8373"/>
        <w:gridCol w:w="1891"/>
        <w:gridCol w:w="404"/>
        <w:gridCol w:w="27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общежитий на 250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национального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 в городе Астане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