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7b69" w14:textId="2ce7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мая 2007 года № 415 "О создании Межведомственной комиссии по делам несовершеннолетних и защите их прав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2007 года № 415 «О создании Межведомственной комиссии по делам несовершеннолетних и защите их прав при Правительстве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делам несовершеннолетних и защите их прав при Правительстве Республики Казахстан: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0"/>
        <w:gridCol w:w="580"/>
        <w:gridCol w:w="7760"/>
      </w:tblGrid>
      <w:tr>
        <w:trPr>
          <w:trHeight w:val="315" w:hRule="atLeast"/>
        </w:trPr>
        <w:tc>
          <w:tcPr>
            <w:tcW w:w="4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Саята Болатовича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образования и науки Республики Казахстан, заместителем председателя</w:t>
            </w:r>
          </w:p>
        </w:tc>
      </w:tr>
      <w:tr>
        <w:trPr>
          <w:trHeight w:val="315" w:hRule="atLeast"/>
        </w:trPr>
        <w:tc>
          <w:tcPr>
            <w:tcW w:w="4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Абжалиевича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труда и социальной защиты населения Республики Казахстан</w:t>
            </w:r>
          </w:p>
        </w:tc>
      </w:tr>
      <w:tr>
        <w:trPr>
          <w:trHeight w:val="315" w:hRule="atLeast"/>
        </w:trPr>
        <w:tc>
          <w:tcPr>
            <w:tcW w:w="4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Сергея Николаевича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Министра обороны Республики Казахстан</w:t>
            </w:r>
          </w:p>
        </w:tc>
      </w:tr>
      <w:tr>
        <w:trPr>
          <w:trHeight w:val="315" w:hRule="atLeast"/>
        </w:trPr>
        <w:tc>
          <w:tcPr>
            <w:tcW w:w="4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Армана Оразбаевича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культуры и информации Республики Казахстан</w:t>
            </w:r>
          </w:p>
        </w:tc>
      </w:tr>
      <w:tr>
        <w:trPr>
          <w:trHeight w:val="315" w:hRule="atLeast"/>
        </w:trPr>
        <w:tc>
          <w:tcPr>
            <w:tcW w:w="4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Лепеху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Игоря Владимировича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административной полиции Министерства внутренних дел Республики Казахстан</w:t>
            </w:r>
          </w:p>
        </w:tc>
      </w:tr>
      <w:tr>
        <w:trPr>
          <w:trHeight w:val="315" w:hRule="atLeast"/>
        </w:trPr>
        <w:tc>
          <w:tcPr>
            <w:tcW w:w="4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Дауренбека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Ырыскали Рахимовича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 консульской службы Министерства иностранных дел Республики Казахстан</w:t>
            </w:r>
          </w:p>
        </w:tc>
      </w:tr>
      <w:tr>
        <w:trPr>
          <w:trHeight w:val="315" w:hRule="atLeast"/>
        </w:trPr>
        <w:tc>
          <w:tcPr>
            <w:tcW w:w="4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Рустема Жомартовича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 инвестиционной политики Министерства сельского хозяйства Республики Казахстан</w:t>
            </w:r>
          </w:p>
        </w:tc>
      </w:tr>
      <w:tr>
        <w:trPr>
          <w:trHeight w:val="315" w:hRule="atLeast"/>
        </w:trPr>
        <w:tc>
          <w:tcPr>
            <w:tcW w:w="4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 Ескельдиевича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Агентства Республики Казахстан по делам спорта и физической культуры;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Сарыбекова Махметгали Нургалиевича, Бекетаева Марата Бакытжановича, Нусупову Асель Бековну, Мынжанова Кайрата Турсынаевича, Телебаева Газиза Турысбековича, Кабденова Мурата Талаповича, Жанабая Самата Куанышбековича, Тунгышбекова Саната Тунгышбековича, Ускенбаева Каирбека Айтбаевича.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