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513a" w14:textId="50b5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 марта 2011 года № 208 "О Стратегическом плане Агентства Республики Казахстан по управлению земельными ресурсами на 2011 - 2015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2012 года № 1766. Утратило силу постановлением Правительства Республики Казахстан от 30 апреля 2013 года № 442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30.04.2013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2013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2011 года № 208 «О Стратегическом плане Агентства Республики Казахстан по управлению земельными ресурсами на 2011 – 2015 годы» (САПП Республики Казахстан, 2011 г., № 23, ст. 285)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управлению земельными ресурсами на 2011 –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2.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«Анализ текущей ситуации и тенденции развития использования и охраны земли, геодезического и картографического обеспечения»: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«Организация рационального использования и охраны земель»: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Основные параметры развития регулируемой отрасли состояния рационального использования и охраны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занимает обширную территорию, площадь которой составляет 272,5 миллионов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Протяженность сухопутной Государственной границы Казахстана составляет 13 349,85 километров (далее - км), в том числе: с Российской Федерацией – 7548,1 км, Республикой Узбекистан – 2351,4 км, Китайской Народной Республикой – 1782,8 км, Кыргызской Республикой – 1241,6 км, Республикой Туркменистан – 426 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данным баланса земель Республики Казахстан на 1 января 2012 года в систему административно-территориального устройства республики входят 14 областей, город республиканского значения и столица, 161 административный район, 231 городов и поселков, а также 6789 СНП. Кроме того, в республике сформированы 2453 аульных (сельских)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земель земельный фонд республики распределяется следующим образом (Таблица 1) (в тыс. га):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Таблица 1 - Распределение земель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0053"/>
        <w:gridCol w:w="183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93 727,4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населенных пунктов, в т.ч.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23 684,1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 поселков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21 373,1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5 755,7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лесного фонда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водного фонда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4 108,5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108 181,1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земель, в т.ч.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261173,8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на территории других государств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Земли, используемые другими государствами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11317,3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республики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272490,2</w:t>
            </w:r>
          </w:p>
        </w:tc>
      </w:tr>
    </w:tbl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Формирование актуальных данных по земельным ресурсам обеспечивается ведением государственного земельного кадастра, который представляет собой систему сведений о природном и хозяйственном положении земель Республики Казахстан, местоположении, целевом использовании, размерах и границах земельных участков, их качественной характеристике, об учете землепользования и кадастровой стоимости земельных участков, иных необходимых сведений. В государственный земельный кадастр также включается информация о субъектах прав на земельные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сведений государственного земельного кадастра обеспечивается проведением топографо-геодезических, аэрокосмических, картографических, землеустроительных работ, почвенных, геоботанических обследований и изысканий, работ по мониторингу земель, количественного и качественного учета земель, составлением земельно-кадастрового дела на конкретный земельный участок, изготовлением земельно-кадастровых карт и идентификационного документа на земельный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создана единая автоматизированная система государственного земельного кадастра, которая имеет трехуровневую административно-территориальную иерархическую структуру – республиканский, областной и районный уровни. Развернуто в государственных учреждениях по ведению земельного кадастра 212 программно-технических комплексов для автоматизированного ведения земельного кадастра, обучено свыше 250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республиканской базе данных автоматизированной информационной системы государственного земельного кадастра (далее – АИС ГЗК) имеется свыше 4,3 млн. сведений по действующим земельным правоотношениям и 1,7 млн. – по аннулированным (историческим сведениям). В информационную систему Налогового комитета «Реестр налогоплательщиков и объектов налогообложения» передано 4,3 млн.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 доступ к республиканской базе данных АИС ГЗК через Интернет-сайт республиканского центра АИС ГЗК 486 государственным органам и учреждениям.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Государственного земельного кадастра (далее - ГЗК) являются основой при планировании использования и охраны земель, при проведении землеустройства, оценке хозяйственной деятельности и осуществлении других мероприятий, связанных с использованием и охраной земель, а также для формирования единого государственного реестра земель, ведения правового и других кадастров, определения размера платежей за землю, учета стоимости земельных участков в составе недвижимого имущества и стоимости земли в составе природных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земельных ресурсов страны одновременно сопряжено с осуществлением государственного контроля за использованием и охраной земель, задачами которых являются обеспечение за соблюдением земельного законодательства Республики Казахстан государственными органами, физическими, юридическими и должностными лицами, выявление и устранение нарушений законодательства Республики Казахстан, восстановление нарушенных прав граждан и юридических лиц, соблюдение правил пользования земельными участками, правильности ведения земельного кадастра и землеустройства и выполнение мероприятий по рациональному использованию и охране земель, организации ведения земельного кадастра в Республике.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Наряду с этим, в целях реализации Стратегии гендерного равенства в Республике Казахстан на 2006-2016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ноября 2005 года № 1677, Агентством соблюдается гендерный баланс по кадровому обеспечению и разъяснению норм земельного законодательства среди женщин. С этой целью на регулярной основе Агентством анализируются и отслеживаются данные о наличии земель, находящихся в пользовании или владении (на основании представленных данных с управления земельных отношений местных исполнительных органов), по гендерному показателю.»;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таблицу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«Динамика выявленных нарушений государственным контролем за использованием и охраной земель Агентства»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5"/>
        <w:gridCol w:w="1453"/>
        <w:gridCol w:w="1586"/>
        <w:gridCol w:w="1453"/>
        <w:gridCol w:w="1453"/>
        <w:gridCol w:w="1454"/>
        <w:gridCol w:w="1454"/>
      </w:tblGrid>
      <w:tr>
        <w:trPr>
          <w:trHeight w:val="30" w:hRule="atLeast"/>
        </w:trPr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г.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</w:tr>
      <w:tr>
        <w:trPr>
          <w:trHeight w:val="30" w:hRule="atLeast"/>
        </w:trPr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 нарушений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30" w:hRule="atLeast"/>
        </w:trPr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Устранено нарушений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девятнадцатую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«Наряду с анализом выявленных нарушений земельного законодательства Республики Казахстан наблюдается ежегодное увеличение количества субъектов земельных отношений. По данным Сводного аналитического отчета о состоянии и использовании земель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в 2006 году количество собственников земельных участков и землепользователей составило 2,7 миллиона, в 2007 году – 3,2 миллиона, в 2008 году – 3,3 миллиона, в 2009 году – 3,4 миллиона, в 2010 году – 3,3 миллиона, в 2011 году – 3,4 миллиона.»;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«Устойчивое развитие отрасли геодезии и картографии с использованием новых технологий для обеспечения потребности государства и различных отраслей экономики геодезической и картографической продукцией»: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«Основные параметры развития отрасли геодезии и картографии.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многих отраслях экономики, обороны республики немаловажной составляющей является информация о местности, в связи с чем наблюдается растущий спрос на качественные услуги на геодезическую и картографическую продукцию, нередко эта продукция является юридическим документом. По данным Организации Объединенных Наций доля пространственной информации в системах поддержки принятия управленческих решений составляет до 80 % от общего объема информации этих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Особую озабоченность вызывает состояние топографической обеспеченности территории Республики Казахстан, 80% карт не соответствует современному состоянию местности и топонимике. Государственные топографические карты «стареют» быстрее, чем обновляются, что может привести к значительным убыткам в экономике, а в районах боевых действий и чрезвычайных ситуаций – и к невосполнимым потерям.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увеличением бюджетного финансирования выполнена аэросъемка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21% от общей площади республики, обследовано 15 % от общего количества пунктов государственной геодезической сети, пронивелировано 6 % от общей протяженности нивелирной сети, обновлено 15 % от общего количества листов государственных топографических карт и планов всего масштабного ряда.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большой процент устаревших топографических планов и карт, требуется их обновление на основе новой аэрокосмосъемки. В связи с тем, что съемка всех городов и поселков, выполнена в 1960-1980 годах, возникла острая необходимость в создании крупномасштабных планов городов. Поэтому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года приступили к аэросъемке городов с последующим созданием планов городов.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Создаваемые Агентством государственные топографические карты всего масштабного ряда отображают максимально полную информацию о местности и являются основой для создания различных производных материалов, применяемых в разных областях экономики и обороны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Одной из задач государственного назначения при осуществлении геодезической и картографической деятельности является геодезическое и картографическое обеспечение демаркации государственной границы и окончательное оформление документов, прилагаемых к договорам о Государственной границе в соответствии с международными и казахстанскими нормами права.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исследования закономерностей современных движений земной коры в южном и восточном регионах республики, ежегодно на геодинамических полигонах выполняются высокоточные геодезические измерения. Учитывая деформации земной поверхности, природные катастрофические явления необходимо создание и развитие геодезического мониторинга этих явлений в сейсмоопасных регионах страны.»;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3.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«Стратегические направления, цели, задачи, целевые индикаторы, мероприятия и показатели результатов»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4.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функциональных возможностей»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>. «Межведомственное взаимодействие»: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1.1.2. Повышение уровня информационного обеспечения о количественном состоянии земельных ресурсов и земельно-кадастровых сведений в электронном формате: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 «Обеспечение информацией о фактическом количественном состоянии земельных ресурсов» аббревиатуру «МСИ» заменить аббревиатурой «МТК»;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1.2.1. Выявление и устранение нарушений земельного законодательства: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 «Праворазъяснительная работа в сфере земельных отношений» аббревиатуру «МСИ» заменить аббревиатурой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«Задачу 2.1.1. Геодезическое обеспечение обновления государственных топографических карт, создания крупномасштабных планов городов на основе дистанционного зондирования Земли и топографической карты казахстанского сектора Каспийского моря»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4"/>
        <w:gridCol w:w="4324"/>
        <w:gridCol w:w="43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Геодезическое обеспечение обновления государственных топографических карт, создания крупномасштабных планов городов на основе дистанционного зондирования Земли и топографической карты казахстанского сектора Каспийского моря</w:t>
            </w:r>
          </w:p>
        </w:tc>
      </w:tr>
      <w:tr>
        <w:trPr>
          <w:trHeight w:val="30" w:hRule="atLeast"/>
        </w:trPr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сроков по регистрации, учету и выдаче разрешений на проведение аэросъемочных работ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 КНБ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объектов для проведения аэросъемочных работ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примечании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«расшифровка аббревиатур»: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«МСИ – Министерство связи и информации Республики Казахстан»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«МТК – Министерство транспорта и коммуникаций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МКИ – Министерство культуры и информации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7.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 и подлежит официальному опубликованию.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 С. Ахметов</w:t>
      </w:r>
    </w:p>
    <w:bookmarkStart w:name="z4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1766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Стратегические направления, цели, задачи, целевые</w:t>
      </w:r>
      <w:r>
        <w:br/>
      </w:r>
      <w:r>
        <w:rPr>
          <w:rFonts w:ascii="Times New Roman"/>
          <w:b/>
          <w:i w:val="false"/>
          <w:color w:val="000000"/>
        </w:rPr>
        <w:t>
индикаторы, мероприятия и показатели результатов</w:t>
      </w:r>
      <w:r>
        <w:br/>
      </w:r>
      <w:r>
        <w:rPr>
          <w:rFonts w:ascii="Times New Roman"/>
          <w:b/>
          <w:i w:val="false"/>
          <w:color w:val="000000"/>
        </w:rPr>
        <w:t>
3.1. Стратегические направления, цели, задачи, целевые</w:t>
      </w:r>
      <w:r>
        <w:br/>
      </w:r>
      <w:r>
        <w:rPr>
          <w:rFonts w:ascii="Times New Roman"/>
          <w:b/>
          <w:i w:val="false"/>
          <w:color w:val="000000"/>
        </w:rPr>
        <w:t>
индикаторы, мероприятия и показатели результатов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Стратегическое направление 1. Организация работ для обеспечения рационального использования и охраны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1.1. Формирование системы сведений о земельных ресурсах.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бюджетной программы, направленной на достижение данной цели «003».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9"/>
        <w:gridCol w:w="1352"/>
        <w:gridCol w:w="1133"/>
        <w:gridCol w:w="1177"/>
        <w:gridCol w:w="1243"/>
        <w:gridCol w:w="1198"/>
        <w:gridCol w:w="902"/>
        <w:gridCol w:w="880"/>
        <w:gridCol w:w="880"/>
        <w:gridCol w:w="926"/>
      </w:tblGrid>
      <w:tr>
        <w:trPr>
          <w:trHeight w:val="270" w:hRule="atLeast"/>
        </w:trPr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 (с указанием окончательного срока (периода) достижения)</w:t>
            </w:r>
          </w:p>
        </w:tc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указанием промежуточного значения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(отчет)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(план 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7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8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обновления  информации по качественному состоянию  земель для повышения плодородия почв, а также для исчисления налогов, арендной платы и кадастровой стоимости земель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</w:p>
        </w:tc>
      </w:tr>
      <w:tr>
        <w:trPr>
          <w:trHeight w:val="78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рационального использования сельхозугодий, вовлеченных в сельхозоборот по итогам инвентаризации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га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91,8</w:t>
            </w:r>
          </w:p>
        </w:tc>
      </w:tr>
      <w:tr>
        <w:trPr>
          <w:trHeight w:val="78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 Казахстана в рейтинге ГИК ВЭФ по показателю «Прозрачность принимаемых решений»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5"/>
        <w:gridCol w:w="1167"/>
        <w:gridCol w:w="1168"/>
        <w:gridCol w:w="1123"/>
        <w:gridCol w:w="1212"/>
        <w:gridCol w:w="995"/>
        <w:gridCol w:w="1017"/>
        <w:gridCol w:w="972"/>
        <w:gridCol w:w="972"/>
        <w:gridCol w:w="1019"/>
      </w:tblGrid>
      <w:tr>
        <w:trPr>
          <w:trHeight w:val="5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Пути, средства и методы достижения целевого индикатора: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Повышение уровня информационного обеспечения о качественном состоянии  земельных ресурсов</w:t>
            </w:r>
          </w:p>
        </w:tc>
      </w:tr>
      <w:tr>
        <w:trPr>
          <w:trHeight w:val="270" w:hRule="atLeast"/>
        </w:trPr>
        <w:tc>
          <w:tcPr>
            <w:tcW w:w="4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(отчет)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(план 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70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185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Почвенные изыскания: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%  охвата площади почвенных обследований от общей площади с/х угодий (181,7 млн. га);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</w:tr>
      <w:tr>
        <w:trPr>
          <w:trHeight w:val="1185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миллион гектар почвенных обследований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га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</w:t>
            </w:r>
          </w:p>
        </w:tc>
      </w:tr>
      <w:tr>
        <w:trPr>
          <w:trHeight w:val="1800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Геоботанические изыскания: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% охвата  площади  геоботанических обследований от общей площади кормовых угодий; 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1800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миллион гектар геоботанических обследований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га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420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Бонитировка почв: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%  охвата площади  бонитировкой земель от общей площади с/х угодий; 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</w:tr>
      <w:tr>
        <w:trPr>
          <w:trHeight w:val="420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миллион гектар бонитировки земель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га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095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земель: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%  охвата площади  мониторинга  земель от всей территории  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</w:tr>
      <w:tr>
        <w:trPr>
          <w:trHeight w:val="1095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миллион гектар мониторинга земель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га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56,3</w:t>
            </w:r>
          </w:p>
        </w:tc>
      </w:tr>
      <w:tr>
        <w:trPr>
          <w:trHeight w:val="795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</w:tr>
      <w:tr>
        <w:trPr>
          <w:trHeight w:val="795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крестьянских хозяйств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1173"/>
        <w:gridCol w:w="933"/>
        <w:gridCol w:w="1193"/>
        <w:gridCol w:w="1513"/>
        <w:gridCol w:w="1073"/>
        <w:gridCol w:w="1321"/>
        <w:gridCol w:w="1306"/>
        <w:gridCol w:w="2"/>
        <w:gridCol w:w="793"/>
        <w:gridCol w:w="1002"/>
        <w:gridCol w:w="502"/>
        <w:gridCol w:w="3"/>
        <w:gridCol w:w="1033"/>
      </w:tblGrid>
      <w:tr>
        <w:trPr>
          <w:trHeight w:val="135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изысканий сельскохозяйственных угодий, подлежащих обследованию в том числе: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почвенной карты и написание почвенного очерка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геоботанической карты кормовых угодий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картограммы баллов бонитета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мониторинга земель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паспорта земельного участка крестьянских хозяйств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и  рекомендаций для своевременного принятия мер по предотвращению ухудшения качественного состояния земель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Повышение уровня информационного обеспечения о количественном состоянии земельных ресурсов и земельно-кадастровых сведений в электронном формате</w:t>
            </w:r>
          </w:p>
        </w:tc>
      </w:tr>
      <w:tr>
        <w:trPr>
          <w:trHeight w:val="135" w:hRule="atLeast"/>
        </w:trPr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мации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(отчет)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(план 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15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информацией о фактическом количественном состоянии земельных ресурсов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(баланс)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35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сроков процедуры предоставления права на земельные участки под индивидуальное жилищное строительство, личные подсобные хозяйства, коллективное садоводство и дачное строительство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идентификационные документы (акты)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ничено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 сельскохозяйственных угодий вовлеченных в сельскохозяйственный оборот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Межевание некоординированных земельных участков: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% от общей потребности количества некоординированных земельных участков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99,2</w:t>
            </w:r>
          </w:p>
        </w:tc>
      </w:tr>
      <w:tr>
        <w:trPr>
          <w:trHeight w:val="165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количество тысяч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шт.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39,6</w:t>
            </w:r>
          </w:p>
        </w:tc>
      </w:tr>
      <w:tr>
        <w:trPr>
          <w:trHeight w:val="42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Сканирование земельно-кадастровых дел: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% от общей потребности  количества сканируемых  земельно-кадастровых дел 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количество тысяч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шт.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195,8</w:t>
            </w:r>
          </w:p>
        </w:tc>
      </w:tr>
      <w:tr>
        <w:trPr>
          <w:trHeight w:val="2685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земельно-кадастровых карт учетных кварталов, сформированных на землях городов и населенных пунктов: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% от общей потребности  количества учетных кварталов (9351 шт.)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2685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количество учетных кварталов 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81,5</w:t>
            </w:r>
          </w:p>
        </w:tc>
      </w:tr>
      <w:tr>
        <w:trPr>
          <w:trHeight w:val="42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доли предоставляемых земельно-кадастровых сведений в электронном виде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 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государственного учета земель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  сельскохозяйственных угодий, вовлеченных в сельскохозяйственный оборот (разработка рекомендаций по использованию сельскохозяйственных угодий, а также их трансформация из одного вида в другой)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аэрокосмосъемочных работ для получения цифровой планово-картографической продукции, обеспечивающей ведение государственного земельного кадастра на территории Республики Казахстан,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аэрокосмосъемка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дешифрирование сельскохозяйственных угодий, топографических контуров, земель городов, поселков, СНП и выполнение комплекса изыскательских работ по привязке аэрокосмоснимков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выдача конечной цифровой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границ земельных участков на местности, проведение полевых геодезических работ по инструментальному координированию поворотных точек границ земельных участков, юридической идентификации этих участков по кадастровой документации, ввод по полученным координатам в графическую базу данных АИС  ГЗК «Архив»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сканирования земельно-кадастровых дел для ввода в подсистему АИС ГЗК - тысяч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электронных земельно-кадастровых карт учетных кварталов, сформированных на землях городов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взаимодействия АИС ГЗК с ИС государственных органов РК в рамках «электронного Правительства» путем передачи сведений о землепользователях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АИС ГЗК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баз данных АИС ГЗК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Цель 1.2. Обеспечение соблюдения земельного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бюджетной программы, направленной на достижение данной цели «001», «002».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3"/>
        <w:gridCol w:w="1193"/>
        <w:gridCol w:w="853"/>
        <w:gridCol w:w="459"/>
        <w:gridCol w:w="401"/>
        <w:gridCol w:w="993"/>
        <w:gridCol w:w="428"/>
        <w:gridCol w:w="855"/>
        <w:gridCol w:w="485"/>
        <w:gridCol w:w="966"/>
        <w:gridCol w:w="512"/>
        <w:gridCol w:w="952"/>
        <w:gridCol w:w="642"/>
        <w:gridCol w:w="95"/>
        <w:gridCol w:w="693"/>
      </w:tblGrid>
      <w:tr>
        <w:trPr>
          <w:trHeight w:val="270" w:hRule="atLeast"/>
        </w:trPr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указанием окончательного срока (периода) достижения)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мации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указанием промежуточного значения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(отчет)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(план 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70" w:hRule="atLeast"/>
        </w:trPr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уровня нарушений земельного  законодательства (соотношение проверок к выявленным нарушениям)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1.2.1. Выявление и устранение нарушений земельного законодательства </w:t>
            </w:r>
          </w:p>
        </w:tc>
      </w:tr>
      <w:tr>
        <w:trPr>
          <w:trHeight w:val="270" w:hRule="atLeast"/>
        </w:trPr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мации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(отчет)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(план 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150" w:hRule="atLeast"/>
        </w:trPr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Устраняемость выявленных нарушений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50" w:hRule="atLeast"/>
        </w:trPr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Взыскания административных штрафов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50" w:hRule="atLeast"/>
        </w:trPr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Праворазъяснительная работа в сфере земельных отношений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  показателей прямых результатов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праворазъяснительной работы в сфере земельных отношений среди населения Республики Казахстан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соответствующих мер по устранению нарушений земельного законодательства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административных мер по взысканию штрафов от правонарушителей земельного законодательства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Стратегическое направление 2. Устойчивое развитие отрасли геодезии и картографии с использованием новых технологий для обеспечения потребности государства и различных отраслей экономики геодезической и картографической продукцией.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2.1. Геодезическое и картографическое обеспечение территории Республики Казахстан, соответствующее современному состоянию местности топонимике.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бюджетной программы, направленной на достижение данной цели «004».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2"/>
        <w:gridCol w:w="1724"/>
        <w:gridCol w:w="1058"/>
        <w:gridCol w:w="1018"/>
        <w:gridCol w:w="978"/>
        <w:gridCol w:w="997"/>
        <w:gridCol w:w="1091"/>
        <w:gridCol w:w="867"/>
        <w:gridCol w:w="912"/>
        <w:gridCol w:w="823"/>
      </w:tblGrid>
      <w:tr>
        <w:trPr>
          <w:trHeight w:val="375" w:hRule="atLeast"/>
        </w:trPr>
        <w:tc>
          <w:tcPr>
            <w:tcW w:w="4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указанием окончательного срока (периода) достижения)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с указанием промежуточного значения 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(отчет)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(план 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55" w:hRule="atLeast"/>
        </w:trPr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геодезической и картографической продукцией, соответствующей современному состоянию местности и топонимике не менее 10 % от общей территории республики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каталоги координат и высот карты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5"/>
        <w:gridCol w:w="1879"/>
        <w:gridCol w:w="1102"/>
        <w:gridCol w:w="1102"/>
        <w:gridCol w:w="1038"/>
        <w:gridCol w:w="999"/>
        <w:gridCol w:w="868"/>
        <w:gridCol w:w="958"/>
        <w:gridCol w:w="959"/>
        <w:gridCol w:w="1140"/>
      </w:tblGrid>
      <w:tr>
        <w:trPr>
          <w:trHeight w:val="27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Геодезическое обеспечение обновления государственных топографических карт, создания крупномасштабных планов городов на основе дистанционного зондирования Земли и топографической карты казахстанского сектора Каспийского моря</w:t>
            </w:r>
          </w:p>
        </w:tc>
      </w:tr>
      <w:tr>
        <w:trPr>
          <w:trHeight w:val="270" w:hRule="atLeast"/>
        </w:trPr>
        <w:tc>
          <w:tcPr>
            <w:tcW w:w="3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(отчет)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(план 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70" w:hRule="atLeast"/>
        </w:trPr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топографические карты всего масштабного ряда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обновленный оригинал карты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</w:tr>
      <w:tr>
        <w:trPr>
          <w:trHeight w:val="270" w:hRule="atLeast"/>
        </w:trPr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Нивелирование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каталог высот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погон. км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</w:tr>
      <w:tr>
        <w:trPr>
          <w:trHeight w:val="270" w:hRule="atLeast"/>
        </w:trPr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Топографическая карта казахстанского сектора Каспийского моря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морская карта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сроков по регистрации, учету и выдаче разрешений на проведение аэросъемочных работ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венная услуга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сроков по рассмотрению заявок по сносу или перезакладке (перенос) геодезических пунктов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кален-дарный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разрешительного документа на уведомительный порядок о начале геодезической и картографической деятельности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3"/>
        <w:gridCol w:w="1603"/>
        <w:gridCol w:w="1042"/>
        <w:gridCol w:w="1131"/>
        <w:gridCol w:w="1132"/>
        <w:gridCol w:w="1157"/>
        <w:gridCol w:w="888"/>
        <w:gridCol w:w="911"/>
        <w:gridCol w:w="889"/>
        <w:gridCol w:w="1024"/>
      </w:tblGrid>
      <w:tr>
        <w:trPr>
          <w:trHeight w:val="27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Аэрокосмосъемка территорий,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СНП,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нивелированию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государственных топографических карт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крупномасштабных планов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СНП,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водоемов,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Геодинамическое исследование для определения современных движений земной коры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полевых и гидрографических работ, создание и издание топографической карты казахстанского сектора Каспийского моря, общей площадью 146 900 кв. км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Создание и издание картографической продукции, формирование и ведение Национального картографо-геодезического фонда Республики Казахстан</w:t>
            </w:r>
          </w:p>
        </w:tc>
      </w:tr>
      <w:tr>
        <w:trPr>
          <w:trHeight w:val="270" w:hRule="atLeast"/>
        </w:trPr>
        <w:tc>
          <w:tcPr>
            <w:tcW w:w="3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(отчет)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(план 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70" w:hRule="atLeast"/>
        </w:trPr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Картографическая продукция в цифровом виде на государственном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карта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225" w:hRule="atLeast"/>
        </w:trPr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русском языках,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</w:tr>
      <w:tr>
        <w:trPr>
          <w:trHeight w:val="270" w:hRule="atLeast"/>
        </w:trPr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топографических карт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</w:tr>
      <w:tr>
        <w:trPr>
          <w:trHeight w:val="270" w:hRule="atLeast"/>
        </w:trPr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каталоги географических названий Республики Казахстан на государственном языке, расширение базы географических названий Республики Казахстан на русском языке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топографические карты масштаба 1:100 000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каталог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ведение Национального картографо-геодезического фонда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снимки, каталоги координат и высот карты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8"/>
        <w:gridCol w:w="913"/>
        <w:gridCol w:w="914"/>
        <w:gridCol w:w="914"/>
        <w:gridCol w:w="914"/>
        <w:gridCol w:w="1027"/>
      </w:tblGrid>
      <w:tr>
        <w:trPr>
          <w:trHeight w:val="270" w:hRule="atLeast"/>
        </w:trPr>
        <w:tc>
          <w:tcPr>
            <w:tcW w:w="8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70" w:hRule="atLeast"/>
        </w:trPr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издание государственных топографических карт на основе цифрового картографирования на государственном и русском языках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Издание государственных каталогов географических названий Республики Казахстан на государственном языке, мониторинг географических названий Республики Казахстан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нормативно-технических документов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 и обеспечение субъектов геодезической и картографической деятельности геодезическими и картографическими данными и материалами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геодезический контроль за создаваемой геодезической и картографической продукцией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3.2. Соответствие стратегических направлений и целей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органа стратегическим целям государства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8"/>
        <w:gridCol w:w="6212"/>
      </w:tblGrid>
      <w:tr>
        <w:trPr>
          <w:trHeight w:val="30" w:hRule="atLeast"/>
        </w:trPr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направления и цели государственного органа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стратегического и (или) программного документа</w:t>
            </w:r>
          </w:p>
        </w:tc>
      </w:tr>
      <w:tr>
        <w:trPr>
          <w:trHeight w:val="30" w:hRule="atLeast"/>
        </w:trPr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Организация работ для обеспечения рационального использования и охраны земель</w:t>
            </w:r>
          </w:p>
        </w:tc>
        <w:tc>
          <w:tcPr>
            <w:tcW w:w="6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 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Н.А. Назарбаева народу Казахстана «Новое десятилетие – новый экономический подъем – новые возможности Казахстана» от 29 января 2010 года,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 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Н.А. Назарбаева народу Казахстана, «Социально-экономическая модернизация – главный вектор развития Казахстана» от 27 января 2012 года</w:t>
            </w:r>
          </w:p>
        </w:tc>
      </w:tr>
      <w:tr>
        <w:trPr>
          <w:trHeight w:val="30" w:hRule="atLeast"/>
        </w:trPr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 Формирование системы сведений о земельных ресурсах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1.2. Обеспечение соблюдения земельного законодательства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2. Устойчивое развитие отрасли геодезии и картографии с использованием новых технологий для обеспечения потребности государства и различных отраслей экономики геодезической и картографической продукцией </w:t>
            </w:r>
          </w:p>
        </w:tc>
        <w:tc>
          <w:tcPr>
            <w:tcW w:w="6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6 апреля 2007 года № 310 «О дальнейших мерах по реализации Стратегии развития Казахстана до 2030 года», Стратегия национальной безопасности Республики Казахстан на 2007-2012 годы,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июня 2011 года № 110 «О Государственной программе развития и функционирования языков в Республике Казахстан на 2011-2020 годы»,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 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Н.А. Назарбаева народу Казахстана, «Социально-экономическая модернизация – главный вектор развития Казахстана» от 27 января 2012 года</w:t>
            </w:r>
          </w:p>
        </w:tc>
      </w:tr>
      <w:tr>
        <w:trPr>
          <w:trHeight w:val="30" w:hRule="atLeast"/>
        </w:trPr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Геодезическое и картографическое обеспечение территории Республики Казахстан, соответствующее современному состоянию местности и топонимике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1766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Развитие функциональных возможностей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7"/>
        <w:gridCol w:w="4218"/>
        <w:gridCol w:w="4218"/>
      </w:tblGrid>
      <w:tr>
        <w:trPr>
          <w:trHeight w:val="30" w:hRule="atLeast"/>
        </w:trPr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стратегического направления, цели и задачи государственного органа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реализации  стратегического направления и цели государственного органа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</w:t>
            </w:r>
          </w:p>
        </w:tc>
      </w:tr>
      <w:tr>
        <w:trPr>
          <w:trHeight w:val="30" w:hRule="atLeast"/>
        </w:trPr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Организация работ для обеспечения рационального использования и охраны земель</w:t>
            </w:r>
          </w:p>
        </w:tc>
      </w:tr>
      <w:tr>
        <w:trPr>
          <w:trHeight w:val="30" w:hRule="atLeast"/>
        </w:trPr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 Формирование системы сведений о земельных ресурсах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Повышение уровня информационного обеспечения о качественном состоянии земельных ресурсов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выдача конечной цифровой планово-картографической продукции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почвенной карты и написание почвенного очерка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геоботанической карты кормовых угодий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картограммы баллов бонитета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земель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паспортизация земельных участков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стандартов и регламентов государственных услуг в сфере земельных отношений, геодезии и картографии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Повышение уровня информационного обеспечения о количественном состоянии земельных ресурсов и земельно-кадастровых  сведений в электронном  формате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государственного учета земель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8"/>
        <w:gridCol w:w="4502"/>
        <w:gridCol w:w="4290"/>
      </w:tblGrid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 сельскохозяйственных угодий, вовлеченных в сельскохозяйственный оборот (разработка рекомендаций по использованию сельскохозяйственных угодий, а также трансформация из одного вида в другой)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годы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аэро-космосъемочных работ для получения цифровой планово-картографической продукции, обеспечивающей ведение государственного земельного кадастра на территории Республики Казахстан, в том числе: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аэрокосмосъемка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дешифрирование сельскохозяйственных угодий, топографических контуров, земель городов, поселков, СНП и выполнение комплекса изыскательских работ по привязке аэрокосмоснимков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выдача конечной цифровой планово-картографической продукции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границ земельных участков на местности, проведение полевых геодезических работ по инструментальному 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координированию поворотных точек границ земельных участков, юридической идентификации этих участков по кадастровой документации, ввод по полученным координатам в 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графическую базу данных АИС ГЗК «Архив»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сканирования земельно-кадастровых дел для ввода в подсистему АИС ГЗК - тысяч штук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электронных земельно-кадастровых карт учетных кварталов, сформированных на землях городов и населенных пунктов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АИС ГЗК с ИС государственных органов РК в рамках «электронного Правительства» путем передачи сведений о землепользователях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АИС ГЗК (мероприятия по обеспечению работоспособности и восстановлению информационной системы, администрированию локальных вычислительных и телекоммуникационных сетей, серверов, баз данных и обеспечению защиты информационной системы, а также комплекс мероприятий, связанных с реализацией изменений (модификаций) или настройки разработанных подсистем, программных приложений, модулей АИС ГЗК, для обеспечения передачи информации ГЗК всем заинтересованным государственным органам и учреждениям в электронном виде, реализации либо доработки взаимодействия/интеграции АИС ГЗК с информационными системами и базами данных «электронного правительства» - ГБД «Физические лица», ГБД  «Юридические лица», ИС «Адресный регистр», Портал и Шлюз «электронного правительства», Платежный шлюз «электронного правительства», ГБД «Регистр недвижимости» ИС Налогового комитета Министерства финансов РК «Реестр налогоплательщиков и объектов налогообложения»)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баз данных АИС ГЗК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Обеспечение соблюдения земельного законодательства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1.2.1. Выявление и устранение нарушений земельного законодательства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праворазъяснительной работы в сфере земельных отношений среди населения Республики Казахстан (семинары, информационно-разъяснительные работы и т.д.)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соответствующих мер по устранению  нарушений земельного законодательства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административных мер по взысканию штрафов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пропаганды равных прав, обязанностей и возможностей женщин и мужчин в сфере земельных отношений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операционных издержек, связанных с регистрацией и ведением бизнеса (получением разрешений, лицензий, сертификатов;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аккредитацией; получением консультаций), включая время и затраты, на 30% к 2011 году и еще на 30% к 2015 году по сравнению с 2011 годов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 Устойчивое  развитие отрасли геодезии и картографии с использованием новых технологий для обеспечения потребности государства и различных отраслей экономики геодезической и картографической продукцией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Геодезическое и картографическое обеспечение территории Республики Казахстан, соответствующее современному состоянию местности и топонимике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Геодезическое обеспечение обновления государственных топографических карт,  создания крупномасштабных планов городов на основе  дистанционного зондирования Земли и топографической карты казахстанского сектора Каспийского моря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геодезических и картографических работ с использованием методов дистанционного зондирования Земли, спутниковых и цифровых технологий. Для широкого внедрения спутниковых технологий при решении задач в различных отраслях экономики, обороны и национальной безопасности необходимым является модернизация спутниковой геодезической сети и установление единой государственной системы координат на территории Республики Казахстан. Продолжение работы по выполнению цифровой аэросъемки территорий, городов, сельских населенных пунктов и водоемов для обновления государственного масштабного ряда топографических карт с последующим созданием цифровых топографических карт. Нивелирование территорий республики с обследованием, закладкой, координированием пунктов государственной геодезической сети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высокоточных геодезических измерений на геодинамических полигонах. Продолжение геодезических и картографических работ по созданию топографической карты казахстанского сектора Каспийского моря. Внедрение современных приборов, оборудования и программных продуктов в связи с развитием космических, спутниковых и компьютерных технологий позволит сэкономить время и гарантирует быстрый результат получения сведений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Создание и издание картографической продукции, формирование и ведение Национального картографо-геодезического фонда Республики Казахстан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издание государственных топографических карт, Государственного каталога географических названий  Республики Казахстан, нормативно-технических документов, учет, хранение и обеспечение сохранности материалов и документов, осуществление государственного геодезического контроля за соблюдением законодательства, нормативно-технических документов в области геодезии и картографии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</w:tbl>
    <w:bookmarkStart w:name="z5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1766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7. Бюджетные программы</w:t>
      </w:r>
      <w:r>
        <w:br/>
      </w:r>
      <w:r>
        <w:rPr>
          <w:rFonts w:ascii="Times New Roman"/>
          <w:b/>
          <w:i w:val="false"/>
          <w:color w:val="000000"/>
        </w:rPr>
        <w:t>
Бюджетные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3"/>
        <w:gridCol w:w="1253"/>
        <w:gridCol w:w="1674"/>
        <w:gridCol w:w="587"/>
        <w:gridCol w:w="1053"/>
        <w:gridCol w:w="1133"/>
        <w:gridCol w:w="933"/>
        <w:gridCol w:w="908"/>
        <w:gridCol w:w="953"/>
        <w:gridCol w:w="1013"/>
      </w:tblGrid>
      <w:tr>
        <w:trPr>
          <w:trHeight w:val="39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 «Услуги по созданию условий для эффективного использования и охраны земли, геодезического и картографического обеспечения, способствующего экономическому развитию страны и укреплению национальной безопасности»</w:t>
            </w:r>
          </w:p>
        </w:tc>
      </w:tr>
      <w:tr>
        <w:trPr>
          <w:trHeight w:val="39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бюджетная программа, направленная на cодержание аппарата Агентства и его территориальных органов, осуществляющая руководство в сфере управления земельными ресурсами, геодезической и картографической деятельности</w:t>
            </w:r>
          </w:p>
        </w:tc>
      </w:tr>
      <w:tr>
        <w:trPr>
          <w:trHeight w:val="150" w:hRule="atLeast"/>
        </w:trPr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25" w:hRule="atLeast"/>
        </w:trPr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 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(план 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1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результата: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государственных служащих центрального аппарата и территориальных земельных инспекций, обеспечивающих реализацию государственной политики в области эффективного использования земли, геодезического и картографического обеспечения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3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3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устраняемость выявленных нарушений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3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и предупреждение дискриминации женщин в сфере земельных отношений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3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казахстанского содержания в IT услугах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3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казахстанского содержания в объеме коробочного (лицензионного) ПО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3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казахстанского содержания в объеме сектора IT- оборудования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3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межведомственного электронного документооборота между Агентством и государственными органами Республики Казахстан с дублированием на бумажном носителе до конца 2011 года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межведомственного электронного документооборота между Агентством и государственными органами Республики Казахстан без дублирования на бумажном носителе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3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внутреннего безбумажного электронного документооборота Агентства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3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выполнения поставленных задач по рациональному использованию земельных ресурсов и полное удовлетворение потребностей различных отраслей экономики в геодезической и картографической продукции, соответствующей современному состоянию местности и государственной топонимике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мероприятий с учетом установленных сроков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538035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544535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788881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1633"/>
        <w:gridCol w:w="1735"/>
        <w:gridCol w:w="581"/>
        <w:gridCol w:w="1033"/>
        <w:gridCol w:w="973"/>
        <w:gridCol w:w="873"/>
        <w:gridCol w:w="913"/>
        <w:gridCol w:w="1093"/>
        <w:gridCol w:w="893"/>
      </w:tblGrid>
      <w:tr>
        <w:trPr>
          <w:trHeight w:val="39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 «Капитальные расходы Агентства Республики Казахстан по управлению земельными ресурсами»</w:t>
            </w:r>
          </w:p>
        </w:tc>
      </w:tr>
      <w:tr>
        <w:trPr>
          <w:trHeight w:val="39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бюджетная программа, направленная на формирование и укрепление материально-технической базы центрального аппарата и территориальных земельных инспекций</w:t>
            </w:r>
          </w:p>
        </w:tc>
      </w:tr>
      <w:tr>
        <w:trPr>
          <w:trHeight w:val="150" w:hRule="atLeast"/>
        </w:trPr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25" w:hRule="atLeast"/>
        </w:trPr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 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2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результата: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учреждений, в которых улучшается материально-техническое состояние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3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улучшение материально-технической базы Агентства Республики Казахстан по управлению земельными ресурсами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3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качественное выполнение мероприятий в полном объеме с учетом установленных сроков для достижения цели и задач, возложенных на Агентство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3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единицу оказанной услуги по материально-техническому оснащению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тенге/ТЗИ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6023,4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1888,12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13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3"/>
        <w:gridCol w:w="1193"/>
        <w:gridCol w:w="1739"/>
        <w:gridCol w:w="610"/>
        <w:gridCol w:w="1073"/>
        <w:gridCol w:w="1173"/>
        <w:gridCol w:w="1033"/>
        <w:gridCol w:w="1042"/>
        <w:gridCol w:w="1042"/>
        <w:gridCol w:w="1042"/>
      </w:tblGrid>
      <w:tr>
        <w:trPr>
          <w:trHeight w:val="39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«Формирование сведений государственного земельного кадастра»</w:t>
            </w:r>
          </w:p>
        </w:tc>
      </w:tr>
      <w:tr>
        <w:trPr>
          <w:trHeight w:val="39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программа, направленная на оказание бюджетных услуг</w:t>
            </w:r>
          </w:p>
        </w:tc>
      </w:tr>
      <w:tr>
        <w:trPr>
          <w:trHeight w:val="150" w:hRule="atLeast"/>
        </w:trPr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25" w:hRule="atLeast"/>
        </w:trPr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 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2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результата: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Определение бонитета почв сельскохозяйственного назначения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820,1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Экономическая оценка земель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1333,3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Почвенное обследование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994,1</w:t>
            </w:r>
          </w:p>
        </w:tc>
      </w:tr>
      <w:tr>
        <w:trPr>
          <w:trHeight w:val="58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Геоботаническое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649,2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Аэро-космосъемочные работы для получения цифровой планово-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картографической продукции: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аэро-космосъемка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2161,3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4732,3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дешифрирование сельскохозяйственных угодий, топографических контуров, земель городов, поселков, СНП и выполнение комплекса изыскательских работ по привязке аэро-космоснимков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11932,6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12584,1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7830,1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выдача конечной цифровой планово-картографической продукции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11373,8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12892,1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11391,1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1924,6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1768,4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Вычисление площадей сельскохозяйственных угодий, почвенных и геоботанических контуров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2227,8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Создание электронных земельно-кадастровых карт учетных кварталов, сформированных на землях городов и населенных пунктов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уч. кварт.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8,15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Актуализация базы АИС ГЗК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уч-в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Государственный учет земель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миллион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272,5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Паспортизация крестьянских хозяйств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3579,8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Обновление почвенных материалов для паспортизации земель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680,3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Определение бонитета почв для целей паспортизации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1429,1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1090,3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Предоставление сведений государственного земельного кадастра и пользование информацией кадастра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67500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Ведение и эксплуатация АИС ГЗК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Обновление/модернизация компьютерной техники и телекоммуникационного оборудования АИС ГЗК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Межсетевые экраны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Прецизионные кондиционеры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программного обеспечения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серверного оборудования АИС ГЗК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 и предаттестационное обследование АИС ГЗК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кадастровых специалистов/ повышение квалификации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Телекоммуникационные услуги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разработанных подсистем АИС ГЗК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поддержка лицензионного ПО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серверного оборудования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серверного оборудования АИС ГЗК в Серверном центре ГО (аренда стойко-мест)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аналитического сервер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Предаттестационная подготовка (аудит)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Аттестационное обследование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Межевание некоординированных земельных участков для ввода данных в базу АИС ГЗК «Архив»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уч-в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Сканирование кадастровых дел для подсистемы АИС ГЗК «Архив»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кадастровых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195,8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Инвентаризация сельскохозяйственных угодий вовлеченных в сельскохозяйственный оборот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30582,1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30582,1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30582,1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Количество стационарных экологических площадок (СЭП) для мониторинговых наблюдений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Площадь земель, охваченных наблюдениями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государственным учетом земельного фонда всей территории Республики Казахстан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 сельскохозяйственных угодий вовлеченных в сельскохозяйственный оборот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изысканиями сельскохозяйственных угодий, подлежащих обследованию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108,6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почвенные изыскания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геоботанические изыскания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бонитировка почв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земель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56,3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межевания некоординированных земельных участков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участков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39,6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сканирование земельно-кадастровых дел и введение в подсистему «Архив» АИС ГЗК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земельно-кадастровых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195,8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электронных земельно-кадастровых карт учетных кварталов, сформированных на землях городов и населенных пунктов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уч. кварталов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81,5</w:t>
            </w:r>
          </w:p>
        </w:tc>
      </w:tr>
      <w:tr>
        <w:trPr>
          <w:trHeight w:val="22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достоверности данных о качественном и количественном состоянии земли на 15%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земель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инвентаризация сельскохозяйственных угодий вовлеченных в сельскохозяйственный оборот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изысканиями сельскохозяйственных угодий, подлежащих обследованию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</w:p>
        </w:tc>
      </w:tr>
      <w:tr>
        <w:trPr>
          <w:trHeight w:val="25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почвенные изыскания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</w:tr>
      <w:tr>
        <w:trPr>
          <w:trHeight w:val="22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геоботанические изыскания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22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бонитировка почв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</w:tr>
      <w:tr>
        <w:trPr>
          <w:trHeight w:val="22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земель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</w:tr>
      <w:tr>
        <w:trPr>
          <w:trHeight w:val="22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межевания некоординированных земельных участков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99,2</w:t>
            </w:r>
          </w:p>
        </w:tc>
      </w:tr>
      <w:tr>
        <w:trPr>
          <w:trHeight w:val="121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сканирование земельно-кадастровых дел и введение в подсистему «Архив» АИС ГЗК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1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электронных земельно-кадастровых карт учетных кварталов, сформированных на землях городов и населенных пунктов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57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затраты на единицу оказанной услуги по: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государственному учету земель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5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инвентаризации сельскохозяйственных угодий, вовлеченных в сельскохозяйственный оборот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тенге/ 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обеспечению сельскохозяйственных угодий обследованиями, в том числе: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почвенными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тенге/ 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199,4</w:t>
            </w:r>
          </w:p>
        </w:tc>
      </w:tr>
      <w:tr>
        <w:trPr>
          <w:trHeight w:val="15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геоботаническими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тенге/ 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15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бонитировка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тенге/ 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15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количеству стационарных экологических площадок для мониторинговых наблюдений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15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выполнению межевания некоординированных земельных участков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тенге/ 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1091,97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1431,3</w:t>
            </w:r>
          </w:p>
        </w:tc>
      </w:tr>
      <w:tr>
        <w:trPr>
          <w:trHeight w:val="15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сканированию земельно-кадастровых дел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тенге/ тыс.кад.дел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484,5</w:t>
            </w:r>
          </w:p>
        </w:tc>
      </w:tr>
      <w:tr>
        <w:trPr>
          <w:trHeight w:val="15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созданию электронных земельно-кадастровых карт учетных кварталов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тенге/ уч.кварталов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1343,2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1760,6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1883,8</w:t>
            </w:r>
          </w:p>
        </w:tc>
      </w:tr>
      <w:tr>
        <w:trPr>
          <w:trHeight w:val="6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1720988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2513140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3219882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2 834 087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2800492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2619899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2108145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0"/>
        <w:gridCol w:w="1208"/>
        <w:gridCol w:w="1"/>
        <w:gridCol w:w="1457"/>
        <w:gridCol w:w="1457"/>
        <w:gridCol w:w="1457"/>
        <w:gridCol w:w="1658"/>
        <w:gridCol w:w="1524"/>
        <w:gridCol w:w="1524"/>
        <w:gridCol w:w="1524"/>
      </w:tblGrid>
      <w:tr>
        <w:trPr>
          <w:trHeight w:val="39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 «Обеспечение топографо-геодезической и картографической продукцией и ее хранение»</w:t>
            </w:r>
          </w:p>
        </w:tc>
      </w:tr>
      <w:tr>
        <w:trPr>
          <w:trHeight w:val="39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программа, направленная на создание геодезической и картографической продукции, обеспечение различных отраслей экономики</w:t>
            </w:r>
          </w:p>
        </w:tc>
      </w:tr>
      <w:tr>
        <w:trPr>
          <w:trHeight w:val="150" w:hRule="atLeast"/>
        </w:trPr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25" w:hRule="atLeast"/>
        </w:trPr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 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Аэрокосмосъемочные материалы территорий,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137084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135879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СНП,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водоемов,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Нивелирование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Государственные топографические карты масштабного ряда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Крупномасштабные планы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кв.км/лист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800/350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596/446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583,6/675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620/550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СНП,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1224,8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Топографическая карта казахстанского сектора Каспийского моря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Геодинамические исследования для определения современной земной коры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38/146/1530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38/146/1530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38/146/1530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38/146/1560,8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38/75/1560,8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38/75/1560,8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38/75/1560,8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Создание цифровых топографических карт на русском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Издание (печать) топографических карт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Создание цифровых топографических карт на государственном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Издание государственных каталогов географических названий Республики Казахстан на государственном языке, расширение базы географических названий Республики Казахстан на русском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каталог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Разработка нормативно-технических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5/5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Государственный учет, хранение, обеспечение сохранности материалов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135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геодезической и картографической продукцией, соответствующей современному состоянию местности и топонимике не менее 10 % от общей территории республики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4"/>
        <w:gridCol w:w="2034"/>
        <w:gridCol w:w="1143"/>
        <w:gridCol w:w="1252"/>
        <w:gridCol w:w="1159"/>
        <w:gridCol w:w="1230"/>
        <w:gridCol w:w="1187"/>
        <w:gridCol w:w="1132"/>
        <w:gridCol w:w="1319"/>
      </w:tblGrid>
      <w:tr>
        <w:trPr>
          <w:trHeight w:val="22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уровня обеспеченности субъектов геодезической и картографической деятельности картографической продукцией, соответствующей современному состоянию местности и топонимике</w:t>
            </w:r>
          </w:p>
        </w:tc>
      </w:tr>
      <w:tr>
        <w:trPr>
          <w:trHeight w:val="15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затраты на единицу оказанной услуги по: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обновлению государственных топографических карт всего масштабного ряда: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тенге/ листов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1:25000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81,4</w:t>
            </w:r>
          </w:p>
        </w:tc>
      </w:tr>
      <w:tr>
        <w:trPr>
          <w:trHeight w:val="37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1:50000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</w:tr>
      <w:tr>
        <w:trPr>
          <w:trHeight w:val="37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1:100000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102,7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102,7</w:t>
            </w:r>
          </w:p>
        </w:tc>
      </w:tr>
      <w:tr>
        <w:trPr>
          <w:trHeight w:val="37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нивелированию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класс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тенге/кв.км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42,1</w:t>
            </w:r>
          </w:p>
        </w:tc>
      </w:tr>
      <w:tr>
        <w:trPr>
          <w:trHeight w:val="37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картографической продукции в цифровом виде на государственном и русском языках,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топографических карт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тенге/листов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129,8 43,2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7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аэрокосмосъемочным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территорий,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2,98</w:t>
            </w:r>
          </w:p>
        </w:tc>
      </w:tr>
      <w:tr>
        <w:trPr>
          <w:trHeight w:val="37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СНП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81,9</w:t>
            </w:r>
          </w:p>
        </w:tc>
      </w:tr>
      <w:tr>
        <w:trPr>
          <w:trHeight w:val="37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1695345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2019368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2301474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2439315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2333141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2020403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2020403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7"/>
        <w:gridCol w:w="1492"/>
        <w:gridCol w:w="1337"/>
        <w:gridCol w:w="1492"/>
        <w:gridCol w:w="1359"/>
        <w:gridCol w:w="1294"/>
        <w:gridCol w:w="1294"/>
        <w:gridCol w:w="1404"/>
        <w:gridCol w:w="1471"/>
      </w:tblGrid>
      <w:tr>
        <w:trPr>
          <w:trHeight w:val="39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 «Ведение мониторинга земель»</w:t>
            </w:r>
          </w:p>
        </w:tc>
      </w:tr>
      <w:tr>
        <w:trPr>
          <w:trHeight w:val="39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бюджетная программа, направленная на оказание бюджетных услуг</w:t>
            </w:r>
          </w:p>
        </w:tc>
      </w:tr>
      <w:tr>
        <w:trPr>
          <w:trHeight w:val="150" w:hRule="atLeast"/>
        </w:trPr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70" w:hRule="atLeast"/>
        </w:trPr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2014 год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2015 год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 текущего)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результата: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стационарных экологических площадок (СЭП) для  мониторинговых наблюдений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мониторингом земель 25 % от всей территории республики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оперативности и достоверности данных о количественном и качественном состоянии земли на 15 %</w:t>
            </w:r>
          </w:p>
        </w:tc>
      </w:tr>
      <w:tr>
        <w:trPr>
          <w:trHeight w:val="21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63 809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69 549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0"/>
        <w:gridCol w:w="2049"/>
        <w:gridCol w:w="1251"/>
        <w:gridCol w:w="1273"/>
        <w:gridCol w:w="1239"/>
        <w:gridCol w:w="1152"/>
        <w:gridCol w:w="1174"/>
        <w:gridCol w:w="1284"/>
        <w:gridCol w:w="1328"/>
      </w:tblGrid>
      <w:tr>
        <w:trPr>
          <w:trHeight w:val="39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 «Научно-методические услуги по определению агрохимического состава почв»</w:t>
            </w:r>
          </w:p>
        </w:tc>
      </w:tr>
      <w:tr>
        <w:trPr>
          <w:trHeight w:val="39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бюджетная программа, направленная на оказание бюджетных услуг, в том числе осуществление централизованного научно-методического руководства деятельности почвенно-агрохимических лабораторий по проведению агрохимического обследования почв, мониторинг плодородия почв</w:t>
            </w:r>
          </w:p>
        </w:tc>
      </w:tr>
      <w:tr>
        <w:trPr>
          <w:trHeight w:val="150" w:hRule="atLeast"/>
        </w:trPr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55" w:hRule="atLeast"/>
        </w:trPr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2014 год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2015 год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 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результата: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агрохимического и агроэкологического мониторинга за содержанием макро-, микро-элементов, тяжелых металлов в почве и растениеводческой продукции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образцов, тыс. шт.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Ведение (актуализация) банка агрохимических данных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банк-единиц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Методическое обеспечение АПК по повышению уровня плодородия почв по применению удобрений и агрохимикатов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рекомендации, шт.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результата: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 информацией о плодородии почв пахотных земель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миллион гектар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 химических анализов на основные агрохимические показатели, тяжелые металлы и микроэлементы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анализов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количество производимых агрохимических картограмм по основным агрохимическим показателям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закладка производственных опытов по испытанию агрохимикатов на предмет агроэкологического воздействия на пахотные земли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опытов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качества: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дальнейшее совершенствование агрохимического и информационного обеспечения организаций АПК, использование экологически безопасных агрохимикатов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отчеты, штук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эффективности: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затраты на единицу оказанной услуги по: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агрохимического и агроэкологического мониторинга за содержанием макро-, микро-элементов, тяжелых металлов в почве и растениеводческой продукции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образцов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 (актуализации) банка агрохимических данных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тенге/тысяч банк-единиц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методическому обеспечению АПК по повышению уровня плодородия почв по применению удобрений и агрохимикатов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тенге/рекомендации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 бюджетных расходов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6"/>
        <w:gridCol w:w="1192"/>
        <w:gridCol w:w="1140"/>
        <w:gridCol w:w="1328"/>
        <w:gridCol w:w="1323"/>
        <w:gridCol w:w="1323"/>
        <w:gridCol w:w="1258"/>
        <w:gridCol w:w="1259"/>
        <w:gridCol w:w="1281"/>
      </w:tblGrid>
      <w:tr>
        <w:trPr>
          <w:trHeight w:val="210" w:hRule="atLeast"/>
        </w:trPr>
        <w:tc>
          <w:tcPr>
            <w:tcW w:w="3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(отчет)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(план 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10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бюджетных расходов: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4018624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5353380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6468956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6067062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6168570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5461281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4935688</w:t>
            </w:r>
          </w:p>
        </w:tc>
      </w:tr>
      <w:tr>
        <w:trPr>
          <w:trHeight w:val="345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бюджетные программы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4018624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5353380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6468956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6067062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6168570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5461281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4935688</w:t>
            </w:r>
          </w:p>
        </w:tc>
      </w:tr>
      <w:tr>
        <w:trPr>
          <w:trHeight w:val="345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созданию условий для эффективного использования и охраны земли, геодезического и картографического обеспечения, способствующего экономическому развитию страны и укреплению национальной безопасности»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538035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567850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786108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932540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788881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788881</w:t>
            </w:r>
          </w:p>
        </w:tc>
      </w:tr>
      <w:tr>
        <w:trPr>
          <w:trHeight w:val="345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«Капитальные расходы Агентства Республики Казахстан по управлению земельными ресурсами»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18259</w:t>
            </w:r>
          </w:p>
        </w:tc>
      </w:tr>
      <w:tr>
        <w:trPr>
          <w:trHeight w:val="345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«Формирование сведений государственного земельного кадастра»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1720988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2560502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3219882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2834087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2800492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2619899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2108145</w:t>
            </w:r>
          </w:p>
        </w:tc>
      </w:tr>
      <w:tr>
        <w:trPr>
          <w:trHeight w:val="345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«Обеспечение топографо-геодезической и картографической продукцией и ее хранение»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695345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2019386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2301474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2439315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2333141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2020403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2020403</w:t>
            </w:r>
          </w:p>
        </w:tc>
      </w:tr>
      <w:tr>
        <w:trPr>
          <w:trHeight w:val="345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«Ведение мониторинга земель»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«Научно-методические услуги по определению агрохимического состава почв»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160864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