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468de" w14:textId="ce468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государственного учреждения "Администрация специальной экономической зоны "Национальный индустриальный нефтехимический технопарк" в акционерное общество "Управляющая компания специальной экономической зоны "Национальный индустриальный нефтехимический технопарк"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2012 года № 1774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частью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Гражданского кодекса Республики Казахстан от 27 декабря 1994 года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13 мая 2003 года «Об акционерных обществах»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государственное учреждение «Администрация специальной экономической зоны «Национальный индустриальный нефтехимический технопарк» путем преобразования в акционерное общество «Управляющая компания специальной экономической зоны «Национальный индустриальный нефтехимический технопарк» (далее – общество) со стопроцентным участием государства в его уставном капитале.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органом управления специальной экономической зоны общество.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 основным предметом деятельности общества: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взаимодействие с государственными органами по вопросам функционирования специальной экономической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в аренду (субаренду) объектов инфраструктуры лицам, осуществляющим вспомогательные виды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заключение и расторжение договоров об осуществлении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уполномоченному органу отчетности о результатах деятельности специальной экономической зоны в порядке, установленном уполномоченным органом, на основании ежегодных отчетов участников специальной экономической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привлечение участников специальной экономической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привлечение инвестиций для строительства объектов инфраструктуры и для осуществления иных видов деятельности специальных экономических зон;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строительства объектов инфраструктуры согласно утвержденному технико-экономическому обоснованию на земельных участках, не переданных участникам специальной экономической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организация места приема для функционирования центра обслуживания населения по принципу «одного окна»;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подтверждение фактического потребления ввезенных товаров при осуществлении деятельности, отвечающей целям создания специальной экономической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мониторинг выполнения условий договоров об осуществлении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Комитету государственного имущества и приватизации Министерства финансов Республики Казахстан совместно с Министерством нефти и газа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утверждение устава общества и его государственную регистрацию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передачу Министерству нефти и газа Республики Казахстан права владения и пользования государственным пакетом акций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2012 года № 1774</w:t>
      </w:r>
    </w:p>
    <w:bookmarkEnd w:id="1"/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 которые вносятся</w:t>
      </w:r>
      <w:r>
        <w:br/>
      </w:r>
      <w:r>
        <w:rPr>
          <w:rFonts w:ascii="Times New Roman"/>
          <w:b/>
          <w:i w:val="false"/>
          <w:color w:val="000000"/>
        </w:rPr>
        <w:t>
в некоторые решения Правительства Республики Казахстан</w:t>
      </w:r>
    </w:p>
    <w:bookmarkEnd w:id="2"/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«О видах государственной собственности на государственные пакеты акций и государственные доли участия в организациях» (САПП Республики Казахстан, 1999 г., № 13, ст. 124):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«Атырауская область»: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145-4,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«145-4. Акционерное общество «Управляющая компания специальной экономической зоны «Национальный индустриальный нефтехимический технопарк».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«О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«Министерству нефти и газа Республики Казахстан» дополнить строкой, порядковый номер 20-6,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«20-6. Акционерное общество «Управляющая компания специальной экономической зоны «Национальный индустриальный нефтехимический технопарк».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«Об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14. «Министерство нефти и газа Республики Казахстан с учетом его территориальных органов и подведомственных ему государственных учреждений, в том числе:»: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«162» заменить цифрами «152»;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«Государственные учреждения, подведомственные Министерству нефти и газа Республики Казахстан, в том числе:»: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«26» заменить цифрами «16»;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«Администрация специальной экономической зоны «Национальный индустриальный нефтехимический технопарк» 10»,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19.09.2014 </w:t>
      </w:r>
      <w:r>
        <w:rPr>
          <w:rFonts w:ascii="Times New Roman"/>
          <w:b w:val="false"/>
          <w:i w:val="false"/>
          <w:color w:val="000000"/>
          <w:sz w:val="28"/>
        </w:rPr>
        <w:t>№ 994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