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bf49" w14:textId="0bcb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2010 года № 1531 "О Стратегическом плане Министерства экономического развития и торговли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1531 «О Стратегическом плане Министерства экономического развития и торговли Республики Казахстан на 2011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экономического развития и торговли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«Коды бюджетных программ» дополнить цифрами «005, 044, 051, 052, 056, 059, 060, 061, 062, 132, 133, 140, 030, 063»;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 и «2015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«ИФО ВВП» цифры «106,5»; «107,1»; «107,4» заменить цифрами «106,0»; «106,1»; «107,6»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«ИФО несырьевого сектора» цифры «107,3»; «107,5»; «106,4» заменить цифрами «106,6»; «107,0»; «107,6»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18 «ИФО торговли» цифры «109,0»; «108,6»; «108,2» заменить цифрами «113,0»; «112,2»; «112,5»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 «Создание условий для развития предпринимательства»: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«Снижение процентной ставки по кредитам банков второго уровня для субъектов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333"/>
        <w:gridCol w:w="333"/>
        <w:gridCol w:w="333"/>
        <w:gridCol w:w="333"/>
        <w:gridCol w:w="333"/>
        <w:gridCol w:w="333"/>
        <w:gridCol w:w="333"/>
        <w:gridCol w:w="3913"/>
      </w:tblGrid>
      <w:tr>
        <w:trPr>
          <w:trHeight w:val="66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реализующих проекты в несырьевых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секторах экономики;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9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экспортирующих продукцию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1.5. «Создание рациональной территориальной организации экономического потенциала и благоприятных условий жизнедеятельности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1233"/>
        <w:gridCol w:w="593"/>
        <w:gridCol w:w="273"/>
        <w:gridCol w:w="633"/>
        <w:gridCol w:w="633"/>
        <w:gridCol w:w="633"/>
        <w:gridCol w:w="1033"/>
        <w:gridCol w:w="713"/>
        <w:gridCol w:w="1273"/>
      </w:tblGrid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аулов (сел),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проведены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в рамках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актуальных вопросов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моногородов,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проведены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обустройству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моногородов на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1.6. «Проведение бюджетной политики и политики управления обязательствами государства и развития финансового сектора, направленных на обеспечение макроэкономической стабильности и достижение стратегических целей и задач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1, 2 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1373"/>
        <w:gridCol w:w="933"/>
        <w:gridCol w:w="773"/>
        <w:gridCol w:w="773"/>
        <w:gridCol w:w="813"/>
        <w:gridCol w:w="693"/>
        <w:gridCol w:w="813"/>
        <w:gridCol w:w="693"/>
        <w:gridCol w:w="953"/>
      </w:tblGrid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Удержание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не менее неснижаемого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 в размере 20 % от ВВП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и МФ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ВВП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Соответствие расходов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2. «Создание эффективной и оперативной системы продвижения и защиты экономических интересов республики путем интеграции в мировую торгово-экономическую систему»: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«Коды бюджетных программ» дополнить цифрами «030»;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2.2. «Завершение формирования Единого экономического пространства Республики Беларусь, Республики Казахстан и Российской Федерации»: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893"/>
        <w:gridCol w:w="1793"/>
        <w:gridCol w:w="313"/>
        <w:gridCol w:w="673"/>
        <w:gridCol w:w="2433"/>
        <w:gridCol w:w="433"/>
        <w:gridCol w:w="653"/>
        <w:gridCol w:w="553"/>
      </w:tblGrid>
      <w:tr>
        <w:trPr>
          <w:trHeight w:val="156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«Внедрение новой модели государственного управления, на принципах корпоративного управления, результативности, транспарентности и подотчетности обществу к 2015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 «Уровень охвата стандартизацией и регламентацией государственных услуг от количества выявленных государственных услуг, оказываемых физическим и юридическим лицам»: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«2013 год»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1493"/>
        <w:gridCol w:w="330"/>
        <w:gridCol w:w="453"/>
        <w:gridCol w:w="453"/>
        <w:gridCol w:w="593"/>
        <w:gridCol w:w="733"/>
        <w:gridCol w:w="533"/>
        <w:gridCol w:w="833"/>
        <w:gridCol w:w="893"/>
      </w:tblGrid>
      <w:tr>
        <w:trPr>
          <w:trHeight w:val="1485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Уровень охвата оценкой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государственным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 АО (ТОО)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участием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МФ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 «Повышение качества оказания государственных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«Охват оценкой эффективности деятельности центральных государственных органов»: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год», «2015 год» цифры «25» заменить цифрами «24»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 «Повышение эффективности деятельности квазигосударственного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1613"/>
        <w:gridCol w:w="330"/>
        <w:gridCol w:w="413"/>
        <w:gridCol w:w="413"/>
        <w:gridCol w:w="613"/>
        <w:gridCol w:w="513"/>
        <w:gridCol w:w="633"/>
        <w:gridCol w:w="633"/>
        <w:gridCol w:w="853"/>
      </w:tblGrid>
      <w:tr>
        <w:trPr>
          <w:trHeight w:val="8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анализом и оценкой управления квазигосударственного сектора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МФ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«7. Бюджетные программы»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1775   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Бюджетные программы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сформулированных стратегических направлений, целей и задач на 2013 - 2015 годы определены 37 бюджетных программ с указанием показателей прямого и конечного результатов, качества, эффективности и бюджета. Конечные показатели выполнения бюджетных программ сформулированы исходя из принципов четкости, сравнимости, экономической целесообразности, контролируемости и проверяемости.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173"/>
        <w:gridCol w:w="9894"/>
      </w:tblGrid>
      <w:tr>
        <w:trPr>
          <w:trHeight w:val="27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планирования и управления»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«Обеспечение деятельности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торговой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«Проведение исследований, оказание аналитических и консалтинговых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 экономики, торговли и государственного управления»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«Обеспечение функционирования 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 обеспечение государственных органов»</w:t>
            </w:r>
          </w:p>
        </w:tc>
      </w:tr>
      <w:tr>
        <w:trPr>
          <w:trHeight w:val="58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органа, в которой предусмотрены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выплату фонда оплаты труда, обеспечение канцелярскими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услугами связи, на сопровождение информационных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основных средств и на представительские расходы;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стратегических и программных документов; привлечение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«Институт экономических исследований» к оценке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органов; проведение научной экономической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законопроектов; аналитическое сопровождение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торговли и 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5"/>
        <w:gridCol w:w="1104"/>
        <w:gridCol w:w="1154"/>
        <w:gridCol w:w="994"/>
        <w:gridCol w:w="946"/>
        <w:gridCol w:w="946"/>
        <w:gridCol w:w="1124"/>
        <w:gridCol w:w="1454"/>
        <w:gridCol w:w="1863"/>
      </w:tblGrid>
      <w:tr>
        <w:trPr>
          <w:trHeight w:val="270" w:hRule="atLeast"/>
        </w:trPr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1 017 906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1 252 871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1 671 198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1703072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1703703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1704377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увязки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5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103629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МЭРТ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экономики,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1 694 596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1475496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1146467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1140663</w:t>
            </w:r>
          </w:p>
        </w:tc>
      </w:tr>
      <w:tr>
        <w:trPr>
          <w:trHeight w:val="555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сложившихся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 роста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целевых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ВВП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95-105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2020 году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 в 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увеличится на 7-10 %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сравнении с 2009 годом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 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(получением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 лицензий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консультаций),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 затраты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2020»: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реализующих проекты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секторах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экономики;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35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экспортирующих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предпринимателей,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 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розничного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сетей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розничного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операций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оптового товарооборота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орота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роста ВРП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реальном выражении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которых 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актуальных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моногородов,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которых 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на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неснижаемого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 в размере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ВВП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отношению к ВВП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приоритетам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доработок проектов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(путем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доработок проектов 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(путем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 политики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на заседаниях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на заседаниях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 стран-членов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(Республики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Соглашений,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в ВТО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группы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ключевыми соглашениями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ВТО, способствующими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товаров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расширении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географии экспорта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учета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нефти и газа)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онов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базы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стратегических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АО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(из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опрошенных)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задачах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«Народное IPO»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законопроектов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ИФО ВВП*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101, 2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несырьевого сектора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капитал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рейтингу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«Легкость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бизнеса» («Doing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Business») к 2020 году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теневой экономики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различий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регионами по ВРП на душу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«Степень и эффект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тарифов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рынках)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факторов,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рынков (путем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налоговая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(нагрузка), % прибыли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 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Банками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торговли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-3,9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внешнеторгового оборота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 экспорта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широким 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тарифная ставка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дистрибуции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 маркетинга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пошлины (размер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ставок),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(Doing Business)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(Doi-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ness)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на 5 %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охвата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АО (ТОО)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участием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замечаний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заключениям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 численности**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2813,6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1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региона ***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экспертизы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законопроекта****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исследования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63 480,5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60177,4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49209,7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49209,7</w:t>
            </w:r>
          </w:p>
        </w:tc>
      </w:tr>
      <w:tr>
        <w:trPr>
          <w:trHeight w:val="27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1 017 906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1 252 871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3 639 094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3 508 393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3 179 995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3 180 669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ИФО ВВП, ИФО торговли с учетом 7 %-го роста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расчет прилагается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в 2012 году 92 900 (объем бюджетных расходов) / 39 (16 местных гос. органов + 23 центральных гос. органа) = 2382 т.т.; в 2013 году 97 825 / 40 = 2 446 т.т.; в 2014 году 104 676 / 40 = 2 617 т.т.; в 2015 году 112003 / 40 = 2800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 в 2012 году 120 400 (объем бюджетных расходов) / 70 (количество законопроектов) = 1 720 т.т., в 2013, 2014, 2015 годах 172 000 (объем бюджетных расходов / 100 (количество законопроектов) = 1 720 т.т.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373"/>
        <w:gridCol w:w="9694"/>
      </w:tblGrid>
      <w:tr>
        <w:trPr>
          <w:trHeight w:val="4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«Разработка или корректировка, а 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технико-экономических обоснований бюджетных 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 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проектов»*</w:t>
            </w:r>
          </w:p>
        </w:tc>
      </w:tr>
      <w:tr>
        <w:trPr>
          <w:trHeight w:val="4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технико-экономических обоснований бюджетных 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 оказание консультативного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</w:t>
            </w:r>
          </w:p>
        </w:tc>
      </w:tr>
      <w:tr>
        <w:trPr>
          <w:trHeight w:val="45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 бюджетная программа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1"/>
        <w:gridCol w:w="1570"/>
        <w:gridCol w:w="1165"/>
        <w:gridCol w:w="1046"/>
        <w:gridCol w:w="866"/>
        <w:gridCol w:w="957"/>
        <w:gridCol w:w="979"/>
        <w:gridCol w:w="1329"/>
        <w:gridCol w:w="1287"/>
      </w:tblGrid>
      <w:tr>
        <w:trPr>
          <w:trHeight w:val="300" w:hRule="atLeast"/>
        </w:trPr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9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одобренных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осуществляются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предложений,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одобренных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287 837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172 360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1 178 798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311 929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Данная бюджетная программа с 1 января 2012 года исполняется в рамках бюджетной программы 025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2631"/>
        <w:gridCol w:w="1054"/>
        <w:gridCol w:w="1010"/>
        <w:gridCol w:w="1121"/>
        <w:gridCol w:w="966"/>
        <w:gridCol w:w="903"/>
        <w:gridCol w:w="883"/>
        <w:gridCol w:w="1587"/>
        <w:gridCol w:w="1875"/>
      </w:tblGrid>
      <w:tr>
        <w:trPr>
          <w:trHeight w:val="60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«Услуги по совершенствованию мобилизационной подготовки и мобилизации»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(секретно)</w:t>
            </w:r>
          </w:p>
        </w:tc>
      </w:tr>
      <w:tr>
        <w:trPr>
          <w:trHeight w:val="3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2411"/>
        <w:gridCol w:w="9627"/>
      </w:tblGrid>
      <w:tr>
        <w:trPr>
          <w:trHeight w:val="27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«Экспертиза и оценка документации по вопросам бюджетных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концессии»</w:t>
            </w:r>
          </w:p>
        </w:tc>
      </w:tr>
      <w:tr>
        <w:trPr>
          <w:trHeight w:val="285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АО «Казахстанский центр государственно-частного партнерства»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по вопросам бюджетных инвестиций и концессии,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реализации концессионных проектов, 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софинансирования из бюджета</w:t>
            </w:r>
          </w:p>
        </w:tc>
      </w:tr>
      <w:tr>
        <w:trPr>
          <w:trHeight w:val="285" w:hRule="atLeast"/>
        </w:trPr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6"/>
        <w:gridCol w:w="1518"/>
        <w:gridCol w:w="1115"/>
        <w:gridCol w:w="1115"/>
        <w:gridCol w:w="911"/>
        <w:gridCol w:w="962"/>
        <w:gridCol w:w="911"/>
        <w:gridCol w:w="1264"/>
        <w:gridCol w:w="1498"/>
      </w:tblGrid>
      <w:tr>
        <w:trPr>
          <w:trHeight w:val="270" w:hRule="atLeast"/>
        </w:trPr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концессий,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оценки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на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443 943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423 739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477 065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477 065</w:t>
            </w:r>
          </w:p>
        </w:tc>
      </w:tr>
      <w:tr>
        <w:trPr>
          <w:trHeight w:val="27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партнерства»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концессии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партнерства»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предлагаемых к передаче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концессию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65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качественных экспертиз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 проекты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концессии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4 668,5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3 240,4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3 783,4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3 290,1</w:t>
            </w:r>
          </w:p>
        </w:tc>
      </w:tr>
      <w:tr>
        <w:trPr>
          <w:trHeight w:val="24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443 943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423 739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477 065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553"/>
        <w:gridCol w:w="9474"/>
      </w:tblGrid>
      <w:tr>
        <w:trPr>
          <w:trHeight w:val="5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«Проведение прикладных исследований в сфере экономики,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управления»*</w:t>
            </w:r>
          </w:p>
        </w:tc>
      </w:tr>
      <w:tr>
        <w:trPr>
          <w:trHeight w:val="6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приоритетам социально-экономического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соответствии со стратегическим планами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 развития страны до 2020 года; 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 развития, предусмотренных Стратегическим планом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до 2020 года; улучшение бизнес среды; 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на пространстве Евразийского экономического сообщества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 во Всемирную торговую организацию; 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</w:tr>
      <w:tr>
        <w:trPr>
          <w:trHeight w:val="60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8"/>
        <w:gridCol w:w="1518"/>
        <w:gridCol w:w="1115"/>
        <w:gridCol w:w="1123"/>
        <w:gridCol w:w="923"/>
        <w:gridCol w:w="904"/>
        <w:gridCol w:w="904"/>
        <w:gridCol w:w="1307"/>
        <w:gridCol w:w="1308"/>
      </w:tblGrid>
      <w:tr>
        <w:trPr>
          <w:trHeight w:val="255" w:hRule="atLeast"/>
        </w:trPr>
        <w:tc>
          <w:tcPr>
            <w:tcW w:w="4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65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экономики,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устойчивости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сбалансированности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Применяемость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исследования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50 665,5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68 660,4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921692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1 579 189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Данная бюджетная программа с 1 января 2012 года исполняется в рамках подпрограммы 102 «Проведение прикладных исследований в сфере экономики, торговли и государственного управления» программы 001 «Услуги по формированию и развитию экономической и торговой политики, системы государственного планирования и управления».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373"/>
        <w:gridCol w:w="9354"/>
      </w:tblGrid>
      <w:tr>
        <w:trPr>
          <w:trHeight w:val="70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деятельности торговых представительств за рубежом»*</w:t>
            </w:r>
          </w:p>
        </w:tc>
      </w:tr>
      <w:tr>
        <w:trPr>
          <w:trHeight w:val="5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торговых представительств для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товаров на экспорт</w:t>
            </w:r>
          </w:p>
        </w:tc>
      </w:tr>
      <w:tr>
        <w:trPr>
          <w:trHeight w:val="705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8"/>
        <w:gridCol w:w="1515"/>
        <w:gridCol w:w="1107"/>
        <w:gridCol w:w="914"/>
        <w:gridCol w:w="943"/>
        <w:gridCol w:w="915"/>
        <w:gridCol w:w="915"/>
        <w:gridCol w:w="1301"/>
        <w:gridCol w:w="1302"/>
      </w:tblGrid>
      <w:tr>
        <w:trPr>
          <w:trHeight w:val="180" w:hRule="atLeast"/>
        </w:trPr>
        <w:tc>
          <w:tcPr>
            <w:tcW w:w="4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75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 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форумах, конференциях,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 и России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над коммерческими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при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и российских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Торгово-промышленной палатой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 ассоциациями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ритейлорами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рынок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экспорта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РФ (без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поставки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товарооборота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Казахстаном и Россией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Положением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Торговом представительстве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планом работы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 период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 численности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Данная бюджетная программа с 1 января 2012 года будет исполняться в рамках бюджетной программы 029 «Услуги по реализации торговой политики»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373"/>
        <w:gridCol w:w="9354"/>
      </w:tblGrid>
      <w:tr>
        <w:trPr>
          <w:trHeight w:val="2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«Взаимодействие с международными рейтинговыми агентствами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пересмотра суверенного 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</w:tr>
      <w:tr>
        <w:trPr>
          <w:trHeight w:val="30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оплаты международным рейтинговым агентствам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присвоению суверенного кредитного рейтинга Казахстану</w:t>
            </w:r>
          </w:p>
        </w:tc>
      </w:tr>
      <w:tr>
        <w:trPr>
          <w:trHeight w:val="30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7"/>
        <w:gridCol w:w="1520"/>
        <w:gridCol w:w="916"/>
        <w:gridCol w:w="905"/>
        <w:gridCol w:w="927"/>
        <w:gridCol w:w="905"/>
        <w:gridCol w:w="917"/>
        <w:gridCol w:w="1309"/>
        <w:gridCol w:w="1564"/>
      </w:tblGrid>
      <w:tr>
        <w:trPr>
          <w:trHeight w:val="195" w:hRule="atLeast"/>
        </w:trPr>
        <w:tc>
          <w:tcPr>
            <w:tcW w:w="4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ежегодных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визитов аналитиков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Standard&amp;Poor's,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Fitch и Moody's.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наблюдение (пересмотр,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сохранение)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 за суверенным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27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ежегодных визитов аналитиков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Standard&amp;Poor's,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Fitch и Moody's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 или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суверенного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суверенных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рейтингов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«инвестиционного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класса»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от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отчетов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пресс-релизов с объективным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изменения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рейтинга страны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релиз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взносов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рейтинговым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агентствам, в том числе: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28 037,0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21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Standard&amp;Poor`s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54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Moody`s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-8250)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54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Fitch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7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653"/>
        <w:gridCol w:w="9154"/>
      </w:tblGrid>
      <w:tr>
        <w:trPr>
          <w:trHeight w:val="19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«Обеспечение реализации исследований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международными организациями»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«За счет софинансирования гранта из республиканского бюджета»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«За счет гранта»</w:t>
            </w:r>
          </w:p>
        </w:tc>
      </w:tr>
      <w:tr>
        <w:trPr>
          <w:trHeight w:val="19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совместных экономических исследований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Республики Казахстан и Международным Банком Реконструкции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Развития, Казахстанско-Aмериканской программы по экономическому развитию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Правительством Республики Казахстан и Правительством Соединенных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Штатов Америки</w:t>
            </w:r>
          </w:p>
        </w:tc>
      </w:tr>
      <w:tr>
        <w:trPr>
          <w:trHeight w:val="195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6"/>
        <w:gridCol w:w="1330"/>
        <w:gridCol w:w="991"/>
        <w:gridCol w:w="991"/>
        <w:gridCol w:w="991"/>
        <w:gridCol w:w="991"/>
        <w:gridCol w:w="995"/>
        <w:gridCol w:w="1710"/>
        <w:gridCol w:w="1485"/>
      </w:tblGrid>
      <w:tr>
        <w:trPr>
          <w:trHeight w:val="195" w:hRule="atLeast"/>
        </w:trPr>
        <w:tc>
          <w:tcPr>
            <w:tcW w:w="4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1 298 250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1 581 093,0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1 530 731,0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1 188 331,0</w:t>
            </w:r>
          </w:p>
        </w:tc>
      </w:tr>
      <w:tr>
        <w:trPr>
          <w:trHeight w:val="19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ЮСАИД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бизнес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реформы,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либерализации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реформе и др.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Всемирным Банком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473 250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Совместно с Азиатским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Развития (АБР)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знаниями и передовым опытом,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оценки,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ноу-хау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сферах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9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Совместно с Европейским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(ЕБРР)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Правительству РК в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экономики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логистику,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и муниципальные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энергетика,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61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Совместно с ЕБРР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деловых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услуг BAS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232 843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238 331</w:t>
            </w:r>
          </w:p>
        </w:tc>
      </w:tr>
      <w:tr>
        <w:trPr>
          <w:trHeight w:val="124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Применимость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08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Казахстанско-Американской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 обмену знаниями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опытом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РК и АБР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РК и ЕБРР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Казахстанско-Американской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ЮСАИД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Казахстанско-Американской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Всемирного Банка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Всемирного Банка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Всемирного Банка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по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знаниями и опытом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РК и АБР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6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АБР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обмену знаниями и опытом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8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ЕБРР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деловых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услуг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и BAS ЕБРР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87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ЕБРР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деловых 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между МЭРТ и BAS ЕБРР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9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2 405 014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856 500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1 298 250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1 581 093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1 530 731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1 188 331</w:t>
            </w:r>
          </w:p>
        </w:tc>
      </w:tr>
      <w:tr>
        <w:trPr>
          <w:trHeight w:val="58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1 484 601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726 750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1 006 064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917 499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672 592</w:t>
            </w:r>
          </w:p>
        </w:tc>
      </w:tr>
      <w:tr>
        <w:trPr>
          <w:trHeight w:val="43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920 413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575 029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613 232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Показатели конечного результата будут достигнуты путем оценки применимости результатов исследований. Учитывая, что некоторые мероприятия представляется возможным оценить сразу по завершении проектов, а некоторые из них ввиду своей специфики могут быть применимы в последующие годы, прогнозируемые показатели конечного результата запланированы следующим образом: 2012 г. - 70 %, 2013 г. - 67,5 %, 2014 г. - 67,5 %, 2015 г. – 70 %.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653"/>
        <w:gridCol w:w="9274"/>
      </w:tblGrid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«Повышение конкурентоспособности регионов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«За счет софинансирования гранта из республиканского бюджета»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«За счет гранта»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регионов и поддержка в развитии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 путем привлечения иностранных инвестиций</w:t>
            </w:r>
          </w:p>
        </w:tc>
      </w:tr>
      <w:tr>
        <w:trPr>
          <w:trHeight w:val="195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1353"/>
        <w:gridCol w:w="973"/>
        <w:gridCol w:w="973"/>
        <w:gridCol w:w="1064"/>
        <w:gridCol w:w="1064"/>
        <w:gridCol w:w="1473"/>
        <w:gridCol w:w="1293"/>
        <w:gridCol w:w="1434"/>
      </w:tblGrid>
      <w:tr>
        <w:trPr>
          <w:trHeight w:val="30" w:hRule="atLeast"/>
        </w:trPr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через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подходов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(на примере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 региона):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296188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Обучение местных властей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знаниям и навыкам,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планировать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уязвимых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(ЮНИСЕФ, ЮНФПА,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СЕФ 1 500,0)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(ЮНФПА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 9000,0)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Имплементация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детей и семей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(ЮНИСЕФ)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СЕФ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СЕФ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1 800,5)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1 800,5)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 и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усовершенствованных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для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развития (ЮНИСЕФ,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ЮНФПА, 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 (ЮНИ-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СЕФ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650,0) 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 (ЮНИ-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СЕФ 1650,0)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ФПА 3000,0)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(ЮНФПА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(ЮНФПА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Пилотное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гибкого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 в 17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пострадавших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 (ПРООН)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103 503,3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14 632,3) 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88871,1)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 96192,0)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113546,0(РБ 113 546,0)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112 641,9 (РБ 112 641,9)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115 725,0 (РБ 115 725,0)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самоуправления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17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2048,2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2 048,2)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7758,4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4 462,5) 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3 295,9)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35 962,5 (ПРООН 13462,5) (РБ 22 500,0)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28 462,0 (ПРООН 13462,5) (РБ 15 000,0)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широкого и значимого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для 50%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в возрасте от 10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лет (ЮНИСЕФ)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30 750,0 (ЮНИСЕФ 2 250,0) (РБ 28 500,0)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 (ЮНИСЕФ 3 000,0) (РБ 13 500,0)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 (ЮНИСЕФ 3 000,0) (РБ 3 000,0)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 (ЮНИСЕФ 1500,0) (РБ 4 500,0)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 (ЮНИСЕФ 750,0) (РБ 4 500,0)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Повышение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снижении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и готовности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21 450,0 (ЮНИСЕФ 6 150,0) (РБ 15 300,0)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25 800,0 (ЮНИСЕФ 1 500,0) (РБ 24 300,0)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18 450,0 (ЮНИСЕФ 2400,0) (РБ 16 050,0)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 (РБ 7 500,0)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 (РБ 3 000,0)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с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потребностями в развитии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качественным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и системам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в Семее,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(ЮНИСЕФ)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24 450,0 (ЮНИСЕФ 3 750,0) (РБ  20 700,0)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30 750,0 (ЮНИСЕФ 6 750,0) (РБ 24 000,0)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23 250,0 (ЮНИСЕФ 5 250,0) (РБ 18 000,0)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 (ЮНИСЕФ3 000,0) (РБ 19 500,0)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22 580,0 (ЮНИСЕФ 6 150,0) (РБ 16 430,0)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Повышение доступности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 и ребенка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всеобщего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службам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(ЮНИСЕФ, ЮНФПА)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18 750,0 (ЮНИСЕФ 750,0) (ЮНФПА 3000,0) (РБ 15 000,0)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33 150,0 (ЮНИСЕФ 4 500,0) (ЮНФПА 4 500,0) (РБ 24 150,0)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32 550,0 (ЮНИСЕФ 3 750,0) (ЮНФПА 1 500,0) (РБ 27 300,0)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33 170,7 (ЮНИСЕФ 2 700,0) (ЮНФПА 4 500,0) (РБ 25 970,7)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44 220,3 (ЮНИСЕФ 4 800,0) (ЮНФПА 3 900,0) (РБ 35 520,3)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Снижение уязвимости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и молодежи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рискам, обусловленным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полового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созревания и 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гендерных ролей (ЮНИСЕФ,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ЮНФПА, 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17 250,0 (ЮНФПА 750,0) (РБ 16 500,0)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10 350,0 (ЮНФПА 750,0) (РБ 9 600,0)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 (ЮНФПА 750,0) (РБ 21 750,0)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21 750,0 (ЮНИСЕФ 750,0) (ЮНФПА 750,0) (РБ 20 250,0)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 (РБ 21 000,0)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Пилотирование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пожилым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людям на дому,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центров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пожилых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для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(ПРООН)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25 012,5 (РБ 25 012,5)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 (ПРООН 5 400,0) (РБ 15 000,0)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 (РБ 22 500,0)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 (РБ 15 000,0)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Предоставление свыше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репатриантам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(оралманам) адаптационных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Центре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г.Семей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14 737,0 (ПРООН 14 737,0)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 (РБ 30 000,0)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 (РБ 15 000,0)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19 800,5 (ПРООН 4 800,5) (РБ 15 000,0)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18 750,0 (ПРООН 3 750,0) (РБ 15 000,0)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Развитие навыков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по адаптации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изменению климата у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малых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(свыше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человек) в 17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24 232,3 (ПРООН 18 832,3) (РБ 5 400,0)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 (ПРООН 13 500,0)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23 662,5 (РБ 23 662,5)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20 791,4 (РБ 20 791,4)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(РБ 17 763,2)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передовом опыте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общин в реализации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(ЮНИСЕФ, ЮНФПА,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 (ЮНИСЕФ 1 050,0) (РБ 4 950,0)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 (ЮНИСЕФ 750,0) (ПРООН 1 050,0) (РБ 4 950,0)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11 550,0 (ЮНИСЕФ 3 600,0) (ЮНФПА 750,0) (ПРООН 2 250,0) (РБ 4 950,0)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 (ЮНИСЕФ 3 600,0) (ПРООН 3 750,0) (РБ 4 950,0)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 (ЮНИСЕФ 3 600,0) (ПРООН 2 250,0) (РБ 4 950,0)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Обеспечение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поставленных задач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(ЮНИСЕФ, ЮНПФА, ПРООН)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 (ЮНИСЕФ 600,0) (ЮНПФА 750,0) (РБ 2 400,0)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 (ЮНИСЕФ 600,0) (РБ 2 400,0)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 (ЮНИСЕФ 450,0) (ЮНФПА 1 800,0) (ПРООН 1 500,0) (РБ 2 400,0)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6 225,0 (ЮНИСЕФ 450,0) (ПРООН 1 500,0) (РБ 4 275,0)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10 725,0 (ЮНИСЕФ 450,0) (ЮНФПА 3 000,0) (ПРООН 3 000,0) (РБ 4 275,0)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улучшении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предоставления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5250 (ПРООН) РБ 56250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5250 (ПРООН) РБ 45750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проекта 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220 000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110 000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и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ОЭСР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«Подход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региональному развитию МСБ,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основанный на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ОЭСР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инвестиций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«Подход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региональному развитию МСБ,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основанный на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237 608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197 535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150 635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Многоуровневый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 целом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 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(анализ)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семинаров для государственных служащих местных исполнительных органов и представителей НПО по эффективной системе планирования, реализации, мониторингу и оценке программ и бюджетов на местном уровне с учетом наилучших интересов уязвимых групп населения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семинаров, международных конференций, круглых столов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районов Восточно-Казахстанской области, проекты которых были профинансированы за счет средств проекта, выделенных на решение проблем местного значения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НПО, которые исполняют превентивные программы по поддержанию диалога с властями, учреждениями здравоохранения, культуры и образования и донорскими организациями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регионального развития и конкурентных преимуществ по привлечению ПИИ в МСБ на примере Восточно-Казахстанской, Атырауской, Кызылординской областей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 (анализ)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стратегии привлечения ПИИ в МСБ для Восточно-Казахстанской, Атырауской, Кызылординской областей с возможностью дальнейшей ее имплементацией в других областях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конечного результата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среднего уровня эффективности деятельности государственных органов ежегодно на 5 %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 местных исполнительных органов, получивших свои знания по практике планирования, реализации, мониторинга и оценки социально-экономических программ с целью более эффективной защиты прав и интересов уязвимых групп населения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Восточно-Казахстанской области, которое получит улучшенный доступ к медицинским, социальным и экономическим услугам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221 000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 предоставления государственных услуг в регионах республики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Выработанные подходы по дальнейшему совершенствованию системы государственного управления, одобренные Правительством Республики Казахстан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льство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первых руководителей местных исполнительных органов в Комитете по управлению программой для мониторинга исполнения программы и координации усилий с международными организациями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проводимых мер через опрос заинтересованных лиц для извлечения уроков, которые имеют значения для выработки политики в области местного самоуправления и улучшения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(по 5 бальной системе)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 правовой базы в сфере государственных услуг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РК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методологии оценки эффективности деятельности государственных органов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РК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обучения одного государственного служащего и представителя НПО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857 321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1 138 074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860 280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700 827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476 736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571 721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276 188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362 698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448"/>
        <w:gridCol w:w="9053"/>
      </w:tblGrid>
      <w:tr>
        <w:trPr>
          <w:trHeight w:val="51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Подведение недостающей индустриальной инфраструктуры как для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так и в рамках промышленных площадок</w:t>
            </w:r>
          </w:p>
        </w:tc>
      </w:tr>
      <w:tr>
        <w:trPr>
          <w:trHeight w:val="255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4"/>
        <w:gridCol w:w="1122"/>
        <w:gridCol w:w="1041"/>
        <w:gridCol w:w="982"/>
        <w:gridCol w:w="963"/>
        <w:gridCol w:w="1185"/>
        <w:gridCol w:w="1084"/>
        <w:gridCol w:w="1224"/>
        <w:gridCol w:w="1265"/>
      </w:tblGrid>
      <w:tr>
        <w:trPr>
          <w:trHeight w:val="30" w:hRule="atLeast"/>
        </w:trPr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Подведение недостающей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16696 810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17 546 000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недостающей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выпуска продукции (товаров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услуг) субъектами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 году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структуре ВВП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подведение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недостающей инфраструктуры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 участников Программы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16696810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17 546 000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2614"/>
        <w:gridCol w:w="9587"/>
      </w:tblGrid>
      <w:tr>
        <w:trPr>
          <w:trHeight w:val="555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«Оздоровление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банков, предоставление отсрочки по налогам и другим платежам в бюджет, прочие меры по оздоровлению предприятий</w:t>
            </w:r>
          </w:p>
        </w:tc>
      </w:tr>
      <w:tr>
        <w:trPr>
          <w:trHeight w:val="60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бюджетной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1176"/>
        <w:gridCol w:w="1084"/>
        <w:gridCol w:w="1027"/>
        <w:gridCol w:w="1028"/>
        <w:gridCol w:w="1196"/>
        <w:gridCol w:w="1196"/>
        <w:gridCol w:w="1384"/>
        <w:gridCol w:w="1"/>
        <w:gridCol w:w="1628"/>
      </w:tblGrid>
      <w:tr>
        <w:trPr>
          <w:trHeight w:val="555" w:hRule="atLeast"/>
        </w:trPr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7 253 220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4 355 000</w:t>
            </w:r>
          </w:p>
        </w:tc>
      </w:tr>
      <w:tr>
        <w:trPr>
          <w:trHeight w:val="51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Субсидирование процентной ставки по кредитам банков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6 671 000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3 818 000</w:t>
            </w:r>
          </w:p>
        </w:tc>
      </w:tr>
      <w:tr>
        <w:trPr>
          <w:trHeight w:val="51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квалификации кадров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</w:tr>
      <w:tr>
        <w:trPr>
          <w:trHeight w:val="51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Стандартизированная сервисная поддержка ведения бизнеса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525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Проект «Бизнес насихат»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525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Старшие сеньоры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субсидируемых (гарантируемых) кредитов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2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малого и среднего бизнеса, оздоровивших свое финансовое положение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обрабатывающей промышленности в структуре ВВП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129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участников, получивших сертификат прошедших курсы повышения квалификации в АО «Назарбаев Университет»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8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Своевременное и оперативное субсидирование процентной ставки по кредитам банков второго уровня по заявкам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2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Субсидирование процентной ставки вознаграждения по новым кредитам банков второго уровня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 решением Правительства Республики Казахстан</w:t>
            </w:r>
          </w:p>
        </w:tc>
      </w:tr>
      <w:tr>
        <w:trPr>
          <w:trHeight w:val="525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6 039 345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4 759 000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3098"/>
        <w:gridCol w:w="8729"/>
      </w:tblGrid>
      <w:tr>
        <w:trPr>
          <w:trHeight w:val="6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«Оплата услуг оператора и финансового агента оказываемых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</w:tr>
      <w:tr>
        <w:trPr>
          <w:trHeight w:val="3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оператора и финансового агента</w:t>
            </w:r>
          </w:p>
        </w:tc>
      </w:tr>
      <w:tr>
        <w:trPr>
          <w:trHeight w:val="63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8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760"/>
        <w:gridCol w:w="1231"/>
        <w:gridCol w:w="1055"/>
        <w:gridCol w:w="1232"/>
        <w:gridCol w:w="1232"/>
        <w:gridCol w:w="1232"/>
        <w:gridCol w:w="1232"/>
        <w:gridCol w:w="1585"/>
        <w:gridCol w:w="1233"/>
      </w:tblGrid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Заключение договоров финансовым агентом и оказание услуг по перечислению средств для субсидирования ставки вознаграждения по кредитам банков второго уровня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84 460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353 892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Выработка рекомендаций финансового агента по материалам предпринимателей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Осуществление мониторинга финансового агента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175 731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179 109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361 108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361 108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Сопровождение реализации Программы «Дорожная карта бизнеса - 2020» оператором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обслуженных проектов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субъектами предпринимательства услуг финансового агента в регионах страны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Своевременное и оперативное оказание услуг финансового агента по запросам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реализации Программы «Дорожная карта бизнеса - 2020»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финансового агента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субсидирования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средств для субсидирования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оператора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4907"/>
        <w:gridCol w:w="6698"/>
      </w:tblGrid>
      <w:tr>
        <w:trPr>
          <w:trHeight w:val="27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«Обеспечение управления процессами планирования и реализации государственных, отраслевых и региональных программ»*</w:t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государственными, отраслевыми и региональными программами и их мониторинг, оценка их влияния на социально-экономическое развитие Республики Казахстан</w:t>
            </w:r>
          </w:p>
        </w:tc>
      </w:tr>
      <w:tr>
        <w:trPr>
          <w:trHeight w:val="300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2"/>
        <w:gridCol w:w="1244"/>
        <w:gridCol w:w="1356"/>
        <w:gridCol w:w="1222"/>
        <w:gridCol w:w="1245"/>
        <w:gridCol w:w="1043"/>
        <w:gridCol w:w="1066"/>
        <w:gridCol w:w="1670"/>
        <w:gridCol w:w="1783"/>
      </w:tblGrid>
      <w:tr>
        <w:trPr>
          <w:trHeight w:val="270" w:hRule="atLeast"/>
        </w:trPr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 Формирование информационно-аналитической базы данных, содержащей количественно-измеримые целевые индикаторы и показатели задач стратегических и программных документов, отраслевых программ, стратегических планов государственных органов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базы данных по сбору и проведению мониторинга документов Системы государственного планирования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процессами планирования и реализации государственных, отраслевых и региональных программ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Полнота учета документов Системы государственного планирования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бюджетная программа с 1 января 2012 года будет исполняться в рамках подпрограммы 103 «Проведение социологических, аналитических исследований и оказание консалтинговых услуг» программы 001 «Услуги по формированию и развитию экономической и торговой политики, системы государственного планирования и управления».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4869"/>
        <w:gridCol w:w="6248"/>
      </w:tblGrid>
      <w:tr>
        <w:trPr>
          <w:trHeight w:val="30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«Участие Казахстана в Наблюдательном Комитете Центрально-азиатской инициативы Евразийской Программы Конкурентоспособности Организации экономического сотрудничества и развития»*</w:t>
            </w:r>
          </w:p>
        </w:tc>
      </w:tr>
      <w:tr>
        <w:trPr>
          <w:trHeight w:val="315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взноса для вступления Казахстана в наблюдательный комитет Евразийской Программы Конкурентоспособности</w:t>
            </w:r>
          </w:p>
        </w:tc>
      </w:tr>
      <w:tr>
        <w:trPr>
          <w:trHeight w:val="315" w:hRule="atLeast"/>
        </w:trPr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1434"/>
        <w:gridCol w:w="1499"/>
        <w:gridCol w:w="1391"/>
        <w:gridCol w:w="827"/>
        <w:gridCol w:w="983"/>
        <w:gridCol w:w="1047"/>
        <w:gridCol w:w="1586"/>
        <w:gridCol w:w="1781"/>
      </w:tblGrid>
      <w:tr>
        <w:trPr>
          <w:trHeight w:val="300" w:hRule="atLeast"/>
        </w:trPr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 2014 год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Соглашения между Правительством Республики Казахстан и Организацией экономического сотрудничества и развития по вступлению в наблюдательный комитет Евразийской Программы Конкуренто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участия Республики Казахстан в деятельности Организации экономического сотрудничества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бюджетных расходов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С 1 января 2012 года данная программа исключена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2580"/>
        <w:gridCol w:w="9201"/>
      </w:tblGrid>
      <w:tr>
        <w:trPr>
          <w:trHeight w:val="61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партнерства»</w:t>
            </w:r>
          </w:p>
        </w:tc>
      </w:tr>
      <w:tr>
        <w:trPr>
          <w:trHeight w:val="615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предусматриваются на оказание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</w:t>
            </w:r>
          </w:p>
        </w:tc>
      </w:tr>
      <w:tr>
        <w:trPr>
          <w:trHeight w:val="315" w:hRule="atLeast"/>
        </w:trPr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1198"/>
        <w:gridCol w:w="1111"/>
        <w:gridCol w:w="1111"/>
        <w:gridCol w:w="1318"/>
        <w:gridCol w:w="1365"/>
        <w:gridCol w:w="946"/>
        <w:gridCol w:w="1849"/>
        <w:gridCol w:w="2129"/>
      </w:tblGrid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типового руководства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семинаров и консультаций в регионах по механизму ГЧП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практической помощи регионам по подготовке проектов ГЧП для реализации проектов в социальном секторе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коммунальном хозяйстве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предоставление типового руководства по подготовке ГЧП проектов для местных исполнительных органов с целью внедрения механизма ГЧП в регионах: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подготовка проекта типового руководства по подготовке и реализации ГЧП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анализа применения механизмов ГЧП в регионах с выездом в области и обсуждение проекта типового руководства с местными исполнительным 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издание, выпуск и рассылка местным исполнительным органам типового руководства по подготовке ГЧП проектов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оказанных услуг по консультативному сопровождению проектов государственно-частного партнерства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практической помощи при разработке проектов по механизму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ложений (зая-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МИО базовыми знаниями по вопросу реализации инвестиционных проектов через механизм ГЧП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онов, 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информированности МИО по вопросу реализации инвестиционных проектов через механизм государственно-частного партнерства (проведение тестирования)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общему 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честву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 наров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обязательств в рамках договора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на: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подготовку типового руководства по подготовке и реализации ГЧП проектов;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9 833,6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анализа применения механизмов ГЧП в регионах с выездом в области и обсуждение проекта типового руководства с местными исполнительными органами;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издание, выпуск и рассылка местным исполнительным органам типового руководства по подготовке ГЧП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4 306,4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3270"/>
        <w:gridCol w:w="9387"/>
      </w:tblGrid>
      <w:tr>
        <w:trPr>
          <w:trHeight w:val="52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«Целевые текущие трансферты областным бюджетам на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</w:tr>
      <w:tr>
        <w:trPr>
          <w:trHeight w:val="52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оказание содействия экономическому развитию регионов и системе расселения населения, а также обустройство аульных (сельских) округов в рамках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«Развития регионов»</w:t>
            </w:r>
          </w:p>
        </w:tc>
      </w:tr>
      <w:tr>
        <w:trPr>
          <w:trHeight w:val="525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6"/>
        <w:gridCol w:w="1319"/>
        <w:gridCol w:w="1026"/>
        <w:gridCol w:w="1172"/>
        <w:gridCol w:w="1026"/>
        <w:gridCol w:w="1026"/>
        <w:gridCol w:w="1173"/>
        <w:gridCol w:w="1173"/>
        <w:gridCol w:w="1320"/>
      </w:tblGrid>
      <w:tr>
        <w:trPr>
          <w:trHeight w:val="270" w:hRule="atLeast"/>
        </w:trPr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2014 год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 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05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 республиканского бюджета акиматам областей, гг. Астаны и Алматы на финансовую поддержку регионов, в том числе: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решение вопросов обустройства аульных (сельских) пунктов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45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 Количество рассмотренных и одобренных заявок, полученных от местных исполнительных органов на получение финансовой поддержки регионов на оказание содействия экономическому развитию регионов и системе расселения населения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проектов (меро-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65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аулов (сел), в которых проведены мероприятия по благоустройству в рамках решения актуальных вопросов местного значения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815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поддержки регионов для повышения их конкурентоспособности и рациональной пространственной организации экономического потенциала и расселения населения в пределах выделенных лимитов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35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охвата сельских населенных пунктов финансовой поддержкой государства для решения задач местного значения (ежегодно)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30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рассмотрение заявок обратившихся за государственной поддержкой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447"/>
        <w:gridCol w:w="9195"/>
      </w:tblGrid>
      <w:tr>
        <w:trPr>
          <w:trHeight w:val="45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</w:t>
            </w:r>
          </w:p>
        </w:tc>
      </w:tr>
      <w:tr>
        <w:trPr>
          <w:trHeight w:val="45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технико-экономических обоснований бюджетных инвестиционных и концессионных проектов, оказание консультативного сопровождения концессионных проектов</w:t>
            </w:r>
          </w:p>
        </w:tc>
      </w:tr>
      <w:tr>
        <w:trPr>
          <w:trHeight w:val="45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 бюджетная программа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1557"/>
        <w:gridCol w:w="1443"/>
        <w:gridCol w:w="1265"/>
        <w:gridCol w:w="1127"/>
        <w:gridCol w:w="1226"/>
        <w:gridCol w:w="1503"/>
        <w:gridCol w:w="1522"/>
        <w:gridCol w:w="1700"/>
      </w:tblGrid>
      <w:tr>
        <w:trPr>
          <w:trHeight w:val="225" w:hRule="atLeast"/>
        </w:trPr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 2014 год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78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разработки или корректировки, а также проведения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69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годовой утвержденной суммы расходов между администраторами бюджетных программ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по которым разрабатываются технико-экономические обоснования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7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оказанных услуг по 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тивному сопровождению концессионных проектов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проектам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4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включения в Перечень бюджетных инвестиционных и концессионных проектов, разработка или корректировка, а также проведение необходимых экспертиз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обоснований, которых осуществляются на основе инвестиционных и концессионных предложений, одобренных бюджетной комиссией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кол-ва одобрен-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 разработку и экспертизу технико-экономических обоснований бюджетных инвестиционных проектов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579 659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7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 разработку и экспертизу технико-экономических обоснований концессионных проектов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</w:tr>
      <w:tr>
        <w:trPr>
          <w:trHeight w:val="66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 консультативное сопровождение концессионных проектов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22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986"/>
        <w:gridCol w:w="9102"/>
      </w:tblGrid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«Услуги по реализации торговой 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«Обеспечение деятельности уполномоченного органа в области торговой 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«Обеспечение деятельности торговых представительств за рубежом»</w:t>
            </w:r>
          </w:p>
        </w:tc>
      </w:tr>
      <w:tr>
        <w:trPr>
          <w:trHeight w:val="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торговых представительств для продвижения казахстанских товаров на экспорт</w:t>
            </w:r>
          </w:p>
        </w:tc>
      </w:tr>
      <w:tr>
        <w:trPr>
          <w:trHeight w:val="285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1496"/>
        <w:gridCol w:w="1122"/>
        <w:gridCol w:w="1123"/>
        <w:gridCol w:w="936"/>
        <w:gridCol w:w="1497"/>
        <w:gridCol w:w="1310"/>
        <w:gridCol w:w="1684"/>
        <w:gridCol w:w="2059"/>
      </w:tblGrid>
      <w:tr>
        <w:trPr>
          <w:trHeight w:val="285" w:hRule="atLeast"/>
        </w:trPr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2-х конференций в г.Москва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форумах, проводимых на территории РФ, представляющих интерес для Республики Казахстан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Публикация материалов о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 сотрудничестве Республики Казахстан и Российской Федерации в российских изданиях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Приобретение аналитических обзоров по развитию отдельных отраслей, секторов и рынков Российской Федерации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 изданию имиджевой продукции Торгового представительства РК в РФ, каждое тиражом 300 шт.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Аналитическое сопровождение услуг «Развитие биржевых торгов электронным способом»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Аналитическое сопровождение услуг «Разработка эффективной модели розничного сектора и торговой инфраструктуры на 2013-2020 годы»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Аналитическое сопровождение услуг «Разработка товаропроводящей системы для реализации скоропортящей продукции»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Торгового Представительства РК в Российской Федерации со штатной численностью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269 511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260 390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260 390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Комитета торговли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120 413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101 331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конференции по привлечению инвестиций и современных технологий в экономику Казахстана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форумах, конференциях, круглых столах по вопросам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 между Казахстаном и Россией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участий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над коммерческими предложениями предпринимателей Республики Казахстан и Российской Федерации, оказание содействия при заключении контрактов.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для казахстанских и российских участников внешнеторговой деятельности по различным вопросам установления торгово-экономического сотрудничества, проведение переговоров. Работа с Торгово-промышленной палатой РФ, ассоциациями и ритейлорами по экспортопродвижению казахстанских товаров на российский рынок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документов о сотрудничестве (протоколы намерений, меморандумы) между казахстанскими и российскими компаниями производителями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своевременно и на высоком уровне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информирование российского бизнес-сообщества о возможностях сотрудничества с РК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РФ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содержание одной единицы штатной численности: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торговли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представительство РК в РФ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</w:tr>
      <w:tr>
        <w:trPr>
          <w:trHeight w:val="285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479 526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385 733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5"/>
        <w:gridCol w:w="5023"/>
        <w:gridCol w:w="5873"/>
      </w:tblGrid>
      <w:tr>
        <w:trPr>
          <w:trHeight w:val="255" w:hRule="atLeast"/>
        </w:trPr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«Услуги по обеспечению проведения Астанинского экономического Форума»</w:t>
            </w:r>
          </w:p>
        </w:tc>
      </w:tr>
      <w:tr>
        <w:trPr>
          <w:trHeight w:val="270" w:hRule="atLeast"/>
        </w:trPr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Астанинского экономического форума</w:t>
            </w:r>
          </w:p>
        </w:tc>
      </w:tr>
      <w:tr>
        <w:trPr>
          <w:trHeight w:val="270" w:hRule="atLeast"/>
        </w:trPr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бюджетная программа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1"/>
        <w:gridCol w:w="1213"/>
        <w:gridCol w:w="1428"/>
        <w:gridCol w:w="1220"/>
        <w:gridCol w:w="1002"/>
        <w:gridCol w:w="1002"/>
        <w:gridCol w:w="1002"/>
        <w:gridCol w:w="1560"/>
        <w:gridCol w:w="2183"/>
      </w:tblGrid>
      <w:tr>
        <w:trPr>
          <w:trHeight w:val="255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 Подготовка и проведение Астанинского экономического форума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284 416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289 497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</w:tr>
      <w:tr>
        <w:trPr>
          <w:trHeight w:val="4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стран, участвующих в Астанинском экономическом форуме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стран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Астанинского экономического форума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высокопоставленных политических деятелей, ученых с мировым именем (нобелевские лауреаты, лауреаты премии Адама Смита) и т.д., а также первых руководителей коммерческих структур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материалов СМИ, опубликованных в преддверии, в период и по итогам Астанинского экономического форума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 СМИ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участниками форума для руководителей стран-участниц 20 ведущих экономик мира (G20)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контрактов (меморандумы, соглашения, протокола), заключенных в рамках Астанинского экономического форума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5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нареканий, замечаний, чрезвычайных ситуаций во время проведения Астанинского экономического форума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наре-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Реализация достигнутых договоренностей в рамках Астанинского экономического форума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284 416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289 497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4469"/>
        <w:gridCol w:w="7126"/>
      </w:tblGrid>
      <w:tr>
        <w:trPr>
          <w:trHeight w:val="60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«Повышение квалификации руководящих работников и менеджеров в сфере экономики»</w:t>
            </w:r>
          </w:p>
        </w:tc>
      </w:tr>
      <w:tr>
        <w:trPr>
          <w:trHeight w:val="60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повышению квалификации руководящих работников и менеджеров работников в сфере экономики в рамках компонента «Деловые связи»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-2020» </w:t>
            </w:r>
          </w:p>
        </w:tc>
      </w:tr>
      <w:tr>
        <w:trPr>
          <w:trHeight w:val="31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9"/>
        <w:gridCol w:w="1358"/>
        <w:gridCol w:w="1403"/>
        <w:gridCol w:w="1470"/>
        <w:gridCol w:w="990"/>
        <w:gridCol w:w="950"/>
        <w:gridCol w:w="950"/>
        <w:gridCol w:w="1672"/>
        <w:gridCol w:w="2099"/>
      </w:tblGrid>
      <w:tr>
        <w:trPr>
          <w:trHeight w:val="300" w:hRule="atLeast"/>
        </w:trPr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стажировка руководителей высшего и среднего звена предприятий малого и среднего бизнеса в Казахстане и за рубежом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57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руководящих работников и менеджеров, прошедших повышение квалификации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руководящих работников и менеджеров, направляемых на стажировку в Германию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7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на поставку оборудования, сырья, материалов предпринимателей, получивших поддержку в рамках 4 направления «Дорожной карты бизнеса 2020»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обучившихся менеджеров, расширивших свой бизнес после окончания программы повышения квалификации руководящих работников и менеджеров в сфере экономики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первых руководителей компаний и организаций в программе повышения квалификации руководящих работников и менеджеров в сфере экономики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8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 преподавания путем опроса среди менеджеров, прошедших обучение по программе повышения квалификации руководящих работников и менеджеров в сфере экономики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5 бальной шкале)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Стоимость обучения одного руководящего работника и менеджера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</w:tr>
      <w:tr>
        <w:trPr>
          <w:trHeight w:val="360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3490"/>
        <w:gridCol w:w="7926"/>
      </w:tblGrid>
      <w:tr>
        <w:trPr>
          <w:trHeight w:val="58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 «Капитальные расходы Министерства экономического развития и торговли Республики Казахстан»</w:t>
            </w:r>
          </w:p>
        </w:tc>
      </w:tr>
      <w:tr>
        <w:trPr>
          <w:trHeight w:val="58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 для материально-технической обеспеченности сотрудников Министерства и его ведомств</w:t>
            </w:r>
          </w:p>
        </w:tc>
      </w:tr>
      <w:tr>
        <w:trPr>
          <w:trHeight w:val="300" w:hRule="atLeast"/>
        </w:trPr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5"/>
        <w:gridCol w:w="1168"/>
        <w:gridCol w:w="1623"/>
        <w:gridCol w:w="1221"/>
        <w:gridCol w:w="985"/>
        <w:gridCol w:w="1027"/>
        <w:gridCol w:w="881"/>
        <w:gridCol w:w="1898"/>
        <w:gridCol w:w="1922"/>
      </w:tblGrid>
      <w:tr>
        <w:trPr>
          <w:trHeight w:val="285" w:hRule="atLeast"/>
        </w:trPr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вычислительного и телекоммуникационного оборудования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комплектов мебели для сотрудников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товаров, относящихся к основным средствам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прочих товаров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нематериальных активов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закупаемой компьютерной техники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закупаемых принтеров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7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закупаемого серверного оборудования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закупаемой организационной техники и оборудования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закупаемых комплектов мебели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обеспеченность сотрудников Министерства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8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Бесперебойная работа средств вычислительной и организационной техники, улучшение материально-технической базы, улучшение условий труда работников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Обновление парка вычислительной техники и серверного оборудования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156 127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13 050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6"/>
        <w:gridCol w:w="4194"/>
        <w:gridCol w:w="7190"/>
      </w:tblGrid>
      <w:tr>
        <w:trPr>
          <w:trHeight w:val="15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 «Содействие продвижению экспорта казахстанских товаров на внешние рынки в рамках направления «Экспортер - 2020»</w:t>
            </w:r>
          </w:p>
        </w:tc>
      </w:tr>
      <w:tr>
        <w:trPr>
          <w:trHeight w:val="150" w:hRule="atLeast"/>
        </w:trPr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казахстанских товаров на экспорт, поддержка экспортоориентированных предприятий</w:t>
            </w:r>
          </w:p>
        </w:tc>
      </w:tr>
      <w:tr>
        <w:trPr>
          <w:trHeight w:val="150" w:hRule="atLeast"/>
        </w:trPr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2"/>
        <w:gridCol w:w="923"/>
        <w:gridCol w:w="1477"/>
        <w:gridCol w:w="1477"/>
        <w:gridCol w:w="1292"/>
        <w:gridCol w:w="924"/>
        <w:gridCol w:w="924"/>
        <w:gridCol w:w="1293"/>
        <w:gridCol w:w="1109"/>
      </w:tblGrid>
      <w:tr>
        <w:trPr>
          <w:trHeight w:val="150" w:hRule="atLeast"/>
        </w:trPr>
        <w:tc>
          <w:tcPr>
            <w:tcW w:w="4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 год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Выдвижение кандидатуры города Астаны на право проведения «Экспо-2017»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867 200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2 101 370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по обеспечению регистрации международной выставки «Экспо-2017» (Астана, Казахстан)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Информационно-техническое сопровождение ИМЦ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Республики Казахстан на международной выставке «Экспо-2012» (Южная Корея)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863 250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Международная выставка Республики Казахстан и Российской Федерации на территории РК и РФ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Республики Казахстан на международной выставке «ПРОДЭКСПО-2012» в Российской Федерации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Услуги по разработке эскизного и рабочего проектов павильона для участия в международной выставке «Экспо-2015» (Милан, Италия)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Услуги по обеспечению участия в международной выставке «Экспо-2015» (Милан, Италия)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2 000 024</w:t>
            </w:r>
          </w:p>
        </w:tc>
      </w:tr>
      <w:tr>
        <w:trPr>
          <w:trHeight w:val="88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Информационно-техническое сопровождение и подключение к базам данных по торговой и коммерческой информации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Подготовка и выпуск специализированного журнала «Экспортер» на русском и английском языках, предлагаемого Казахстаном на внешних рынках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Услуги по организации и проведению межгосударственной юбилейной выставки, посвященной 20-летию Содружества независимых государств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сбыта экспортной продукции путем обеспечения участия экспортоориентированных предприятий в международных выставках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публикация справочников по биржевой деятельности, защите внутреннего рынка и внутренней торговли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и конференций о деятельности товарных бирж и развития торговой инфраструктуры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обеспечению проведения Экспо-2017 в городе Астане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меро-прия-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пользователей информационно-маркетингового центра Республики Казахстан по продвижению товаров и услуг на национальные рынки государств-участников СНГ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7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выставках, конференциях и форумах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специализированного журнала «Экспортер»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внешнеторгового оборота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году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</w:tr>
      <w:tr>
        <w:trPr>
          <w:trHeight w:val="57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Позиционирование Республики Казахстан на международных экономических площадках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расширении географии экспорта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стран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экспортеров в поиске сбыта экспортной продукции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1474 815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1 295 766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3 059 620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4259"/>
        <w:gridCol w:w="7563"/>
      </w:tblGrid>
      <w:tr>
        <w:trPr>
          <w:trHeight w:val="27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«Услуги по аналитическому сопровождению оценки эффективности деятельности центральных государственных и местных исполнительных органов»*</w:t>
            </w:r>
          </w:p>
        </w:tc>
      </w:tr>
      <w:tr>
        <w:trPr>
          <w:trHeight w:val="30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АО «Институт экономических исследований» к оценке эффективности деятельности 40 государственных органов</w:t>
            </w:r>
          </w:p>
        </w:tc>
      </w:tr>
      <w:tr>
        <w:trPr>
          <w:trHeight w:val="300" w:hRule="atLeast"/>
        </w:trPr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1068"/>
        <w:gridCol w:w="1360"/>
        <w:gridCol w:w="1248"/>
        <w:gridCol w:w="1119"/>
        <w:gridCol w:w="1001"/>
        <w:gridCol w:w="1091"/>
        <w:gridCol w:w="1630"/>
        <w:gridCol w:w="2191"/>
      </w:tblGrid>
      <w:tr>
        <w:trPr>
          <w:trHeight w:val="27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 2014 год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 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по обеспечению экспертно-аналитического сопровождения оценки эффективности деятельности центральных государственных и местных исполнительных органов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86 900,0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 Экспертно-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аналитическое, методологическое и организационное сопровождение оценки эффективности деятельности центральных государственных органов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аналитическое, методологическое и организационное сопровождение оценки эффективности деятельности местных исполнительных органов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госорганов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среднего уровня эффективности деятельности государственных органов ежегодно на 10 %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замечаний к заключениям со стороны экспертной комиссии и рабочего органа экспертной комиссии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Средние расходы на оценку 1 центрального государственного органа, 1 региона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бюджетная программа с 1 января 2012 года исполняется в рамках подпрограммы 103 «Проведение социологических, аналитических исследований и оказание консалтинговых услуг» программы 001 «Услуги по формированию и развитию экономической и торговой политики, системы государственного планирования и управления».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6"/>
        <w:gridCol w:w="4886"/>
        <w:gridCol w:w="6929"/>
      </w:tblGrid>
      <w:tr>
        <w:trPr>
          <w:trHeight w:val="30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«Целевые текущие трансферты областным бюджетам на решение вопросов обустройства моногородов»</w:t>
            </w:r>
          </w:p>
        </w:tc>
      </w:tr>
      <w:tr>
        <w:trPr>
          <w:trHeight w:val="315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предусмотрены областным бюджетам на решение вопросов обустройства моногородов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моногородов на 2012-2020 годы»</w:t>
            </w:r>
          </w:p>
        </w:tc>
      </w:tr>
      <w:tr>
        <w:trPr>
          <w:trHeight w:val="315" w:hRule="atLeast"/>
        </w:trPr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6"/>
        <w:gridCol w:w="1047"/>
        <w:gridCol w:w="1384"/>
        <w:gridCol w:w="1114"/>
        <w:gridCol w:w="1070"/>
        <w:gridCol w:w="1217"/>
        <w:gridCol w:w="868"/>
        <w:gridCol w:w="1744"/>
        <w:gridCol w:w="2261"/>
      </w:tblGrid>
      <w:tr>
        <w:trPr>
          <w:trHeight w:val="300" w:hRule="atLeast"/>
        </w:trPr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 Выделение средств из республиканского бюджета акиматам областей на финансовую поддержку регионов для решения вопросов обустройства моногородов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рассмотренных и одобренных заявок, полученных от местных исполнительных органов на решение вопросов обустройства моногородов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чное 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прое-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моногородов, в которых будут проведены мероприятия по обустройству в рамках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годы»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поддержки для решения вопросов обустройства моногородов в пределах выделенных лимитов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Своевременное рассмотрение заявок обратившихся за государственной поддержкой в рамках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годы»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4637"/>
        <w:gridCol w:w="6648"/>
      </w:tblGrid>
      <w:tr>
        <w:trPr>
          <w:trHeight w:val="48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«Целевые текущие трансферты областным бюджетам, бюджетам городов Астана и Алматы на поддержку частного предпринимательства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</w:tr>
      <w:tr>
        <w:trPr>
          <w:trHeight w:val="48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банков, частичное гарантирование кредитов, оказание сервисной поддержки, подготовка и переподготовка кадров, а также молодежная практика</w:t>
            </w:r>
          </w:p>
        </w:tc>
      </w:tr>
      <w:tr>
        <w:trPr>
          <w:trHeight w:val="480" w:hRule="atLeast"/>
        </w:trPr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(индивидуальная) бюджетная программа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  <w:gridCol w:w="1327"/>
        <w:gridCol w:w="948"/>
        <w:gridCol w:w="948"/>
        <w:gridCol w:w="1326"/>
        <w:gridCol w:w="1138"/>
        <w:gridCol w:w="1327"/>
        <w:gridCol w:w="1517"/>
        <w:gridCol w:w="1518"/>
      </w:tblGrid>
      <w:tr>
        <w:trPr>
          <w:trHeight w:val="255" w:hRule="atLeast"/>
        </w:trPr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65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Субсидирование процентной ставки по кредитам банков второго уровня в рамках реализации 1 и 3 направлений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-2020»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12 085 569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9 496 328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10 680 548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10 842 587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10 533 065</w:t>
            </w:r>
          </w:p>
        </w:tc>
      </w:tr>
      <w:tr>
        <w:trPr>
          <w:trHeight w:val="96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Частичное гарантирование по кредитам банков, в рамках реализации 1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4 081 952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2 167 927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Специализированная сервисная поддержка ведения действующего бизнеса в рамках 4 направления Программы «Дорожная карта бизнеса - 2020»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1 621 679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1 621 679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1 621 679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1 621 679</w:t>
            </w:r>
          </w:p>
        </w:tc>
      </w:tr>
      <w:tr>
        <w:trPr>
          <w:trHeight w:val="255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проекта «Деловые связи»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Распределение (МТСЗН)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1499160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Гранты на новые бизнес инициативы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305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Снижение процентной ставки по кредитам банков второго уровня для субъектов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- 2020»: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реализующих проекты в несырьевых секторах экономики;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 ставка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 решением Правительства Республики Казахстан</w:t>
            </w:r>
          </w:p>
        </w:tc>
      </w:tr>
      <w:tr>
        <w:trPr>
          <w:trHeight w:val="495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экспортирующих продукцию на внешние рынки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субсидируемых (гарантируемых) кредитов, грантов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выпуска продукции (товаров и услуг) субъектами малого и среднего бизнеса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году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обрабатывающей промышленности в структуре ВВП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45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Своевременное и оперативное субсидирование процентной ставки по кредитам банков второго уровня по заявкам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Количество активных субъектов МСБ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675 937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720 582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783128</w:t>
            </w:r>
          </w:p>
        </w:tc>
      </w:tr>
      <w:tr>
        <w:trPr>
          <w:trHeight w:val="69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9 005 244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9 136 562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13 285 934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13 602 227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13 764 266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13 454 744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4"/>
        <w:gridCol w:w="5090"/>
        <w:gridCol w:w="6737"/>
      </w:tblGrid>
      <w:tr>
        <w:trPr>
          <w:trHeight w:val="27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«Увеличение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экономики»</w:t>
            </w:r>
          </w:p>
        </w:tc>
      </w:tr>
      <w:tr>
        <w:trPr>
          <w:trHeight w:val="28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с последующим увеличением уставного капитала: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АО «КЕГОК» для реализации проекта «Реконструкция ВЛ 220 кВ ЦГПП–Осакаровка»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АО «Казгеология» для приобретения бурового и геофизического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АО «НК «Қазақстан темір жолы» для строительства ЖД Жезказган -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АО «НК «Қазақстан темір жолы» для строительства ЖД Аркалык -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АО «НК «Казмунайгаз» для строительства газопровода «Карталы - Тобол – Кокшетау - Астана» для газификации центрального Казахстана, включая город Астану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АО «Самрук-Энерго» для реализации проекта «Строительство Балхашской ТЭС»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АО «НК «Қазақстан темір жолы» для строительства ЖД Хоргос-Жетыген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АО «НК «Казмунайгаз» для строительства газопровода «Бейнеу-Бозой-Акбулак»</w:t>
            </w:r>
          </w:p>
        </w:tc>
      </w:tr>
      <w:tr>
        <w:trPr>
          <w:trHeight w:val="285" w:hRule="atLeast"/>
        </w:trPr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6"/>
        <w:gridCol w:w="1210"/>
        <w:gridCol w:w="1361"/>
        <w:gridCol w:w="1059"/>
        <w:gridCol w:w="1210"/>
        <w:gridCol w:w="1361"/>
        <w:gridCol w:w="1361"/>
        <w:gridCol w:w="1210"/>
        <w:gridCol w:w="1363"/>
      </w:tblGrid>
      <w:tr>
        <w:trPr>
          <w:trHeight w:val="195" w:hRule="atLeast"/>
        </w:trPr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2015 год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«Самрук-Казына», в том числе: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22 399 021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«КЕГОК» для реализации проекта «Реконструкция ВЛ 220 кВ ЦГПП–Осакаровка»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«Казгеология» для приобретения бурового и геофизического оборудования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«Казақстан темір жолы» для строительства ЖД Жезказган - Бейнеу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«Казақстан темір жолы» для строительства ЖД Аркалык - Шубарколь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«Казмунайгаз» для строительства газопровода «Карталы - Тобол - Кокшетау - Астана» для газификации центрального Казахстана, включая город Астану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«Самрук-Энерго» для реализации проекта «Строительство Балхашской ТЭС»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«Казақстан темір жолы» для строительства ЖД Хоргос-Жетыген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10 094 000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«Казмунайгаз» для строительства газопровода «Бейнеу-Бозой-Акбулак»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11 902 021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эффективной реализации низкорентабельных проектов в электроэнергетической отрасли и восполнение минерально-сырьевой базы республики путем капитализации дочерних компаний АО «Самрук-Казына» в рамках предусмотренных в республиканском бюджете средств (Кол-во дочерних предприятий, у которых предполагается увеличение уставного капитала)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трансформаторной мощности для увеличения потребности г. Астана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 (Мега-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работы АО «Казгеология» на твердые полезные ископаемые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 АО «Казгеология» для обеспечения запасами подземных вод сельских населенных пунктов РК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новой железнодорожной линии Жезказган-Бейнеу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новой железнодорожной линии Аркалык-Шубарколь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газопровода для газификации центрального Казахстана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мощности для увеличения потребности южного региона Казахстана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железной дороги Хоргос-Жетыген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газопровода для газификации южного региона Казахстана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Своевременное выполнение функций возложенных на Министерство экономического развития и торговли Республики Казахстан по развитию энергетического комплекса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прямого выхода грузов с Центрального региона Казахстана и станции Достык на Западный регион Казахстана и далее в Европу с сокращением расстояния перевозок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Шубаркольского угольного месторождения и примыкающих к нему рудных месторождений с сокращением расстояния перевозок в северном направлении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газа в центральные регионы Казахстана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куб.м газа/ год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исполнение поручения Президента Республики Казахстан по восполнению минерально-сырьевой базы республики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 Средняя сумма выделяемых бюджетных средств на 1 проект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5 599 755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22 399 021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919"/>
        <w:gridCol w:w="8969"/>
      </w:tblGrid>
      <w:tr>
        <w:trPr>
          <w:trHeight w:val="2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«Кредитование АО «Фонд национального благосостояния «Самрук-Казына» для обеспечения конкурентоспособности и устойчивости национальной экономики»</w:t>
            </w:r>
          </w:p>
        </w:tc>
      </w:tr>
      <w:tr>
        <w:trPr>
          <w:trHeight w:val="3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АО «Фонд национального благосостояния «Самрук-Казына» для последующего кредитования: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«Досжан темир жолы (ДТЖ)» для реализации проекта «Строительство ЖД Шар-Усть-Каменогорск»;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«БРК-Лизинг» для обновления основных фондов предприятий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«Қазақстан темір жолы» для приобретения пассажирских вагонов.</w:t>
            </w:r>
          </w:p>
        </w:tc>
      </w:tr>
      <w:tr>
        <w:trPr>
          <w:trHeight w:val="30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1222"/>
        <w:gridCol w:w="1438"/>
        <w:gridCol w:w="1438"/>
        <w:gridCol w:w="990"/>
        <w:gridCol w:w="1063"/>
        <w:gridCol w:w="990"/>
        <w:gridCol w:w="1524"/>
        <w:gridCol w:w="1688"/>
      </w:tblGrid>
      <w:tr>
        <w:trPr>
          <w:trHeight w:val="285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 Предоставление бюджетного кредита АО «Фонд национального благосостояния «Самрук-Казына», в том числе: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«Досжан темир жолы (ДТЖ)» для реализации проекта «Строительство ЖД Шар-Усть-Каменогорск»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«БРК-Лизинг» для обновления основных фондов предприятий РК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«Қазақстан темір жолы» для приобретения пассажирских вагонов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2 155 239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 Предоставление льготного бюджетного кредитования АО «Фонд национального благосостояния «Самрук-Казына» для реализации инвестиционных проектов с низкой рентабельностью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дальности транспортировки грузов по железной дороге в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общего числа основных средств предприятий Республики Казахстан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новых пассажирских вагонов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Улучшение транспортной инфраструктуры Восточно-Казахстанской области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 функций по модернизации производственной инфраструктуры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замена вагонного парка национального перевозчика в связи с высокой степенью износа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предоставленных кредитов на 1 проект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5 095 080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2"/>
        <w:gridCol w:w="3657"/>
        <w:gridCol w:w="7802"/>
      </w:tblGrid>
      <w:tr>
        <w:trPr>
          <w:trHeight w:val="330" w:hRule="atLeast"/>
        </w:trPr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«Целевые текущие трансферты бюджету Мангистауской области на поддержку предпринимательства в городе Жанаозен»</w:t>
            </w:r>
          </w:p>
        </w:tc>
      </w:tr>
      <w:tr>
        <w:trPr>
          <w:trHeight w:val="345" w:hRule="atLeast"/>
        </w:trPr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предусмотрены г. Жанаозен Мангистауской области на поддержку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бизнеса-2020»</w:t>
            </w:r>
          </w:p>
        </w:tc>
      </w:tr>
      <w:tr>
        <w:trPr>
          <w:trHeight w:val="345" w:hRule="atLeast"/>
        </w:trPr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1687"/>
        <w:gridCol w:w="1695"/>
        <w:gridCol w:w="1458"/>
        <w:gridCol w:w="1008"/>
        <w:gridCol w:w="1008"/>
        <w:gridCol w:w="1031"/>
        <w:gridCol w:w="1687"/>
        <w:gridCol w:w="1618"/>
      </w:tblGrid>
      <w:tr>
        <w:trPr>
          <w:trHeight w:val="330" w:hRule="atLeast"/>
        </w:trPr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 Выделение средств из республиканского бюджета на поддержку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г. Жанаозен Мангистауской области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 Количество субсидируемых (гарантируемых) кредитов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 Оказание финансовой поддержки для развития предпринимательства в пределах выделенных средств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Своевременное рассмотрение заявок обратившихся за государственной поддержкой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Субсидирование и гарантирование процентной ставки вознаграждения по новым и действующим кредитам банков второго уровня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3486"/>
        <w:gridCol w:w="7892"/>
      </w:tblGrid>
      <w:tr>
        <w:trPr>
          <w:trHeight w:val="585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055 «Целевые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</w:tr>
      <w:tr>
        <w:trPr>
          <w:trHeight w:val="60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предусмотрены областным бюджетам на оказание содействия развитию инженерной инфраструктуры в рамках Программы «Развитие регионов»</w:t>
            </w:r>
          </w:p>
        </w:tc>
      </w:tr>
      <w:tr>
        <w:trPr>
          <w:trHeight w:val="360" w:hRule="atLeast"/>
        </w:trPr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2"/>
        <w:gridCol w:w="1468"/>
        <w:gridCol w:w="1468"/>
        <w:gridCol w:w="1279"/>
        <w:gridCol w:w="878"/>
        <w:gridCol w:w="1088"/>
        <w:gridCol w:w="904"/>
        <w:gridCol w:w="1680"/>
        <w:gridCol w:w="1892"/>
      </w:tblGrid>
      <w:tr>
        <w:trPr>
          <w:trHeight w:val="300" w:hRule="atLeast"/>
        </w:trPr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бюджетной программы Выделение средств из республиканского бюджета акиматам областей на финансовую поддержку регионов для развития инженерной инфраструктуры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12 973 978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3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рассмотренных и одобренных заявок, полученных от местных исполнительных органов на развитие инженерной инфраструктуры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ровочное кол-во проектов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6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населенных пунктов, в которых будут проведены мероприятия по развитию инженерной инфраструктуры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75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поддержки для развития инженерной инфраструктуры в пределах выделенных лимитов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85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Своевременное рассмотрение заявок обратившихся за государственной поддержкой для развития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14 00 0 000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12 973 978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3479"/>
        <w:gridCol w:w="8171"/>
      </w:tblGrid>
      <w:tr>
        <w:trPr>
          <w:trHeight w:val="4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 «Услуги по обеспечению проведения ежегодного заседания Азиатского банка развития в городе Астана»</w:t>
            </w:r>
          </w:p>
        </w:tc>
      </w:tr>
      <w:tr>
        <w:trPr>
          <w:trHeight w:val="2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ежегодного заседания совета управляющих Азиатского банка развития в 2014 году</w:t>
            </w:r>
          </w:p>
        </w:tc>
      </w:tr>
      <w:tr>
        <w:trPr>
          <w:trHeight w:val="435" w:hRule="atLeast"/>
        </w:trPr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бюджетная программа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1070"/>
        <w:gridCol w:w="1529"/>
        <w:gridCol w:w="1223"/>
        <w:gridCol w:w="1070"/>
        <w:gridCol w:w="1070"/>
        <w:gridCol w:w="1376"/>
        <w:gridCol w:w="2295"/>
        <w:gridCol w:w="1377"/>
      </w:tblGrid>
      <w:tr>
        <w:trPr>
          <w:trHeight w:val="210" w:hRule="atLeast"/>
        </w:trPr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ежегодного заседания совета управляющих Азиатского банка развития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1 031 391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стран, участвующих в ежегодном заседании совета управляющих Азиатского банка развития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стран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ежегодного заседания совета управляющих Азиатского банка развития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управляющих от стран-членов Азиатского банка развития, руководителей крупных банков и финансовых организаций, а также ведущих специалистов государственных, неправительственных и иных организаций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материалов СМИ, опубликованных в преддверии, в период и по итогам ежегодного заседания совета управляющих Азиатского банка развития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 СМИ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отчета Азиатского банка развития за 2013 год и план работы за 2014 год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отчета и плана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контрактов (меморандумы, соглашения, протокола), заключенных в рамках ежегодного заседания совета управляющих Азиатского банка развития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Отсутствие нареканий, замечаний, чрезвычайных ситуаций во время проведения Астанинского экономического форума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наре-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стран членов Азиатского банка развития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1 031 391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4939"/>
        <w:gridCol w:w="6738"/>
      </w:tblGrid>
      <w:tr>
        <w:trPr>
          <w:trHeight w:val="3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 «Информационное обеспечение предпринимателей в моногородах»</w:t>
            </w:r>
          </w:p>
        </w:tc>
      </w:tr>
      <w:tr>
        <w:trPr>
          <w:trHeight w:val="16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предпринимателей в моногородах</w:t>
            </w:r>
          </w:p>
        </w:tc>
      </w:tr>
      <w:tr>
        <w:trPr>
          <w:trHeight w:val="480" w:hRule="atLeast"/>
        </w:trPr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9"/>
        <w:gridCol w:w="1307"/>
        <w:gridCol w:w="817"/>
        <w:gridCol w:w="1144"/>
        <w:gridCol w:w="1144"/>
        <w:gridCol w:w="1307"/>
        <w:gridCol w:w="1308"/>
        <w:gridCol w:w="1799"/>
        <w:gridCol w:w="1636"/>
      </w:tblGrid>
      <w:tr>
        <w:trPr>
          <w:trHeight w:val="555" w:hRule="atLeast"/>
        </w:trPr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1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центров поддержки предпринимательства в моногородах для информационного обеспечения предпринимателей в моногородах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136 202</w:t>
            </w:r>
          </w:p>
        </w:tc>
      </w:tr>
      <w:tr>
        <w:trPr>
          <w:trHeight w:val="555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центров поддержки предпринимательства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05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малого и среднего бизнеса и населения с предпринимательской инициативой, получивших консультационные услуги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85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обрабатывающей промышленности в структуре ВВП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Своевременное и оперативное предоставление информации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5"/>
        <w:gridCol w:w="4062"/>
        <w:gridCol w:w="7835"/>
      </w:tblGrid>
      <w:tr>
        <w:trPr>
          <w:trHeight w:val="42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 «Кредитование областных бюджетов на содействие развитию предпринимательства в моногородах»</w:t>
            </w:r>
          </w:p>
        </w:tc>
      </w:tr>
      <w:tr>
        <w:trPr>
          <w:trHeight w:val="42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кредитование областным бюджетам на оказание мер по содействию развитию предпринимательства в моногородах (микрокредитование)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</w:tr>
      <w:tr>
        <w:trPr>
          <w:trHeight w:val="420" w:hRule="atLeast"/>
        </w:trPr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  <w:gridCol w:w="1184"/>
        <w:gridCol w:w="1184"/>
        <w:gridCol w:w="1333"/>
        <w:gridCol w:w="741"/>
        <w:gridCol w:w="741"/>
        <w:gridCol w:w="2223"/>
        <w:gridCol w:w="1630"/>
        <w:gridCol w:w="1185"/>
      </w:tblGrid>
      <w:tr>
        <w:trPr>
          <w:trHeight w:val="210" w:hRule="atLeast"/>
        </w:trPr>
        <w:tc>
          <w:tcPr>
            <w:tcW w:w="4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безработного, самозанятого и малообеспеченного населения моногородов путем содействия развитию предпринимательства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1 753 724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1 908 813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2 083 846</w:t>
            </w:r>
          </w:p>
        </w:tc>
      </w:tr>
      <w:tr>
        <w:trPr>
          <w:trHeight w:val="42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микрокредитов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1,3</w:t>
            </w:r>
          </w:p>
        </w:tc>
      </w:tr>
      <w:tr>
        <w:trPr>
          <w:trHeight w:val="6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микрокредитованием участников Программы, одобренных региональным координационным советом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Максимальное выделение средств микрокредитной линии в пределах средств, предусмотренных республиканским бюджетом на соответствующий 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35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Средний размер микрокредита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1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1 753 724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1 908 813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2 083 846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4992"/>
        <w:gridCol w:w="6658"/>
      </w:tblGrid>
      <w:tr>
        <w:trPr>
          <w:trHeight w:val="7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 «Бюджетные кредиты местным исполнительным органам для реализации мер социальной поддержки специалистов»</w:t>
            </w:r>
          </w:p>
        </w:tc>
      </w:tr>
      <w:tr>
        <w:trPr>
          <w:trHeight w:val="7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предусматривается предоставление бюджетных кредитов местным исполнительным органам под 0,01 % годовых для последующего кредитования специалистов здравоохранения, образования, социального обеспечения, культуры, спорта и ветеринарии, прибывших для работы и проживания в сельские населенные пункты на приобретение жилья в сумме, не превышающей одну тысячу пятисоткратный размер месячного расчетного показателя, сроком на пятнадцать лет по ставке вознаграждения в размере 0,01 % годовых</w:t>
            </w:r>
          </w:p>
        </w:tc>
      </w:tr>
      <w:tr>
        <w:trPr>
          <w:trHeight w:val="75" w:hRule="atLeast"/>
        </w:trPr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927"/>
        <w:gridCol w:w="927"/>
        <w:gridCol w:w="1081"/>
        <w:gridCol w:w="773"/>
        <w:gridCol w:w="773"/>
        <w:gridCol w:w="1700"/>
        <w:gridCol w:w="2320"/>
        <w:gridCol w:w="1547"/>
      </w:tblGrid>
      <w:tr>
        <w:trPr>
          <w:trHeight w:val="75" w:hRule="atLeast"/>
        </w:trPr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местным исполнительным органам под 0,01 % годовых для последующего кредитования специалистов здравоохранения, образования, социального обеспечения, культуры, спорта и ветеринарии, прибывших для работы и проживания в сельские населенные пункты на приобретение жилья в сумме, не превышающей одну тысячу пятисоткратный размер месячного расчетного показателя, сроком на пятнадцать лет по ставке вознаграждения в размере 0,01 % годовых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6 732 725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6 732 725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6 732 725</w:t>
            </w:r>
          </w:p>
        </w:tc>
      </w:tr>
      <w:tr>
        <w:trPr>
          <w:trHeight w:val="139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специалистов здравоохранения, образования, социального обеспечения, культуры, спорта и ветеринарии для работы и проживания в сельские населенные пункты путем предоставления бюджетного кредита на приобретение жилья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151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специалистов социальной сферы и ветеринарии, получивших бюджетный кредит на получения жилья, к потребности в данных специалистах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</w:tr>
      <w:tr>
        <w:trPr>
          <w:trHeight w:val="16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бюджетного кредита на одного специалиста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2 596, 5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2 596, 5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2 596, 5</w:t>
            </w:r>
          </w:p>
        </w:tc>
      </w:tr>
      <w:tr>
        <w:trPr>
          <w:trHeight w:val="31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6 732 725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6 732 725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6 732 725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2133"/>
        <w:gridCol w:w="10240"/>
      </w:tblGrid>
      <w:tr>
        <w:trPr>
          <w:trHeight w:val="46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 «Целевые текущие трансферты областным бюджетам для реализации мер социальной поддержки специалистов»</w:t>
            </w:r>
          </w:p>
        </w:tc>
      </w:tr>
      <w:tr>
        <w:trPr>
          <w:trHeight w:val="138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предоставление социальной поддержки специалистам здравоохранения, образования, социального обеспечения, культуры, спорта и ветеринарии, прибывающим для работы и проживания в сельские населенные пункты;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возмещение стоимости услуг (операционных затрат) поверенного (агента), осуществляющего в соответствии с договором поручения, обязательства по обслуживанию бюджетного кредита на приобретение жилья специалистами социальной сферы сельских населенных пунктов</w:t>
            </w:r>
          </w:p>
        </w:tc>
      </w:tr>
      <w:tr>
        <w:trPr>
          <w:trHeight w:val="330" w:hRule="atLeast"/>
        </w:trPr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8"/>
        <w:gridCol w:w="911"/>
        <w:gridCol w:w="1276"/>
        <w:gridCol w:w="1093"/>
        <w:gridCol w:w="911"/>
        <w:gridCol w:w="912"/>
        <w:gridCol w:w="1094"/>
        <w:gridCol w:w="1276"/>
        <w:gridCol w:w="1460"/>
      </w:tblGrid>
      <w:tr>
        <w:trPr>
          <w:trHeight w:val="225" w:hRule="atLeast"/>
        </w:trPr>
        <w:tc>
          <w:tcPr>
            <w:tcW w:w="5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предоставление социальной поддержки специалистам здравоохранения, образования, социального обеспечения, культуры, спорта и ветеринарии, прибывающим для работы и проживания в сельские населенные пункты;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возмещение стоимости услуг (операционных затрат) поверенного (агента), осуществляющего в соответствии с договором поручения, обязательства по обслуживанию бюджетного кредита на приобретение жилья специалистами социальной сферы сельских населенных пунктов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1 333 119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1 509 171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1 705 700</w:t>
            </w:r>
          </w:p>
        </w:tc>
      </w:tr>
      <w:tr>
        <w:trPr>
          <w:trHeight w:val="1335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 Привлечение специалистов здравоохранения, образования, социального обеспечения, культуры, спорта и ветеринарии для работы и проживания в сельские населенные пункты путем предоставления подъемного пособия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</w:t>
            </w:r>
          </w:p>
        </w:tc>
      </w:tr>
      <w:tr>
        <w:trPr>
          <w:trHeight w:val="930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 Удельный вес специалистов социальной сферы и ветеринарии, получивших подъемное пособие к потребности в данных специалистах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подъемного пособия на одного специалиста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480" w:hRule="atLeast"/>
        </w:trPr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1 333 119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1 509 171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4"/>
        <w:gridCol w:w="4281"/>
        <w:gridCol w:w="7036"/>
      </w:tblGrid>
      <w:tr>
        <w:trPr>
          <w:trHeight w:val="10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«Реализация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годы»</w:t>
            </w:r>
          </w:p>
        </w:tc>
      </w:tr>
      <w:tr>
        <w:trPr>
          <w:trHeight w:val="10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мероприятий в рамках Программы развития моногородов на 2012-2020 годы</w:t>
            </w:r>
          </w:p>
        </w:tc>
      </w:tr>
      <w:tr>
        <w:trPr>
          <w:trHeight w:val="105" w:hRule="atLeast"/>
        </w:trPr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 бюджетная программа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8"/>
        <w:gridCol w:w="1421"/>
        <w:gridCol w:w="1106"/>
        <w:gridCol w:w="948"/>
        <w:gridCol w:w="948"/>
        <w:gridCol w:w="1106"/>
        <w:gridCol w:w="1580"/>
        <w:gridCol w:w="1739"/>
        <w:gridCol w:w="1265"/>
      </w:tblGrid>
      <w:tr>
        <w:trPr>
          <w:trHeight w:val="405" w:hRule="atLeast"/>
        </w:trPr>
        <w:tc>
          <w:tcPr>
            <w:tcW w:w="4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мер по содействию развитию предпринимательства в моногородах (обучение предпринимательству), на предоставление субсидий на переезд из моногородов, на предоставление грантов на развитие новых производств в моногородах, на решение обустройства моногородов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8 804 020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9 165 294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9 595 404</w:t>
            </w:r>
          </w:p>
        </w:tc>
      </w:tr>
      <w:tr>
        <w:trPr>
          <w:trHeight w:val="10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Субсидирование процентной ставки по кредитам банков второго уровня в рамках реализации Программы развития моногородов на 2012-2020 годы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1 800 000,0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1 800 000,0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1 800 000,0</w:t>
            </w:r>
          </w:p>
        </w:tc>
      </w:tr>
      <w:tr>
        <w:trPr>
          <w:trHeight w:val="10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Гранты на новые бизнес инициативы в рамках реализации Программы развития моногородов на 2012-2020 годы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78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мер по содействию развитию предпринимательства в моногородах (обучение предпринимательству)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28 020,0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35 549,0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36 341,0</w:t>
            </w:r>
          </w:p>
        </w:tc>
      </w:tr>
      <w:tr>
        <w:trPr>
          <w:trHeight w:val="39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Обустройство моногородов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6 676 000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7 011 400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7 432 900</w:t>
            </w:r>
          </w:p>
        </w:tc>
      </w:tr>
      <w:tr>
        <w:trPr>
          <w:trHeight w:val="39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Предоставление субсидий на переезд из моногородов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18 345,0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26 163,0</w:t>
            </w:r>
          </w:p>
        </w:tc>
      </w:tr>
      <w:tr>
        <w:trPr>
          <w:trHeight w:val="21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процентной ставки по кредитам банков второго уровня для субъектов предпринимательства в рамках Программы развития моногородов на 2012-2020 годы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 ставка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 решением Правительства Республики Казахстан</w:t>
            </w:r>
          </w:p>
        </w:tc>
      </w:tr>
      <w:tr>
        <w:trPr>
          <w:trHeight w:val="19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субсидируемых кредитов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планируемых к выдаче грантов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рассмотренных и одобренных проектов на развитие инженерной инфраструктуры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7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моногородов, в которых будут проведены мероприятия по развитию инженерной инфраструктуры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выпуска продукции (товаров и услуг) субъектами малого и среднего бизнеса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</w:tr>
      <w:tr>
        <w:trPr>
          <w:trHeight w:val="97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рассмотрение проектов по развитию инженерно-коммуникационной инфраструктуры моногородов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активных субъектов МСБ в сравнении к 2011 году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2,0 раза</w:t>
            </w:r>
          </w:p>
        </w:tc>
      </w:tr>
      <w:tr>
        <w:trPr>
          <w:trHeight w:val="49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8 804 020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9 165 294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9 595 404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4041"/>
        <w:gridCol w:w="7187"/>
      </w:tblGrid>
      <w:tr>
        <w:trPr>
          <w:trHeight w:val="12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«Реализация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годы»</w:t>
            </w:r>
          </w:p>
        </w:tc>
      </w:tr>
      <w:tr>
        <w:trPr>
          <w:trHeight w:val="12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120" w:hRule="atLeast"/>
        </w:trPr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 бюджетная 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9"/>
        <w:gridCol w:w="1546"/>
        <w:gridCol w:w="1081"/>
        <w:gridCol w:w="1236"/>
        <w:gridCol w:w="927"/>
        <w:gridCol w:w="1082"/>
        <w:gridCol w:w="1236"/>
        <w:gridCol w:w="1547"/>
        <w:gridCol w:w="1547"/>
      </w:tblGrid>
      <w:tr>
        <w:trPr>
          <w:trHeight w:val="120" w:hRule="atLeast"/>
        </w:trPr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 год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моногородах, на развитие инженерно-коммуникационной инфраструктуры в моногородах (в рамках поддержки предпринимательства), на строительство арендного жилья в моногородах, на развитие инженерно-коммуникационной инфраструктуры в моногородах (к строящимся арендным домам):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9 388 944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26 571 992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36 476 623</w:t>
            </w:r>
          </w:p>
        </w:tc>
      </w:tr>
      <w:tr>
        <w:trPr>
          <w:trHeight w:val="12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инженерной инфраструктуры в моногородах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6 324 000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22 988 600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32 567 110</w:t>
            </w:r>
          </w:p>
        </w:tc>
      </w:tr>
      <w:tr>
        <w:trPr>
          <w:trHeight w:val="12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инженерно-коммуникационной инфраструктуры в моногородах (в рамках поддержки предпринимательства)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1 911 000,0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2 044 800,0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2 187 900,0</w:t>
            </w:r>
          </w:p>
        </w:tc>
      </w:tr>
      <w:tr>
        <w:trPr>
          <w:trHeight w:val="12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Строительство арендного жилья в моногородах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949 344,0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1 265 792,0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1 380 623,0</w:t>
            </w:r>
          </w:p>
        </w:tc>
      </w:tr>
      <w:tr>
        <w:trPr>
          <w:trHeight w:val="91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инженерно-коммуникационной инфраструктуры в моногородах (к строящимся арендным домам)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204 600,0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272 800,0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341 000,0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обеспеченных недостающей инфраструктурой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7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рассмотренных и одобренных проектов на развитие инженерной инфраструктуры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1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моногородов, в которых будут проведены мероприятия по развитию социально-инженерной инфраструктуры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выпуска продукции (товаров и услуг) субъектами малого и среднего бизнеса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</w:tr>
      <w:tr>
        <w:trPr>
          <w:trHeight w:val="138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подведение недостающей инфраструктуры по заявкам участников Программы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рассмотрение проектов по развитию инженерно-коммуникационной инфраструктуры моногородов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 ввода объекта инфраструктуры в эксплуатацию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9 388 944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26 571 992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36 476 623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4041"/>
        <w:gridCol w:w="7486"/>
      </w:tblGrid>
      <w:tr>
        <w:trPr>
          <w:trHeight w:val="69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«Проведение исследований в рамках социальной модернизации Республики Казахстан»</w:t>
            </w:r>
          </w:p>
        </w:tc>
      </w:tr>
      <w:tr>
        <w:trPr>
          <w:trHeight w:val="69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в рамках поручений Главы государства, данных в статье «Социальная модернизация Казахстана: двадцать шагов к обществу всеобщего труда»</w:t>
            </w:r>
          </w:p>
        </w:tc>
      </w:tr>
      <w:tr>
        <w:trPr>
          <w:trHeight w:val="69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 бюджетная программа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0"/>
        <w:gridCol w:w="1322"/>
        <w:gridCol w:w="992"/>
        <w:gridCol w:w="1322"/>
        <w:gridCol w:w="827"/>
        <w:gridCol w:w="827"/>
        <w:gridCol w:w="1819"/>
        <w:gridCol w:w="1323"/>
        <w:gridCol w:w="1159"/>
      </w:tblGrid>
      <w:tr>
        <w:trPr>
          <w:trHeight w:val="375" w:hRule="atLeast"/>
        </w:trPr>
        <w:tc>
          <w:tcPr>
            <w:tcW w:w="4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2014 год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2015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8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определению общих методологических подходов по социальной модернизации и внедрению минимальных социальных стандартов в сферах образования, здравоохранения, культуры, спорта и физической культуры, пенсионного обеспечения, жилищно-коммунального хозяйства и охраны окружающей среды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годовой утвержденной суммы расходов между администраторами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исследований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определению общих методических подходов социальной модернизации и внедрению минимальных социальных стандартов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сфер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Применимость результатов исследований*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 единицу исследования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Показатели качества будут достигнуты путем оценки применимости результатов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Некоторые мероприятия представляется возможным оценить сразу по завершении проектов, а некоторые из них ввиду своей специфики могут быть применимы в последующие годы.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5"/>
        <w:gridCol w:w="5688"/>
        <w:gridCol w:w="6138"/>
      </w:tblGrid>
      <w:tr>
        <w:trPr>
          <w:trHeight w:val="57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«Донорский взнос Казахстана в Азиатский фонд развития»</w:t>
            </w:r>
          </w:p>
        </w:tc>
      </w:tr>
      <w:tr>
        <w:trPr>
          <w:trHeight w:val="27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вклада Республики Казахстан в Азиатский фонд развития (АФР) в сумме 5,2 млн. долл. США</w:t>
            </w:r>
          </w:p>
        </w:tc>
      </w:tr>
      <w:tr>
        <w:trPr>
          <w:trHeight w:val="285" w:hRule="atLeast"/>
        </w:trPr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0"/>
        <w:gridCol w:w="1375"/>
        <w:gridCol w:w="1768"/>
        <w:gridCol w:w="1179"/>
        <w:gridCol w:w="1179"/>
        <w:gridCol w:w="1375"/>
        <w:gridCol w:w="1376"/>
        <w:gridCol w:w="1180"/>
        <w:gridCol w:w="859"/>
      </w:tblGrid>
      <w:tr>
        <w:trPr>
          <w:trHeight w:val="270" w:hRule="atLeast"/>
        </w:trPr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4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вклада Республики Казахстан в Азиатский фонд развития (АФР) в сумме 5,2 млн. долл. США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4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Казахстану статуса донора в Азиатском банке развития (АБР). Закрепление статуса лидера в регионе, получение признания АБР и его стран-участниц; участие в процессе принятия решений донорства АБР, а также в распределении технической помощи, одобрении займов, политики по странам Центральной Азии и продвижение инициатив Казахстана в регионе через АБР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Сумма вклада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4318"/>
        <w:gridCol w:w="7574"/>
      </w:tblGrid>
      <w:tr>
        <w:trPr>
          <w:trHeight w:val="27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 «Участие Казахстана в Центрально-Азиатской инициативе Евразийской программы конкурентоспособности Организации экономического сотрудничества и развития»</w:t>
            </w:r>
          </w:p>
        </w:tc>
      </w:tr>
      <w:tr>
        <w:trPr>
          <w:trHeight w:val="30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членского взноса Казахстана для получения статуса сопредседателя Центрально-азиатской инициативы Евразийской программы конкурентоспособности Организации экономического сотрудничества и развития</w:t>
            </w:r>
          </w:p>
        </w:tc>
      </w:tr>
      <w:tr>
        <w:trPr>
          <w:trHeight w:val="30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2"/>
        <w:gridCol w:w="1002"/>
        <w:gridCol w:w="1457"/>
        <w:gridCol w:w="1245"/>
        <w:gridCol w:w="1006"/>
        <w:gridCol w:w="1006"/>
        <w:gridCol w:w="1029"/>
        <w:gridCol w:w="1685"/>
        <w:gridCol w:w="2109"/>
      </w:tblGrid>
      <w:tr>
        <w:trPr>
          <w:trHeight w:val="270" w:hRule="atLeast"/>
        </w:trPr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 2014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2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Членский взнос Казахстана для получения статуса сопредседателя Центрально-азиатской инициативы Евразийской программы конкурентоспособности Организации экономического сотрудничества и развития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Казахстану статуса сопредседателя Центрально-азиатской инициативы Евразийской программы конкурентоспособности ОЭСР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Выполнение обязательств, предусмотренных Соглашением между Правительством Республики Казахстан и Организацией экономического сотрудничества и развития для получения статуса сопредседателя Центрально-азиатской инициативы Евразийской программы конкурентоспособности ОЭСР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взноса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</w:tbl>
    <w:bookmarkStart w:name="z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1023"/>
        <w:gridCol w:w="1608"/>
        <w:gridCol w:w="1432"/>
        <w:gridCol w:w="1372"/>
        <w:gridCol w:w="1392"/>
        <w:gridCol w:w="1452"/>
        <w:gridCol w:w="1719"/>
        <w:gridCol w:w="2348"/>
      </w:tblGrid>
      <w:tr>
        <w:trPr>
          <w:trHeight w:val="435" w:hRule="atLeast"/>
        </w:trPr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 руемый 2014 год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 год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100 155 243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21 689 803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36 149 015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95 913 571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034 789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131 665 728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121 034 355</w:t>
            </w:r>
          </w:p>
        </w:tc>
      </w:tr>
      <w:tr>
        <w:trPr>
          <w:trHeight w:val="525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5 056 406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16 779 568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20 603 015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37 931 522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56 726 846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56 198 208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55 011 732</w:t>
            </w:r>
          </w:p>
        </w:tc>
      </w:tr>
      <w:tr>
        <w:trPr>
          <w:trHeight w:val="525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95 098 837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4 910 235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57 982 049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62 307 943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75 467 520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66 022 623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