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b252" w14:textId="95db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 марта 2011 года № 213 "О Стратегическом плане Агентства Республики Казахстан по делам строительства и жилищно-коммунального хозяйства на 2011 - 2015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1794. Утратило силу постановлением Правительства Республики Казахстан от 30 апреля 2013 года № 442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30.04.2013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2011 года № 213 «О Стратегическом плане Агентства Республики Казахстан по делам строительства и жилищно-коммунального хозяйства на 2011 – 2015 годы» (САПП Республики Казахстан, 2011 г., № 23, ст. 289)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делам строительства и жилищно-коммунального хозяйства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жилищного строительства»: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 цели 1.1 «Обеспечение жилья»: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«1. Объемы строительства жилья за счет бюджетных средств» цифры «946,0» заменить цифрами «892,0»;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«1. Объемы ввода в эксплуатацию арендного коммунального жилья за счет средств республиканского бюджета» задачи 1.1.1 «Обеспечение строительства и приобретения жилья государственного коммунального жилищного фонда» цифры «256,7» заменить цифрами «270,7»;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1.1.2. «Обеспечение строительства и приобретение жилья за счет кредитных средств»: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«1. Объемы ввода в эксплуатацию жилья за счет кредитования местных исполнительных органов» цифры «313,0» заменить цифрами «245,0»;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«2. Доля обеспеченности граждан доступным жильем» цифры «45» заменить цифрами «30»;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«Модернизация и развитие жилищно-коммунального хозяйства»: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целевом индикаторе: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2.1. «Обеспечение комфортных условий проживания населения и улучшение состояния коммунальной инфраструктуры»: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«2. Доля объектов кондоминиума, обеспеченных нормативной эксплуатацией жилищного фонда» цифры «70» заменить цифрами «72»;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 сельских населенных пунктах» задачи 2.1.1. «Внедрение системного подхода при строительстве новых объектов водоснабжения и водоотведения и реконструкции действующих» цифры «42,5» заменить цифрами «43»;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2.1.2 «Создание оптимальной модели жилищных отношений» слова «Создание оптимальной модели жилищных отношений» заменить словами «Обеспечение содержания жилищного фонда»;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«1. Доля объектов кондоминиума, требующих капитального ремонта» цифры «30» заменить цифрами «28»;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подразделе 7.1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«Услуги по координации деятельности в области строительства и жилищно-коммунального хозяйства»: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«Аналитическая работа и разработка предложений по объединению действующих отраслевых программ развития данных отраслей вместе с программой развития жилищного строительства в единую государственную стратегию Республики Казахстан на среднесрочный период» цифру «1»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«1 483 619» заменить цифрами «1 455 619»;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019 «Проведение оценки технического состояния инженерных сетей»: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обследований систем водоснабжения и водоотведения малых городов РК» цифры «28» заменить цифрами «27»;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«600 000» заменить цифрами «533 771»;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027 «Кредитование областных бюджетов, бюджетов городов Астана и Алматы на проведение ремонта общего имущества объектов кондоминиума»: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«Проведение капитального ремонта объектов кондоминиума» цифры «690» заменить цифрами «443»;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«Доля объектов кондоминиума, требующих капитального ремонта» цифры «30» заменить цифрами «28»;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«Площадь отремонтированных домов» цифры «47 316» заменить цифрами «44 164»;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«8 000 000» заменить цифрами «5 500 000»;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028 «Целевые текущие трансферты областным бюджетам, бюджетам городов Астаны и Алматы на оказание жилищной помощи»: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получателей жилищной помощи» цифры «25 980» заменить цифрами «766»;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«563 000» заменить цифрами «147 272»;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029 «Разработка обоснований инвестиций»: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«Наименование показателей бюджетной программы» слова «выполнение работ от общего объема работ по разработке обоснования инвестиций по модернизации системы управления твердо-бытовыми отходами в 8-и городах» заменить словами «выполнение работ от общего объема работ по разработке обоснования инвестиций по модернизации системы управления твердо-бытовыми отходами в 15-ти населенных пунктах»;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«2012»: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«Итоговый отчет: Гидравлические расчеты сетей, выбор основных технологических решений, расчеты сооружений, основные технико-технологические решения» цифры «43» заменить цифрами «38»;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«Завершение разработки обоснования инвестиций с положительным заключением государственной экспертизы» цифры «16»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городов, где планируется разработка обоснования инвестиций по модернизации системы управления твердо-бытовыми отходами» цифру «8» заменить цифрами «15»;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«Завершение разработки обоснования инвестиций с положительным заключением государственной экспертизы по модернизации системы управления твердо-бытовыми отходами» цифру «8»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«Выполнение работ от общего объема работ по разработке обоснования инвестиций по модернизации системы управления твердо-бытовыми отходами» цифры «100» заменить цифрами «85»;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работ в одном городе по разработке обоснования инвестиций по модернизации системы управления твердо-бытовыми отходами» цифры «124 996,25» заменить цифрами «66,6»;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«3 381 785» заменить цифрами «2 746 856»;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034 «Выплата премий по вкладам в жилищные строительные сбережения»: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 цифры «205 157» заменить цифрами «204 186»;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«4 829 111» заменить цифрами «4 799 604»;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039 «Целевые текущие трансферты областным бюджетам, бюджетам городов Астаны и Алматы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водоснабжения»: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 цифры «46», «228», «2 047 836», «741», «64 847,43», «7-95» заменить соответственно цифрами «49», «313», «2 282 302», «841», «67 929,12», «11,1-100»;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конечных результатов цифры «3,12-855,04» заменить цифрами «14,7-509,3»;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«4 302 252» заменить цифрами «5 258 602,0»;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008 «Кредитование областных бюджетов, бюджетов городов Астаны и Алматы на строительство и (или) приобретение жилья»: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 цифры «313,0» заменить цифрами «245,0»;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конечных результатов цифры «3900», «45» заменить соответственно цифрами «3700», «30»;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 цифры «90-142,5» заменить цифрами «80-142,5»;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«42 413 400» заменить цифрами «42 089 400»;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и реконструкция инженерных сооружений в городах-спутниках городов Астаны и Алматы и жилых комплексах с участием дольщиков» бюджетной программы 009 «Целевые трансферты на развитие областным бюджетам, бюджетам городов Астаны и Алматы на развитие, обустройство и (или) приобретение инженерно-коммуникационной инфраструктуры» цифру «3» заменить цифрой «5»;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010 «Целевые трансферты на развитие областным бюджетам, бюджетам городов Астаны и Алматы на развитие системы водоснабжения и водоотведения»: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 цифры «93», «1758», «86» заменить соответственно цифрами «104», «1576», «76»;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«43 277 055» заменить цифрами «47 539 696»;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«Наименование показателей бюджетной программы» слова «Строительство и реконструкция объектов водоснабжения» заменить словами «Строительство и реконструкция объектов водоснабжения и водоотведения»;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"2012":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«Очистные и канализационно-очистные сооружения и другие работы по водообеспечению и водоотведению» цифры «11»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011 «Целевые трансферты на развитие областным бюджетам, бюджетам городов Астаны и Алматы на строительство и (или) приобретение жилья государственного коммунального жилищного фонда»: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и (или) приобретение арендного коммунального жилья в рамках Программы жилищного строительства в Республике Казахстан на 2011-2014 годы» цифры «136,0» заменить цифрами «150,0»;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жильем граждан, состоящих в очереди в акиматах» цифры «3 180» заменить цифрами «2 900»;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«Стоимость 1-го кв. м. жилья» цифры «70 - 142,5» заменить цифрами «80 - 142,5»;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«35 000 000» заменить цифрами «33 160 000»;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012 «Целевые трансферты на развитие областным бюджетам, бюджетам городов Астаны и Алматы на развитие коммунального хозяйства»: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 цифры «34», «21», «44» заменить соответственно цифрами «33», «17», «38»;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013 «Целевые трансферты на развитие областным бюджетам, бюджетам городов Астаны и Алматы на развитие благоустройства городов и населенных пунктов»: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конечных результатов цифры «5 825», «15,44» заменить соответственно цифрами «2 645», «11,270»;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«3 880 684» заменить цифрами «3 350 425»;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032 «Создание центров энергоэффективности жилищно-коммунального хозяйства в городах Астана, Алматы и Актобе»: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«Затраты на единицу оказанной услуги: - по разработке проектно-сметной документации в рамках реализуемых проектов: в городе Астана, в городе Алматы, в городе Актобе - по строительству центра энергоэффективности: в городе Астана, в городе Алматы, в городе Актобе» цифры «1 338 129», «1 049 809», «869 449» заменить соответственно цифрами «250 000», «200 000», «200 000»;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«3 257 387» заменить цифрами «650 000»;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038 «Целевые трансферты на развитие областным бюджетам, бюджетам городов Астаны и Алматы на развитие системы водоснабжения в сельских населенных пунктах»: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 цифры «151», «120», «42,5» заменить соответственно цифрами «237», «194», «43»;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конечных результатов цифры «224 485,2» заменить цифрами «143 026,4»;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7.2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расходов» цифры «283 412 710» заменить цифрами «279 655 662»;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расходы» цифры «44 396 373» заменить цифрами «41 678 330»;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«001 - Услуги по координации деятельности в области строительства и жилищно-коммунального хозяйства» цифры «1 483 619» заменить цифрами «1 455 619»;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«019 - Проведение оценки технического состояния инженерных сетей» цифры «600 000» заменить цифрами «533 771»;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«027 – Кредитование областных бюджетов, бюджетов городов Астаны и Алматы на проведение ремонта общего имущества объектов кондоминиума» цифры «8 000 000» заменить цифрами «5 500 000»;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«028 Целевые текущие трансферты областным бюджетам, бюджетам городов Астаны и Алматы на оказание жилищной помощи» цифры «563 000» заменить цифрами «147 272»;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«029 Разработка обоснований инвестиций» цифры «3 381 785» заменить цифрами «2 746 856»;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«034 Выплата премий по вкладам и жилищные строительные сбережения» цифры «4 829 111» заменить цифрами «4 799 604»;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«039 Целевые текущие трансферты областным бюджетам, бюджетам городов Астаны и Алматы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водоснабжения» цифры «4 302 252» заменить цифрами «5 258 602»;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«Бюджетные программы развития» цифры «251 216 337» заменить цифрами «249 945 575»;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«008 Кредитование областных бюджетов, бюджетов городов Астаны и Алматы на строительство и (или) приобретение жилья» цифры «42 413 400» заменить цифрами «42 089 400»;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«010 - Целевые трансферты на развитие областным бюджетам, бюджетам городов Астаны и Алматы на развитие системы водоснабжения и водоотведения» цифры «43 277 055» заменить цифрами «47 539 696»;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«011 - Целевые трансферты на развитие областным бюджетам, бюджетам городов Астаны и Алматы на строительство и (или) приобретение жилья государственного коммунального жилищного фонда» цифры «35 000 000» заменить цифрами «33 160 000»;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«013 - Целевые трансферты на развитие областным бюджетам, бюджетам городов Астаны и Алматы на развитие благоустройства городов и населенных пунктов» цифры «3 880 684» заменить цифрами «3 350 425»;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«032 - Создание центров энергоэффективности жилищно-коммунального хозяйства в городах Астана, Алматы и Актобе» цифры «3 257 387» заменить цифрами «650 000».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