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ced9" w14:textId="b04c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февраля 2011 года № 160 "Об утверждении Стратегического плана Министерства образования и науки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1809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2011 года № 160 «Об утверждении Стратегического плана Министерства образования и науки Республики Казахстан на 2011 – 2015 годы» (САПП Республики Казахстан, 2011 г., № 20, ст. 254)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образования и науки Республики Казахстан на 2011-2015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доступности качественного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доступности дошкольного воспитания и обучения»: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«Расширение сети дошкольных организаций и повышение качества дошкольного воспитания и обучения»: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прямых результатов:»: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Доля открытых дошкольных организаций всех типов и видов от общего количества дошкольных организаций» цифры «4,2» заменить цифрами «4,5»;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«2. Количество вводимых мест за счет размещения государственного образовательного заказа в дошкольных организациях» цифры «52,6» заменить цифрами «38,4»;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доступности качественного школьного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«Целевые индикаторы (с указанием окончательного срока (периода) достижения)»: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«1. Объем предоставляемых услуг образования в процентах к предыдущему году» цифры «106,5»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1.2.1. «Предоставление качественных услуг школьного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прямых результатов:»: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«2. Доля педагогических кадров, прошедших повышение квалификации по новой системе» цифры «1,45» заменить цифрами «2,5»;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1.2.2. «Развитие сети школ»: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прямых результатов:»: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«1. Доля аварийных школ от общего количества школ (за счет РБ)» цифры «2,8» заменить цифрами «2,5»;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1.3.</w:t>
      </w:r>
      <w:r>
        <w:rPr>
          <w:rFonts w:ascii="Times New Roman"/>
          <w:b w:val="false"/>
          <w:i w:val="false"/>
          <w:color w:val="000000"/>
          <w:sz w:val="28"/>
        </w:rPr>
        <w:t xml:space="preserve"> «Функционирование эффективной системы технического и профессионального образования, интегрированной в мировое образовательное пространство, к 2020 году»: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1.3.1. «Обеспечение доступности технического и профессионального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прямых результатов:»: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Доля охвата молодежи типичного возраста техническим и профессиональным образованием» цифры «18,5» заменить цифрами «16,4»;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«2. Количество введенных в эксплуатацию межрегиональных центров по подготовке и переподготовке кадров, ежегодно» цифру «2» заменить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1.4.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«Качество высшего образования Казахстана соответствует лучшим мировым практикам в области образования к 2020 году»: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1.4.1. «Функционирование высшей школы Казахстана в соответствии с основными параметрами Болонского процесса»: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прямых результатов:»: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«1. Увеличение количества обучающихся, принятых на основе госзаказа на обучение: - в магистратуру» цифры «6909» заменить цифрами «6809»;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3.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условий для развития детей и молодежи, вовлечения их в социально-экономическое развитие страны»: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3.1.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«Повышение эффективности системы охраны прав и защиты законных интересов детей»: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«Целевые индикаторы (с указанием окончательного срока (периода) достижения)»: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«1. Доля устраненных нарушений от общего числа выявленных нарушений в отношении прав детей» цифры «35» заменить цифрами «80»;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«Формирование и реализация государственной политики в области образования и науки»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«2. Мониторинг, координация, стратегическое, методическое обеспечение в сфере высшего, послевузовского, профессионального технического, среднего, дошкольного образования и молодежной политики (ДВиПО, ДДиСО, ДТиПО, ДМП)» аббревиатуру «ДМП» заменить словами «Комитет по делам молодежи»;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«4. Обеспечение государственного контроля в сфере образования и науки (Комитет по контролю в сфере образования и науки)»: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организаций, в которых будет проведена государственная аттестация на местном уровне» цифры «2012» заменить цифрами «946»;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«Планируемая доля соискателей, утвержденных в ученых степенях» цифры «95»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«Планируемая доля соискателей, утвержденных в званиях» цифры «83»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организаций, подлежащих проверке на соблюдение законодательства РК об образовании на местном уровне» цифры «500» заменить цифрами «300»;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«3 760 511,0» заменить цифрами «3 754 039»;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004 «Развитие сетей инновационной системы по проекту коммерциализации научных исследований»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005 «Строительство и реконструкция объектов образования и науки»: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общежитий для высших учебных заведений» цифру «4» заменить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межрегиональных профессиональных центров по подготовке и переподготовке кадров технического и обслуживающего труда для нефтегазовой, обрабатывающей, топливно-энергетической и машиностроительной отраслей» цифру «2» заменить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студентов местами в общежитии от общего количества нуждающихся в них студентов» цифры «2,2» заменить цифрами «1,5»;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потребности в межрегиональных профессиональных центрах по подготовке и переподготовке кадров технического и обслуживающего труда для нефтегазовой, обрабатывающей, топливно-энергетической и машиностроительной отраслей» цифры «50» заменить цифрами «25»;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расходов:» цифры «11 327 374,0» заменить цифрами «10 030 267»;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«Обеспечение доступности научной, научно-технической и научно-педагогической информации»: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«Описание»: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«прочих интеллектуальных мероприятий,» дополнить словами: «подготовка и издание Национального доклада по науке,»;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0"/>
        <w:gridCol w:w="727"/>
        <w:gridCol w:w="727"/>
        <w:gridCol w:w="727"/>
        <w:gridCol w:w="727"/>
        <w:gridCol w:w="728"/>
        <w:gridCol w:w="728"/>
        <w:gridCol w:w="728"/>
        <w:gridCol w:w="728"/>
      </w:tblGrid>
      <w:tr>
        <w:trPr>
          <w:trHeight w:val="765" w:hRule="atLeast"/>
        </w:trPr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Национального доклада по науке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0"/>
        <w:gridCol w:w="727"/>
        <w:gridCol w:w="727"/>
        <w:gridCol w:w="727"/>
        <w:gridCol w:w="727"/>
        <w:gridCol w:w="728"/>
        <w:gridCol w:w="728"/>
        <w:gridCol w:w="728"/>
        <w:gridCol w:w="728"/>
      </w:tblGrid>
      <w:tr>
        <w:trPr>
          <w:trHeight w:val="765" w:hRule="atLeast"/>
        </w:trPr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анализа состояний и тенденций развития мировой и национальной науки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«734 352,0» заменить цифрами «759 352»;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«Методологическое обеспечение системы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«Планируемое количество наименований разработанных учебников и учебно-методических комплексов для 12-летней школы» цифры «116» заменить цифрами «110»;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6"/>
        <w:gridCol w:w="1630"/>
        <w:gridCol w:w="1778"/>
        <w:gridCol w:w="1482"/>
        <w:gridCol w:w="1185"/>
        <w:gridCol w:w="1334"/>
        <w:gridCol w:w="1037"/>
        <w:gridCol w:w="1038"/>
        <w:gridCol w:w="890"/>
      </w:tblGrid>
      <w:tr>
        <w:trPr>
          <w:trHeight w:val="30" w:hRule="atLeast"/>
        </w:trPr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количество наименований разработанных учебников и учебно-методических комплексов по предмету «Самопознание» (в том числе электронные)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6"/>
        <w:gridCol w:w="1630"/>
        <w:gridCol w:w="1778"/>
        <w:gridCol w:w="1482"/>
        <w:gridCol w:w="1185"/>
        <w:gridCol w:w="1334"/>
        <w:gridCol w:w="1037"/>
        <w:gridCol w:w="1038"/>
        <w:gridCol w:w="890"/>
      </w:tblGrid>
      <w:tr>
        <w:trPr>
          <w:trHeight w:val="30" w:hRule="atLeast"/>
        </w:trPr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количество разработанных, переизданных, в том числе электронных учебников и учебно-методических комплексов по предмету «Самопознание»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«Планируемое количество наименований разработанных перспективных учебников и учебно-методических комплексов, пособий, программ; учебников и учебно-методических комплексов по предмету «Самопознание» для специальных (коррекционных) организаций образования» цифру «9» заменить цифрой «6»;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6"/>
        <w:gridCol w:w="1630"/>
        <w:gridCol w:w="1778"/>
        <w:gridCol w:w="1482"/>
        <w:gridCol w:w="1185"/>
        <w:gridCol w:w="1334"/>
        <w:gridCol w:w="1037"/>
        <w:gridCol w:w="1038"/>
        <w:gridCol w:w="890"/>
      </w:tblGrid>
      <w:tr>
        <w:trPr>
          <w:trHeight w:val="30" w:hRule="atLeast"/>
        </w:trPr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разработанных типовых учебных планов и программ по специальностям, типовых учебных программ по специальным дисциплинам технического и профессионального образования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6"/>
        <w:gridCol w:w="1630"/>
        <w:gridCol w:w="1778"/>
        <w:gridCol w:w="1482"/>
        <w:gridCol w:w="1185"/>
        <w:gridCol w:w="1334"/>
        <w:gridCol w:w="1037"/>
        <w:gridCol w:w="1038"/>
        <w:gridCol w:w="890"/>
      </w:tblGrid>
      <w:tr>
        <w:trPr>
          <w:trHeight w:val="30" w:hRule="atLeast"/>
        </w:trPr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разработанных и изданных типовых учебных планов и программ по специальностям, типовых учебных программ по специальным дисциплинам технического и профессионального образования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строке «Предполагаемое количество разработанных и изданных предметных стандартов, учебных программ по общеобразовательным программам, методических пособий, нормативных актов и других документов по методологическому и методическому обеспечению перехода на 12-летнее обучение» цифры «50» заменить цифрами «52»;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«Предполагаемое количество разработанных методических пособий для малокомплектных школ, опорных центров» цифру «8» заменить цифрой «6»;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«2 702 460,0» заменить цифрами «2 724 197»;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«Обучение и воспитание одаренных детей»: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«Предполагаемое среднегодовое количество учащихся в Назарбаев Интеллектуальных школах, интернатах, предшколах, детских садах, учебно-оздоровительных центрах» цифры «6 043» заменить цифрами «4 118»;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педагогических кадров, прошедших повышение квалификации по новой системе» цифры «1 550» заменить цифрами «1 623»;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«Предполагаемое количество учащихся, участвующих в олимпиадах, внешкольных мероприятиях» цифры «937» заменить цифрами «3 849»;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эффективности»: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«Предполагаемая средняя стоимость обучения и воспитания 1-го учащегося в год в:»: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«государственных учреждениях» цифры «709,9» заменить цифрами «737,1»;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«государственных предприятиях» цифры «194,8» заменить цифрами «201,4»;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«27 635 232,0» заменить цифрами «21 805 685»;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«Проведение республиканских школьных олимпиад, конкурсов, внешкольных мероприятий республиканского значения»: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«489 269,0» заменить цифрами «539 554»;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«Целевые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«Размещение государственного образовательного заказа – планируемое количество всего, в том числе:» цифры «212 239» заменить цифрами «232 745»;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«ввод дополнительных мест за счет размещения государственного образовательного заказа в дошкольных организациях» цифры «52 641» заменить цифрами «38 474»;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«25 902 416,0» заменить цифрами «31 899 990»;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012 «Целевые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014 «Государственные премии и стипендии»: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«выплата пожизненной стипендии академикам НАН РК» цифры «39» заменить цифрами «38»;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«Присуждение именных премий» цифру «9» заменить цифрой «6»;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«Предполагаемый удельный вес специалистов-исследователей, выполняющих научные исследования и разработки в возрасте до 39 лет» цифры «25» заменить цифрами «19,3»;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«90 365» заменить цифрами «85 433»;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017 «Подготовка кадров в области культуры и искусства»: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«Ожидаемый прием в докторантуру PhD по государственному заказу» цифры «20» заменить цифрами «10»;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эффективности»: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планируемые средние текущие расходы на одного обучающегося (без капитальных расходов)» цифры «939» заменить цифрами «973»;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«4 083 847,0» заменить цифрами «4 234 363»;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020 «Подготовка специалистов с высшим, послевузовским образованием и оказание социальной поддержки обучающимся»: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«Планируемое количество студентов, принятых на обучение по образовательным программам бакалавриата на основе госзаказа» цифры «25 641» заменить цифрами «25 871»;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«Планируемое количество обучающихся, принятых на обучение по образовательным программам докторантуры PhD на основе госзаказа» цифры «480» заменить цифрой «490»;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«80 231 947,0» заменить цифрами «78 228 497»;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023 «Повышение квалификации и переподготовка кадров государственных организаций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«Предполагаемое среднее количество слушателей, проходящих курсы повышения квалификации и переподготовки кадров различного профиля новой формации, по технологии 12-летнего образования, а также стажировку и повышение квалификации за рубежом» цифры «82 934» заменить цифрами «82 954»;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«Предполагаемое среднее количество слушателей, проходящих повышение квалификации и стажировку по предметам специальных дисциплин, в том числе за рубежом» цифры «1176» заменить цифрами «1 203»;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эффективности»: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«Ед. изм.»: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«Предполагаемая средняя стоимость обучения 1 слушателя в год, проходящего курсы повышения квалификации и переподготовки кадров» слова «тыс. тенге» заменить словами «тенге»;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«Предполагаемая средняя стоимость 1 слушателя в год (преподаватели и мастера производственного обучения), проходящего повышение квалификации и стажировку по предметам специальных дисциплин, в том числе за рубежом» слова «тыс. тенге» заменить словами «тенге»;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«Предполагаемая средняя стоимость обучения 1 слушателя в год, проходящего курсы повышения квалификации и переподготовки кадров» цифры «106 963» заменить цифрами «79 975»;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«Предполагаемая средняя стоимость 1 слушателя в год (преподаватели и мастера производственного обучения), проходящего повышение квалификации и стажировку по предметам специальных дисциплин, в том числе за рубежом» цифры «172 454» заменить цифрами «211 589»;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«9 093 316,0» заменить цифрами «6 888 756»;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028 «Подготовка специалистов в высших учебных заведениях за рубежом в рамках программы «Болашак»: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обучающихся/проходящих научную стажировку в зарубежных ВУЗах, научных центрах стипендиатов» цифры «2 708» заменить цифрами «2 350»;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«Планируемые средние текущие расходы на одного стипендиата» цифры «6 684,6» заменить цифрами «5 806,2»;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«18 935 019» заменить цифрами «15 435 019»;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031 «Целевые текущие трансферты областным бюджетам, бюджетам городов Астаны и Алматы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>развития образования в Республике Казахстан на 2011–2020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оборудованием, программным обеспечением детей-инвалидов, обучающихся на дому» цифры «2 792» заменить цифрами «2 397»;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«4 049 451,0» заменить цифрами «3 790 069»;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044 «Целевые текущие трансферты областным бюджетам, бюджетам городов Астаны и Алматы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«4 159 712,0» заменить цифрами «3 887 212»;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053 «Целевые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 и воспитателям дошкольных организаций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«Увеличение размера доплаты за квалификационную категорию учителям школ и воспитателям дошкольных организаций образования» цифры «256 589» заменить цифрами «234 264»;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«11 453 346,0» заменить цифрами «10 816 991»;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054 «Целевые текущие трансферты областным бюджетам, бюджетам городов Астаны и Алматы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«Установление мастерам производственного обучения организаций технического и профессионального образования доплаты за организацию производственного обучения» цифры «6 366,5» заменить цифрами «6 026»;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«1 471 757,0» заменить цифрами «1 376 962»;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057 «Услуги по обеспечению деятельности АО «Холдинг «Кәсіпқор»: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933"/>
        <w:gridCol w:w="1033"/>
        <w:gridCol w:w="1053"/>
        <w:gridCol w:w="1153"/>
        <w:gridCol w:w="1153"/>
        <w:gridCol w:w="1173"/>
        <w:gridCol w:w="1213"/>
        <w:gridCol w:w="1373"/>
      </w:tblGrid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Организационные мероприятия по отбору студентов для обучения в Межрегиональном профессиональном центре подготовки, переподготовки и повышения квалификации кадров в городе Атырау (колледж) по образовательным программам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«450 545,0» заменить цифрами «597 115»;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060 «Целевой вклад в АОО «Назарбаев Интеллектуальные школы»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062 «Целевые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учебным программам АОО «Назарбаев интеллектуальные школы»: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«Повышение оплаты труда учителям, прошедшим квалификационный экзамен по окончании курсов повышения квалификации: 1 уровень на 100 %, 2-ой уровень на 70 %, 3-й уровень на 30 %» цифры «4 150,0» заменить цифрами «3 782,5»;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«458 000,0» заменить цифрами «232 613»;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064 «Услуги по подготовке специалистов с высшим и послевузовским образованием и организации деятельности в АОО «Назарбаев Университет»: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«Планируемое количество обучающихся, принятых на обучение в магистратуру на основе госзаказа» цифры «100»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выпускников, завершивших подготовительное отделение на основе госзаказа» цифры «500» заменить цифрами «469»;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074 «Модернизация технического и профессионального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разработанных профессиональных стандартов» цифры «66» заменить цифрами «81»;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типовых учебных планов и программ технического и профессионального образования» цифры «60»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типовых учебных программ по специальным дисциплинам технического и профессионального образования» цифры «350»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организаций технического и профессионального образования, отобранных для внедрения программ» цифры «24» заменить цифрами «27»;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«Планируемая доля специальностей, охваченных новыми типовыми учебными планами и программами, от общего числа специальностей в приоритетных отраслях, поддерживаемых в рамках Проекта» цифры «25»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1213"/>
        <w:gridCol w:w="1153"/>
        <w:gridCol w:w="1153"/>
        <w:gridCol w:w="1013"/>
        <w:gridCol w:w="1113"/>
        <w:gridCol w:w="1153"/>
        <w:gridCol w:w="1113"/>
        <w:gridCol w:w="1233"/>
      </w:tblGrid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доля специальностей, охваченных профессиональными стандартами, от общего числа специальностей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075 «Целевые текущие трансферты бюджету города Астаны на изъятие земельных участков под строительство общежития Евразийского национального университета им. Гумилева для филиала МГУ им. Ломоносова и Назарбаев Интеллектуальных школ»: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изъятых земельных участков под строительство общежития Евразийского национального университета им. Гумилева для филиала МГУ им. Ломоносова и Назарбаев Интеллектуальных школ» цифры «173» заменить цифрами «66»;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«Оформление государственного акта на право постоянного пользования землей» цифру «2»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«710 862,0» заменить цифрами «157 267»;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079 «Целевые текущие трансферты бюджету Алматинской области на содержание школы-интерната для детей с проблемами зрения в городе Есик Енбекшиказахского района»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086 «Целевые текущие трансферты бюджету города Астаны на оснащение Национального интерактивного парка для детей и юношества в структуре Дворца школьников города Астаны»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104 «Борьба с наркоманией и наркобизнесом»: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«Планируемое проведение мероприятий по профилактике наркомании и привитие навыков здорового образа жизни» цифру «4» заменить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«5 898» заменить цифрами «1 940».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130 «Базовое финансирование субъектов научной и (или) научно-технической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субъектов, подлежащих базовому финансированию, в том числе:» цифры «157» заменить цифрами «151»;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«8 631 824,0» заменить цифрами «9 041 302»;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7.2.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«383 726 528,0» заменить цифрами «367 933 193»;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«276 463 105,0» заменить цифрами «288 764 610»;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«107 263 423,0» заменить цифрами «79 168 583».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1809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583"/>
        <w:gridCol w:w="1693"/>
        <w:gridCol w:w="2033"/>
        <w:gridCol w:w="1833"/>
        <w:gridCol w:w="1833"/>
        <w:gridCol w:w="2033"/>
        <w:gridCol w:w="1853"/>
        <w:gridCol w:w="1833"/>
        <w:gridCol w:w="1533"/>
      </w:tblGrid>
      <w:tr>
        <w:trPr>
          <w:trHeight w:val="3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«Развитие сетей инновационной системы по проекту коммерциализации научных исследований»</w:t>
            </w:r>
          </w:p>
        </w:tc>
      </w:tr>
      <w:tr>
        <w:trPr>
          <w:trHeight w:val="3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займа совместно с Всемирным банком для создания новой модели финансирования и управления наукой, основанной на применении международной «лучшей практики».</w:t>
            </w:r>
          </w:p>
        </w:tc>
      </w:tr>
      <w:tr>
        <w:trPr>
          <w:trHeight w:val="150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контрактов, заключенных с консультантами Группы управления проектом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запуск проекта «Коммерциализация технологий» (проведение Симпозиума)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международных публикаций в изданиях, предусматривающих рецензию со стороны старших коллег по программе старшего научного сотрудника и младшего научного сотрудника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созданных и действующих офисов коммерциализации технологий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созданных и действующих партнерств между группами старших научных сотрудников, группами младших научных сотрудников и частным сектором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образованных и действующих групп старших научных сотрудников и групп младших научных сотрудников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грантов, выданных на коммерциализацию технологий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Предполагаемый коэффициент использования оборудования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2042,2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79 483,9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564 277,0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1 016 201,0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1809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943"/>
        <w:gridCol w:w="1653"/>
        <w:gridCol w:w="1973"/>
        <w:gridCol w:w="1773"/>
        <w:gridCol w:w="1793"/>
        <w:gridCol w:w="1973"/>
        <w:gridCol w:w="1773"/>
        <w:gridCol w:w="1793"/>
        <w:gridCol w:w="1413"/>
      </w:tblGrid>
      <w:tr>
        <w:trPr>
          <w:trHeight w:val="3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образования»</w:t>
            </w:r>
          </w:p>
        </w:tc>
      </w:tr>
      <w:tr>
        <w:trPr>
          <w:trHeight w:val="3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детских садов, общеобразовательных школ с целью ликвидации 3-х сменных и аварийных школ</w:t>
            </w:r>
          </w:p>
        </w:tc>
      </w:tr>
      <w:tr>
        <w:trPr>
          <w:trHeight w:val="15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вводимых в эксплуатацию школ: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ликвидации 3-х сменных занятий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замены аварийных зданий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количество вводимых дошкольных объектов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доля введенных в эксплуатацию школ для ликвидации 3-х сменных школ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доля введенных в эксплуатацию школ для замены аварийных зданий школ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доля введенных в эксплуатацию дошкольных организаций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инфраструктуры: типовых школ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садов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ориентировочная средняя стоимость 1 ученического места при строительстве: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садов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на 300 мест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на 600 мест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на 900 мест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на 1200 мест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53 682 651,8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42 309 138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49 843 048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68 122 115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28 276 027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25 476 726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1810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2583"/>
        <w:gridCol w:w="1073"/>
        <w:gridCol w:w="1693"/>
        <w:gridCol w:w="1993"/>
        <w:gridCol w:w="1793"/>
        <w:gridCol w:w="1853"/>
        <w:gridCol w:w="1533"/>
        <w:gridCol w:w="1873"/>
        <w:gridCol w:w="2053"/>
      </w:tblGrid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 «Целевой вклад в АОО «Назарбаев Интеллектуальные школы»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вклады на проектирование, перепривязку, строительство, реконструкцию, капитальный ремонт и приобретение учебного и др. оборудования, учебно-методической литературы для 25-ти объектов. Создание необходимых условий для выявления одаренных детей. Подбор и подготовка учащихся к участию в олимпиадах, элективных курсах, поступлению в высшие учебные заведения. Обеспечение функционирования комплексов Назарбаев Интеллектуальных школ и их сопровождение. Внедрение Международного Бакалавриата в систему образования. Методологическое сопровождение проекта. Обучение и повышение квалификации педагогических работников Назарбаев Интеллектуальных школ и средних общеобразовательных школ Республики Казахстан. Привлечение иностранных педагогов в «Назарбаев Интеллектуальные школы». Организация и проведение работы виртуальных и каникулярных школ. Ведение работы по организации, мониторингу и контролю за образовательной деятельностью «Назарбаев Интеллектуальные школы».</w:t>
            </w:r>
          </w:p>
        </w:tc>
      </w:tr>
      <w:tr>
        <w:trPr>
          <w:trHeight w:val="435" w:hRule="atLeast"/>
        </w:trPr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вложение целевого вклада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разработанной проектно-сметной документации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разработанной проектно-сметной документации. Корректировка.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выполненных привязок к ранее выполненным ПСД для новых участков строительства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строящихся объектов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вводимых в эксплуатацию объектов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объектов, оснащенных учебным и другим оборудованием, учебно-методической литературой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приобретенного служебного жилья для работников АОО «Назарбаев Интеллектуальные школы»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школ в рамках проекта «Назарбаев Интеллектуальные школы»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учебно-оздоровительных центров для учащихся Назарбаев Интеллектуальных школ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 и помещений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школ, в которых апробированы инструменты и технологии мониторинга и оценки качества образования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школ, в которых внедрены инструменты и технологии мониторинга и оценки качества образования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полное перечисление целевых вкладов на развитие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7 534 745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12 717 461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33 208 250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20 614 351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4 141 819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2 074 319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1809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1761"/>
        <w:gridCol w:w="1322"/>
        <w:gridCol w:w="1193"/>
        <w:gridCol w:w="1453"/>
        <w:gridCol w:w="1633"/>
        <w:gridCol w:w="1813"/>
        <w:gridCol w:w="1573"/>
        <w:gridCol w:w="1573"/>
        <w:gridCol w:w="2073"/>
        <w:gridCol w:w="2353"/>
      </w:tblGrid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 «Целевые текущие трансферты бюджету Алматинской области на содержание школы-интерната для детей с проблемами зрения в городе Есик Енбекшиказахского района»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текущих трансфертов бюджету Алматинской области на содержание школы-интерната для детей с проблемами зрения в городе Есик Енбекшиказахского района</w:t>
            </w:r>
          </w:p>
        </w:tc>
      </w:tr>
      <w:tr>
        <w:trPr>
          <w:trHeight w:val="270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соглашением о результатах, заключенным с акимом Алматинской области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учащихся в школе-интернат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 своевременное перечисление целевых текущих трансфертов из республиканского бюджета бюджету Алматинской области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45 927,0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1809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1761"/>
        <w:gridCol w:w="1322"/>
        <w:gridCol w:w="1193"/>
        <w:gridCol w:w="1453"/>
        <w:gridCol w:w="1633"/>
        <w:gridCol w:w="1813"/>
        <w:gridCol w:w="1573"/>
        <w:gridCol w:w="1573"/>
        <w:gridCol w:w="2073"/>
        <w:gridCol w:w="2353"/>
      </w:tblGrid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 «Целевые текущие трансферты бюджету города Астаны на оснащение Национального интерактивного парка для детей и юношества в структуре Дворца школьников города Астаны»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текущих трансфертов бюджету города Астаны на оснащение Национального интерактивного парка для детей и юношества в структуре Дворца школьников города Астаны</w:t>
            </w:r>
          </w:p>
        </w:tc>
      </w:tr>
      <w:tr>
        <w:trPr>
          <w:trHeight w:val="270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соглашением о результатах, заключенным с акимом города Астаны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интерактивного парка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 своевременное перечисление целевых текущих трансфертов из республиканского бюджета бюджету города Астаны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435 000,0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