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bc04" w14:textId="874b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1815. Утратило силу постановлением Правительства Республики Казахстан от 25 февраля 2014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865 «Об утверждении стандартов государственных услуг, оказываемых Министерством экономического развития и торговли Республики Казахстан» (САПП Республики Казахстан, 2012 г., № 60, ст. 825):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стандарт оказания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деятельности, а также специальных защитных мер на основании решений Правительства Республики Казахстан и (или) Евразийской экономической комиссии»;»;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 на основании решений Правительства Республики Казахстан»,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«Стандарт оказания государственной услуги «Выдача лицензии на импорт и (или) экспорт товаров при применении мер таможенно-тарифного и нетарифного регулирования внешнеторговой деятельности, а также специальных защитных мер на основании решений Правительства Республики Казахстан и (или) Евразийской экономической комиссии»;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Государственная услуга осуществляется на основании подпункта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2009 года «О ратификации Соглашения о правилах лицензирования в сфере внешней торговли товарами»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марта 2009 года «О ратификации Соглашения о применении специальных защитных, антидемпинговых и компенсационных мер по отношению к третьим странам от 25 января 2008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1116 «Вопросы Министерства экономического развития и торговли Республики Казахстан»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объемов тарифных квот между участниками внешнеэкономической деятельности на ввоз в Республику Казахстан некоторых видов мяса, в отношении которых введены тарифные квоты, утвержденными постановлением Правительства Республики Казахстан от 24 марта 2011 года №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Формой завершения государственной услуги являются выдача лицензии (документ на бумажном носителе и (или) в электронном виде) на импорт (экспорт) отдельных видов товаров либо мотивированный ответ об отказе в предоставлении услуги в сроки, установленные для выдачи лицензии.»;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«электронная копия заявления в формате, утвержденном Евразийской экономической комиссией (далее – Комиссия), созданная с помощью программного обеспечения, разработанного Комиссией и передаваемого участникам внешнеторговой деятельности на безвозмездной основе. Участник внешнеторговой деятельности может использовать собственное программное обеспечение, которое формирует электронную копию заявления в строгом соответствии с утвержденным Комиссией форматом;»;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 и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«копия документа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единой таможенной территории Таможенного союза;»;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Образец бланка заявления на выдачу лицензии на импорт (экспорт) отдельных видов товаров размещается на интернет-ресурсах Министерства и Комитета: www.minplan.kz, www.comtorg.kz, а также на веб-портале.»;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«на основании решений Правительства Республики Казахстан» заменить словами «, а также специальных защитных мер на основании решений Правительства Республики Казахстан и (или) Евразийской экономической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