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5c68" w14:textId="0d95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2012 года № 207-1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некоторые указы Президента Республики Казахстан".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и дополнений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июня 1998 года № 3985 "Об образовании Совета иностранных инвесторов при Президенте Республики Казахстан" (САПП Республики Казахстан, 1998 г., № 18, ст. 156; 2000 г., № 17, ст. 168; 2003 г., № 45, ст. 486; 2007 г., № 14, ст. 160; 2011 г., № 30, ст. 366):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Положении о Совете иностранных инвесторов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Постоянными членами Совета являются по должности: Премьер-Министр Республики Казахстан, Председатель Национального Банка Республики Казахстан, Первый заместитель Премьер-Министра Республики Казахстан, заместители Премьер-Министра Республики Казахстан, заместитель Руководителя Администрации Президента Республики Казахстан, Министр иностранных дел Республики Казахстан, Министр индустрии и новых технологий Республики Казахстан, Министр финансов Республики Казахстан, Министр экономического развития и торговли Республики Казахстан и первый руководитель рабочего органа Совета.";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2004 года № 1509 "О некоторых вопросах Совета по управлению Национальным фондом Республики Казахстан" (САПП Республики Казахстан, 2004 г., № 51, ст. 675; 2006 г., № 41, ст. 446; 2009 г., № 26, ст. 220, № 56, ст. 467):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состав Совета по управлению Национальным фондом Республики Казахстан (по должности), утвержденный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"Руководитель Администрации Президента Республики Казахстан"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 - Министра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2005 года № 1560 "Об образовании Совета предпринимателей при Президенте Республики Казахстан" (САПП Республики Казахстан, 2005 г., № 17, ст. 199; 2006 г., № 18, 2 ст. 166; 2007 г., № 13, ст. 145; № 41, ст. 463; 2008 г., № 20, ст. 182; № 42, ст. 465; 2009 г., № 27-28, ст. 234; № 29, ст. 249; 2010 г., № 32, ст. 252):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Положении о Совете предпринимателей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Постоянными членами Совета являются по должности: Премьер-Министр Республики Казахстан, заместители Премьер-Министра Республики Казахстан, заместитель Руководителя Администрации Президента Республики Казахстан, Генеральный прокурор Республики Казахстан, Министр экономического развития и торговли Республики Казахстан, Министр индустрии и новых технологий Республики Казахстан, Министр финансов Республики Казахстан, Министр образования и науки Республики Казахстан, Председатель Агентства Республики Казахстан по борьбе с экономической и коррупционной преступностью (финансовая полиция), Председатель Агентства Республики Казахстан по защите конкуренции (Антимонопольное агентство), председатель Национального Банка Республики Казахстан, председатель правления акционерного общества "Фонд национального благосостояния "Самрук-Казына".";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составе Совета предпринимателей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  - помощник Президента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 Президента Республики Казахстан";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Премьер-Министра Республики Казахстан - Министр индустрии и новых технологий 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экономического развития и торговли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новых технологий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 "О мерах по модернизации системы государственного управления Республики Казахстан" (САПП Республики Казахстан, 2007 г., № 1, ст. 5; 2008 г., № 2, ст. 22; 2009 г., № 35, ст. 330; 2010 г., № 7, ст. 94; 2010 г, № 38, ст. 327):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вышеназванному Указу изложить в новой редакции согласно приложению 1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 "О мерах по модернизации экономики Республики Казахстан" (САПП Республики Казахстан, 2007 г., № 11, ст. 120; № 38, ст. 430; 2008 г., № 24, ст. 226; № 42, ст. 465; 2009 г., № 10, ст. 49; № 27-28, ст. 234; № 29, ст. 249; 2010 г., № 50, ст. 453):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персональный состав Государственной комиссии по вопросам модернизации экономики Республики Казахстан, утвержденный вышеназванным Указом, изложить в новой редакции согласно приложению 2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июня 2010 года № 994 "О Совете по финансовой стабильности и развитию финансового рынка Республики Казахстан" (САПП Республики Казахстан, 2010 г., № 37, ст. 310):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Положении о Совете по финансовой стабильности и развитию финансового рынка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Персональный состав Совета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Совета является Председатель Национального Банка Республики Казахстан (далее - Национальный Банк).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входят представитель от Президента Республики Казахстан, заместитель Премьер-Министра Республики Казахстан, заместитель Председателя Национального Банка Республики Казахстан, первые руководители Министерства финансов Республики Казахстан, Агентства Республики Казахстан по защите конкуренции (Антимонопольное агентство) и председатель объединения юридических лиц "Ассоциация финансистов Казахстана".";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по финансовой стабильности и развитию финансового рынка Республики Казахстан, утвержденный вышеназванным Указом: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Келимбетова             - Заместителя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Абдрахимова            -  Председателя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Габидуллу Рахматуллаевича по защите конкуренции (Антимонопольного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агентства);</w:t>
      </w:r>
    </w:p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  - помощник Президента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"Султанов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 Президента Республики Казахстан";</w:t>
      </w:r>
    </w:p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 Есенбаева М. Т.;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2010 года № 1116 "О Совете по управлению Фондом национального благосостояния "Самрук-Казына" (САПП Республики Казахстан, 2011 г., № 5, ст. 48):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состав Совета по управлению Фондом национального благосостояния "Самрук-Казына" (по должности), утвержденный вышеназванным Указом, после строки "Руководитель Администрации Президента Республики Казахстан"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2012 года № 207-1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2007 года № 273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Межведомственная комиссия</w:t>
      </w:r>
      <w:r>
        <w:br/>
      </w:r>
      <w:r>
        <w:rPr>
          <w:rFonts w:ascii="Times New Roman"/>
          <w:b/>
          <w:i w:val="false"/>
          <w:color w:val="000000"/>
        </w:rPr>
        <w:t>
по проведению административной реформы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                 -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заместитель    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секретарь         -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Комиссии: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    - Келимбетов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 Кайрат Нематович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    - Орынбаев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 Ербол Турмаханович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        - Донаков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Администрации Президента          Талгат Советбекович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        -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Администрации Президента          Бахыт Турлыханович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 Президента -           - Тажин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Совета Безопасности     Марат Муханбетказиевич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Счетного комитета по контролю за исполнением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экономического развития и торговли Республики Казахстан аким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Канцелярии Премьер-Министра Республики Казахстан</w:t>
      </w:r>
    </w:p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2012 года № 207-1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2007 года № 314</w:t>
      </w:r>
    </w:p>
    <w:bookmarkEnd w:id="14"/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ПЕРСОНАЛЬНЫЙ СОСТАВ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комиссии по вопросам модернизации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     - Премьер-Министр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председателя</w:t>
      </w:r>
    </w:p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Комиссии: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     -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     - 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     -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Мирчев Александр                - член совета директоров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благосостояния "Самрук-Казына"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