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2344" w14:textId="2ef2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некоторые распоряжения Президента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февраля 2012 года № 207-2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«О внесении изменений в некоторые распоряжения Президента Республики Казахстан».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РАСПОРЯЖЕНИЕ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в некоторые распоряжения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изменения в следующие распоряжения Президента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«О составе Совета иностранных инвесторов при Президенте Республики Казахстан» (САПП Республики Казахстан, 1999 г., № 52, ст. 507; 2001 г., № 23, ст. 283; 2006 г., № 50, ст. 530; 2008 г., № 20, ст. 182; № 30, ст. 292; № 48, ст. 543; 2009 г., № 27-28, ст. 234, № 29, ст. 249; 2010 г., № 40, ст. 355; 2011 г., № 37, ст. 445):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Орынбаева                    -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Ербола Турмахановича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Келимбетова                  -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Кайрата Нематовича            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Сагинтаева                   - Министра экономического развития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Бакытжана Абдировича           торговли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Казыханова                   - Министра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Ержана Хозеевича               Республики Казахстан,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 Республики Казахстан -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«Султанов                    - помощник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 Казахстан»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«Султанов                     - заместитель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  Администрации Президента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Казахстан»,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«Исекешев                    -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 Республики Казахстан»;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Айтжанову Ж.С., Шукеева У.Е., Саудабаева К.Б.;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апреля 2005 года № 537 «О составе Республиканской бюджетной комиссии» (САПП Республики Казахстан, 2005 г., № 18, ст. 206; 2006 г., № 10, ст. 88; № 50, ст. 529; 2007 г., № 2, ст. 22; № 13, ст. 146; № 45, ст. 528; 2008 г., № 1, ст. 1; № 28, ст. 263; 2009 г., № 21, ст. 186; № 27-28, ст. 234; № 32, ст. 295; 2010 г., № 31, ст. 235; 2011 г., № 44, ст. 575):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В соответствии со статьей 57 Бюджетного кодекса Республики Казахстан определить следующий состав Республиканской бюджетной комиссии: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Масимов                      - Премьер-Министр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Карим Кажимканович            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 - Первый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Серик Ныгметович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Турмаханович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Келимбетов                   - 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Кайрат Нематович               Республики Казахстан,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Кармазина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Лена Магауяновна               Казахстан, секретарь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   - заместитель Руководителя Администрации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  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Кошанов                      - Руководитель Канцелярии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Ерлан Жаканович                Премьер-Министра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   - Председатель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  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Таджияков                    - заместитель 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Бисенгали Шамгалиевич          Банка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Абайдильдин                  - Председатель Комитета по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Талгатбек Жамшитович           экономическому развитию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предпринимательству Сената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Ахметов                      - Председатель Комитета по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Рашит Сайранович               и бюджету Сената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Аимбетов                     - Председатель Комитета по экономической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Сеитсултан Сулейменович        реформе и региональному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Мажилиса Парламента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Казахстана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Карагусова                   - Председатель Комитета по финансам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Гульжана Джанпеисовна          и бюджету Мажилиса Парламента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Республики Казахстан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Имашев                       - Министр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Мажитович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      - Министр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Орентаевич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Сагинтаев                    - Министр экономического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Бакытжан Абдирович             и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Даленов                      - вице-министр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Руслан Ерболатович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Ергожин    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Даулет Едилович               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Шолпанкулов                  - вице-министр финансов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Берик Шолпанкулович            Казахстан».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