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0b6e" w14:textId="2080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Министерства иностранных дел Республики Казахстан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января 2013 года № 6. Утратило силу постановлением Правительства Республики Казахстан от 24 февраля 2014 года № 145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24.02.2014 </w:t>
      </w:r>
      <w:r>
        <w:rPr>
          <w:rFonts w:ascii="Times New Roman"/>
          <w:b w:val="false"/>
          <w:i w:val="false"/>
          <w:color w:val="ff0000"/>
          <w:sz w:val="28"/>
        </w:rPr>
        <w:t>№ 145</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служебных паспортов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загранучреждениями Республики Казахстан документов по выходу из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«Консульская легализация»;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«Учет граждан Республики Казахстан за границей»;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«Прием документов на оформление паспортов гражданам Республики Казахстан, находящимся за границей, и внесение в их паспорта необходимых отметок»;</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«Регистрация актов гражданского состояния граждан Республики Казахстан зарубежом»; </w:t>
      </w:r>
      <w:r>
        <w:br/>
      </w:r>
      <w:r>
        <w:rPr>
          <w:rFonts w:ascii="Times New Roman"/>
          <w:b w:val="false"/>
          <w:i w:val="false"/>
          <w:color w:val="000000"/>
          <w:sz w:val="28"/>
        </w:rPr>
        <w:t>
</w:t>
      </w:r>
      <w:r>
        <w:rPr>
          <w:rFonts w:ascii="Times New Roman"/>
          <w:b w:val="false"/>
          <w:i w:val="false"/>
          <w:color w:val="000000"/>
          <w:sz w:val="28"/>
        </w:rPr>
        <w:t xml:space="preserve">
      7) стандарт государственной услуги «Выдача временного свидетельства на право плавания под Государственным флагом Республики Казахстан, в случае приобретения судна за границей»;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«Составление или заверение любой декларации или другого документа, предусмотренных законодательством Республики Казахстан или международными договорами, участником которых является Республика Казахстан, в отношении судов Республики Казахстан»;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«Составление акта о морском протесте, в случае кораблекрушения судов Республики Казахстан, находящихся за границей».</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7"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1"/>
    <w:bookmarkStart w:name="z18"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служебных паспортов Республики Казахстан»</w:t>
      </w:r>
    </w:p>
    <w:bookmarkEnd w:id="2"/>
    <w:bookmarkStart w:name="z19" w:id="3"/>
    <w:p>
      <w:pPr>
        <w:spacing w:after="0"/>
        <w:ind w:left="0"/>
        <w:jc w:val="left"/>
      </w:pPr>
      <w:r>
        <w:rPr>
          <w:rFonts w:ascii="Times New Roman"/>
          <w:b/>
          <w:i w:val="false"/>
          <w:color w:val="000000"/>
        </w:rPr>
        <w:t xml:space="preserve"> 
1. Общие положения</w:t>
      </w:r>
    </w:p>
    <w:bookmarkEnd w:id="3"/>
    <w:bookmarkStart w:name="z20" w:id="4"/>
    <w:p>
      <w:pPr>
        <w:spacing w:after="0"/>
        <w:ind w:left="0"/>
        <w:jc w:val="both"/>
      </w:pPr>
      <w:r>
        <w:rPr>
          <w:rFonts w:ascii="Times New Roman"/>
          <w:b w:val="false"/>
          <w:i w:val="false"/>
          <w:color w:val="000000"/>
          <w:sz w:val="28"/>
        </w:rPr>
        <w:t>
      1. Государственная услуга «Выдача служебных паспортов Республики Казахстан»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Министерством иностранных дел Республики Казахстан (далее – Министерство) по адресу: город Астана, проспект Кабанбай батыра, здание 28, телефон 8 (7172) 72-01-64.</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сентября 2011 года № 150 «Об утверждении Правил выдачи, учета, хранения и уничтожения дипломатического и служебного паспортов Республики Казахстан» (далее – Указ).</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интернет-ресурсе Министерства: www.mfa.kz в разделе «Консульские вопросы» и информационных стендах Министерства.</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являются выдача служебного паспорта Республики Казахстан (далее – паспорт) лицу, имеющему право на его получение,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либо мотивированный ответ об отказе в выдаче паспорта.</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следующим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государственным предприятиям, исполнительным органам национальных институтов развития, национальным холдингам, национальным компаниям, национальным управляющим холдингам;</w:t>
      </w:r>
      <w:r>
        <w:br/>
      </w:r>
      <w:r>
        <w:rPr>
          <w:rFonts w:ascii="Times New Roman"/>
          <w:b w:val="false"/>
          <w:i w:val="false"/>
          <w:color w:val="000000"/>
          <w:sz w:val="28"/>
        </w:rPr>
        <w:t>
</w:t>
      </w:r>
      <w:r>
        <w:rPr>
          <w:rFonts w:ascii="Times New Roman"/>
          <w:b w:val="false"/>
          <w:i w:val="false"/>
          <w:color w:val="000000"/>
          <w:sz w:val="28"/>
        </w:rPr>
        <w:t>
      2) казахстанским авиакомпаниям, привлекаемых для обеспечения международных перелетов официальных делегаций Республики Казахстан.</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не более пяти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услуги, – не более одного часа;</w:t>
      </w:r>
      <w:r>
        <w:br/>
      </w:r>
      <w:r>
        <w:rPr>
          <w:rFonts w:ascii="Times New Roman"/>
          <w:b w:val="false"/>
          <w:i w:val="false"/>
          <w:color w:val="000000"/>
          <w:sz w:val="28"/>
        </w:rPr>
        <w:t>
</w:t>
      </w:r>
      <w:r>
        <w:rPr>
          <w:rFonts w:ascii="Times New Roman"/>
          <w:b w:val="false"/>
          <w:i w:val="false"/>
          <w:color w:val="000000"/>
          <w:sz w:val="28"/>
        </w:rPr>
        <w:t xml:space="preserve">
      3) максимально допустимое время обслуживания получателя государственной услуги при выдаче паспорта – не более десяти минут. </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Помещение, в котором предоставляется государственная услуга, располагается в здании Министерства.</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4"/>
    <w:bookmarkStart w:name="z36" w:id="5"/>
    <w:p>
      <w:pPr>
        <w:spacing w:after="0"/>
        <w:ind w:left="0"/>
        <w:jc w:val="left"/>
      </w:pPr>
      <w:r>
        <w:rPr>
          <w:rFonts w:ascii="Times New Roman"/>
          <w:b/>
          <w:i w:val="false"/>
          <w:color w:val="000000"/>
        </w:rPr>
        <w:t xml:space="preserve"> 
2. Порядок предоставления государственной услуги</w:t>
      </w:r>
    </w:p>
    <w:bookmarkEnd w:id="5"/>
    <w:bookmarkStart w:name="z37" w:id="6"/>
    <w:p>
      <w:pPr>
        <w:spacing w:after="0"/>
        <w:ind w:left="0"/>
        <w:jc w:val="both"/>
      </w:pPr>
      <w:r>
        <w:rPr>
          <w:rFonts w:ascii="Times New Roman"/>
          <w:b w:val="false"/>
          <w:i w:val="false"/>
          <w:color w:val="000000"/>
          <w:sz w:val="28"/>
        </w:rPr>
        <w:t>
      11. Для получения государственной услуги необходимо через уполномоченное лицо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письмо-заявку от соответствующей организации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приказа о командировании, заверенную отделом кадров командирующего организации, или иного документа, подтверждающего командирование;</w:t>
      </w:r>
      <w:r>
        <w:br/>
      </w:r>
      <w:r>
        <w:rPr>
          <w:rFonts w:ascii="Times New Roman"/>
          <w:b w:val="false"/>
          <w:i w:val="false"/>
          <w:color w:val="000000"/>
          <w:sz w:val="28"/>
        </w:rPr>
        <w:t>
</w:t>
      </w:r>
      <w:r>
        <w:rPr>
          <w:rFonts w:ascii="Times New Roman"/>
          <w:b w:val="false"/>
          <w:i w:val="false"/>
          <w:color w:val="000000"/>
          <w:sz w:val="28"/>
        </w:rPr>
        <w:t>
      3) заявление на выдачу паспорта лица, имеющего право на его получение,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4) две цветные фотографии размером 3,5х4,5 см (фотографии должны соответствовать возрасту получателя государственной услуги на момент оформления документа и выполнена строго в анфас на светлом фоне с нейтральным выражением лица и закрытым ртом, в которых лицо занимает около 75 % общей площади фотографии. Фотографии выполняются методом фотопечати с одного негатива на плотной фотобумаге. Не допускается использование изображений, изготовленных методом компьютерного сканирования, моделирования или ксерокопирования);</w:t>
      </w:r>
      <w:r>
        <w:br/>
      </w:r>
      <w:r>
        <w:rPr>
          <w:rFonts w:ascii="Times New Roman"/>
          <w:b w:val="false"/>
          <w:i w:val="false"/>
          <w:color w:val="000000"/>
          <w:sz w:val="28"/>
        </w:rPr>
        <w:t>
</w:t>
      </w:r>
      <w:r>
        <w:rPr>
          <w:rFonts w:ascii="Times New Roman"/>
          <w:b w:val="false"/>
          <w:i w:val="false"/>
          <w:color w:val="000000"/>
          <w:sz w:val="28"/>
        </w:rPr>
        <w:t>
      5) копию удостоверения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12. Бланки на выдачу паспорта выдаются сотрудниками Министерства, а также размещаются на интернет-ресурсах Министерства www.mfa.kz в разделе «Консульские вопросы».</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Министерство по адресу: город Астана, проспект Кабанбай батыра, здание 28, телефон 8 (7172) 72-01-64. </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или его уполномоченному лицу выдается талон, подтверждающий сдачу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15. О принятом решении по вопросу выдачи паспорта получатель государственной услуги уведомляется по телефону или на личном приеме.</w:t>
      </w:r>
      <w:r>
        <w:br/>
      </w:r>
      <w:r>
        <w:rPr>
          <w:rFonts w:ascii="Times New Roman"/>
          <w:b w:val="false"/>
          <w:i w:val="false"/>
          <w:color w:val="000000"/>
          <w:sz w:val="28"/>
        </w:rPr>
        <w:t>
</w:t>
      </w:r>
      <w:r>
        <w:rPr>
          <w:rFonts w:ascii="Times New Roman"/>
          <w:b w:val="false"/>
          <w:i w:val="false"/>
          <w:color w:val="000000"/>
          <w:sz w:val="28"/>
        </w:rPr>
        <w:t>
      Выдача паспорта осуществляется получателю государственной услуги или уполномоченному лицу под роспись в журнале выдачи паспортов при предъявлении удостоверения личности или паспорта гражданина Республики Казахстан. Уполномоченное лицо должно иметь соответствующее письмо от командирующего органа.</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неполных и/или недостоверных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2) неуплаты консульского сбора.</w:t>
      </w:r>
    </w:p>
    <w:bookmarkEnd w:id="6"/>
    <w:bookmarkStart w:name="z52" w:id="7"/>
    <w:p>
      <w:pPr>
        <w:spacing w:after="0"/>
        <w:ind w:left="0"/>
        <w:jc w:val="left"/>
      </w:pPr>
      <w:r>
        <w:rPr>
          <w:rFonts w:ascii="Times New Roman"/>
          <w:b/>
          <w:i w:val="false"/>
          <w:color w:val="000000"/>
        </w:rPr>
        <w:t xml:space="preserve"> 
3. Принципы работы</w:t>
      </w:r>
    </w:p>
    <w:bookmarkEnd w:id="7"/>
    <w:bookmarkStart w:name="z53" w:id="8"/>
    <w:p>
      <w:pPr>
        <w:spacing w:after="0"/>
        <w:ind w:left="0"/>
        <w:jc w:val="both"/>
      </w:pPr>
      <w:r>
        <w:rPr>
          <w:rFonts w:ascii="Times New Roman"/>
          <w:b w:val="false"/>
          <w:i w:val="false"/>
          <w:color w:val="000000"/>
          <w:sz w:val="28"/>
        </w:rPr>
        <w:t>
      17. Деятельность Министерства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8"/>
    <w:bookmarkStart w:name="z54" w:id="9"/>
    <w:p>
      <w:pPr>
        <w:spacing w:after="0"/>
        <w:ind w:left="0"/>
        <w:jc w:val="left"/>
      </w:pPr>
      <w:r>
        <w:rPr>
          <w:rFonts w:ascii="Times New Roman"/>
          <w:b/>
          <w:i w:val="false"/>
          <w:color w:val="000000"/>
        </w:rPr>
        <w:t xml:space="preserve"> 
4. Результаты работы</w:t>
      </w:r>
    </w:p>
    <w:bookmarkEnd w:id="9"/>
    <w:bookmarkStart w:name="z55" w:id="10"/>
    <w:p>
      <w:pPr>
        <w:spacing w:after="0"/>
        <w:ind w:left="0"/>
        <w:jc w:val="both"/>
      </w:pPr>
      <w:r>
        <w:rPr>
          <w:rFonts w:ascii="Times New Roman"/>
          <w:b w:val="false"/>
          <w:i w:val="false"/>
          <w:color w:val="000000"/>
          <w:sz w:val="28"/>
        </w:rPr>
        <w:t>
      18. Результаты работ Министерства измеряются показателями качества и эффективности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Министерства, утверждаются приказом Министерства.</w:t>
      </w:r>
    </w:p>
    <w:bookmarkEnd w:id="10"/>
    <w:bookmarkStart w:name="z57" w:id="11"/>
    <w:p>
      <w:pPr>
        <w:spacing w:after="0"/>
        <w:ind w:left="0"/>
        <w:jc w:val="left"/>
      </w:pPr>
      <w:r>
        <w:rPr>
          <w:rFonts w:ascii="Times New Roman"/>
          <w:b/>
          <w:i w:val="false"/>
          <w:color w:val="000000"/>
        </w:rPr>
        <w:t xml:space="preserve"> 
5. Порядок обжалования</w:t>
      </w:r>
    </w:p>
    <w:bookmarkEnd w:id="11"/>
    <w:bookmarkStart w:name="z58" w:id="12"/>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Министерстве по адресу: город Астана, проспект Кабанбай батыра, здание 28, телефон: 8 (7172) 72-01-64, электронная почта: dks-astana@mfa.kz.</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Министерства в рабочие дни с 9.00 часов до 18.30 часов, за исключением выходных и праздничных дней, с перерывом на обед с 13.00 часов до 14.30 часов, по адресу: город Астана, проспект Кабанбай батыра, здание 28, телефон: 8 (7172) 72-01-64, факс: 8 (7172) 72-04-60, кабинет № 300, электронная почта: dks-astana@mfa.kz.</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w:t>
      </w:r>
      <w:r>
        <w:br/>
      </w:r>
      <w:r>
        <w:rPr>
          <w:rFonts w:ascii="Times New Roman"/>
          <w:b w:val="false"/>
          <w:i w:val="false"/>
          <w:color w:val="000000"/>
          <w:sz w:val="28"/>
        </w:rPr>
        <w:t>
</w:t>
      </w:r>
      <w:r>
        <w:rPr>
          <w:rFonts w:ascii="Times New Roman"/>
          <w:b w:val="false"/>
          <w:i w:val="false"/>
          <w:color w:val="000000"/>
          <w:sz w:val="28"/>
        </w:rPr>
        <w:t>
      В жалобе физического лица указываются его фамилия, имя, отчество, почтовый адрес и проставляется подпись, юридического лица – его наименование, почтовый адрес, исходящий номер и дата, подпись должностного лица, уполномоченного подписывать документы, исходящие от получателя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Министерстве по адресу: город Астана, проспект Кабанбай батыра, здание 28, телефон 8 (7172) 72-01-64.</w:t>
      </w:r>
    </w:p>
    <w:bookmarkEnd w:id="12"/>
    <w:bookmarkStart w:name="z67"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служебных паспортов Республики Казахстан»</w:t>
      </w:r>
    </w:p>
    <w:bookmarkEnd w:id="13"/>
    <w:bookmarkStart w:name="z68" w:id="14"/>
    <w:p>
      <w:pPr>
        <w:spacing w:after="0"/>
        <w:ind w:left="0"/>
        <w:jc w:val="left"/>
      </w:pPr>
      <w:r>
        <w:rPr>
          <w:rFonts w:ascii="Times New Roman"/>
          <w:b/>
          <w:i w:val="false"/>
          <w:color w:val="000000"/>
        </w:rPr>
        <w:t xml:space="preserve"> 
Перечень лиц, имеющих право на получение служебного</w:t>
      </w:r>
      <w:r>
        <w:br/>
      </w:r>
      <w:r>
        <w:rPr>
          <w:rFonts w:ascii="Times New Roman"/>
          <w:b/>
          <w:i w:val="false"/>
          <w:color w:val="000000"/>
        </w:rPr>
        <w:t>
паспорта Республики Казахстан</w:t>
      </w:r>
    </w:p>
    <w:bookmarkEnd w:id="14"/>
    <w:bookmarkStart w:name="z69" w:id="15"/>
    <w:p>
      <w:pPr>
        <w:spacing w:after="0"/>
        <w:ind w:left="0"/>
        <w:jc w:val="both"/>
      </w:pPr>
      <w:r>
        <w:rPr>
          <w:rFonts w:ascii="Times New Roman"/>
          <w:b w:val="false"/>
          <w:i w:val="false"/>
          <w:color w:val="000000"/>
          <w:sz w:val="28"/>
        </w:rPr>
        <w:t>
      1. Первые руководители государственных предприятий, исполнительных органов национальных институтов развития, национальных холдингов, национальных компаний, национальных управляющих холдингов.</w:t>
      </w:r>
      <w:r>
        <w:br/>
      </w:r>
      <w:r>
        <w:rPr>
          <w:rFonts w:ascii="Times New Roman"/>
          <w:b w:val="false"/>
          <w:i w:val="false"/>
          <w:color w:val="000000"/>
          <w:sz w:val="28"/>
        </w:rPr>
        <w:t>
</w:t>
      </w:r>
      <w:r>
        <w:rPr>
          <w:rFonts w:ascii="Times New Roman"/>
          <w:b w:val="false"/>
          <w:i w:val="false"/>
          <w:color w:val="000000"/>
          <w:sz w:val="28"/>
        </w:rPr>
        <w:t>
      2. Летно-технический персонал казахстанских авиакомпаний, привлекаемых для обеспечения международных перелетов официальных делегаций Республики Казахстан.</w:t>
      </w:r>
      <w:r>
        <w:br/>
      </w:r>
      <w:r>
        <w:rPr>
          <w:rFonts w:ascii="Times New Roman"/>
          <w:b w:val="false"/>
          <w:i w:val="false"/>
          <w:color w:val="000000"/>
          <w:sz w:val="28"/>
        </w:rPr>
        <w:t>
</w:t>
      </w:r>
      <w:r>
        <w:rPr>
          <w:rFonts w:ascii="Times New Roman"/>
          <w:b w:val="false"/>
          <w:i w:val="false"/>
          <w:color w:val="000000"/>
          <w:sz w:val="28"/>
        </w:rPr>
        <w:t>
      3. Сотрудники представительств организаций,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перечня, в иностранных государствах и члены их семей (супруги, дети).</w:t>
      </w:r>
    </w:p>
    <w:bookmarkEnd w:id="15"/>
    <w:bookmarkStart w:name="z72"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служебных паспортов Республики Казахстан»</w:t>
      </w:r>
    </w:p>
    <w:bookmarkEnd w:id="16"/>
    <w:bookmarkStart w:name="z73" w:id="17"/>
    <w:p>
      <w:pPr>
        <w:spacing w:after="0"/>
        <w:ind w:left="0"/>
        <w:jc w:val="left"/>
      </w:pPr>
      <w:r>
        <w:rPr>
          <w:rFonts w:ascii="Times New Roman"/>
          <w:b/>
          <w:i w:val="false"/>
          <w:color w:val="000000"/>
        </w:rPr>
        <w:t xml:space="preserve"> 
Для оформления</w:t>
      </w:r>
      <w:r>
        <w:br/>
      </w:r>
      <w:r>
        <w:rPr>
          <w:rFonts w:ascii="Times New Roman"/>
          <w:b/>
          <w:i w:val="false"/>
          <w:color w:val="000000"/>
        </w:rPr>
        <w:t>
(служебного, дипломатического) паспорта</w:t>
      </w:r>
      <w:r>
        <w:br/>
      </w:r>
      <w:r>
        <w:rPr>
          <w:rFonts w:ascii="Times New Roman"/>
          <w:b/>
          <w:i w:val="false"/>
          <w:color w:val="000000"/>
        </w:rPr>
        <w:t>
На бланке командирующей организации</w:t>
      </w:r>
    </w:p>
    <w:bookmarkEnd w:id="17"/>
    <w:p>
      <w:pPr>
        <w:spacing w:after="0"/>
        <w:ind w:left="0"/>
        <w:jc w:val="both"/>
      </w:pPr>
      <w:r>
        <w:rPr>
          <w:rFonts w:ascii="Times New Roman"/>
          <w:b w:val="false"/>
          <w:i w:val="false"/>
          <w:color w:val="000000"/>
          <w:sz w:val="28"/>
        </w:rPr>
        <w:t>      № _________</w:t>
      </w:r>
      <w:r>
        <w:br/>
      </w:r>
      <w:r>
        <w:rPr>
          <w:rFonts w:ascii="Times New Roman"/>
          <w:b w:val="false"/>
          <w:i w:val="false"/>
          <w:color w:val="000000"/>
          <w:sz w:val="28"/>
        </w:rPr>
        <w:t>
      "___" _________ 20__ г.</w:t>
      </w:r>
    </w:p>
    <w:p>
      <w:pPr>
        <w:spacing w:after="0"/>
        <w:ind w:left="0"/>
        <w:jc w:val="both"/>
      </w:pPr>
      <w:r>
        <w:rPr>
          <w:rFonts w:ascii="Times New Roman"/>
          <w:b w:val="false"/>
          <w:i w:val="false"/>
          <w:color w:val="000000"/>
          <w:sz w:val="28"/>
        </w:rPr>
        <w:t xml:space="preserve">МИНИСТЕРСТВО ИНОСТРАННЫХ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Департамент консульской службы</w:t>
      </w:r>
    </w:p>
    <w:p>
      <w:pPr>
        <w:spacing w:after="0"/>
        <w:ind w:left="0"/>
        <w:jc w:val="both"/>
      </w:pPr>
      <w:r>
        <w:rPr>
          <w:rFonts w:ascii="Times New Roman"/>
          <w:b w:val="false"/>
          <w:i w:val="false"/>
          <w:color w:val="000000"/>
          <w:sz w:val="28"/>
        </w:rPr>
        <w:t>      Просим оформить/выдать (дипломатический, служебный) паспорт для выезда в ..................... (страна):</w:t>
      </w:r>
      <w:r>
        <w:br/>
      </w:r>
      <w:r>
        <w:rPr>
          <w:rFonts w:ascii="Times New Roman"/>
          <w:b w:val="false"/>
          <w:i w:val="false"/>
          <w:color w:val="000000"/>
          <w:sz w:val="28"/>
        </w:rPr>
        <w:t>
      Ф.И.О. - должность</w:t>
      </w:r>
      <w:r>
        <w:br/>
      </w:r>
      <w:r>
        <w:rPr>
          <w:rFonts w:ascii="Times New Roman"/>
          <w:b w:val="false"/>
          <w:i w:val="false"/>
          <w:color w:val="000000"/>
          <w:sz w:val="28"/>
        </w:rPr>
        <w:t>
      Выезд намечен на число/месяц/год, сроком на ... дней (год)</w:t>
      </w:r>
      <w:r>
        <w:br/>
      </w:r>
      <w:r>
        <w:rPr>
          <w:rFonts w:ascii="Times New Roman"/>
          <w:b w:val="false"/>
          <w:i w:val="false"/>
          <w:color w:val="000000"/>
          <w:sz w:val="28"/>
        </w:rPr>
        <w:t>
      По маршруту:</w:t>
      </w:r>
      <w:r>
        <w:br/>
      </w:r>
      <w:r>
        <w:rPr>
          <w:rFonts w:ascii="Times New Roman"/>
          <w:b w:val="false"/>
          <w:i w:val="false"/>
          <w:color w:val="000000"/>
          <w:sz w:val="28"/>
        </w:rPr>
        <w:t>
      Города посещения:</w:t>
      </w:r>
      <w:r>
        <w:br/>
      </w:r>
      <w:r>
        <w:rPr>
          <w:rFonts w:ascii="Times New Roman"/>
          <w:b w:val="false"/>
          <w:i w:val="false"/>
          <w:color w:val="000000"/>
          <w:sz w:val="28"/>
        </w:rPr>
        <w:t>
      Цель поездки:</w:t>
      </w:r>
      <w:r>
        <w:br/>
      </w:r>
      <w:r>
        <w:rPr>
          <w:rFonts w:ascii="Times New Roman"/>
          <w:b w:val="false"/>
          <w:i w:val="false"/>
          <w:color w:val="000000"/>
          <w:sz w:val="28"/>
        </w:rPr>
        <w:t>
      Основание выезда: по приглашению ... (наименование организации)</w:t>
      </w:r>
      <w:r>
        <w:br/>
      </w:r>
      <w:r>
        <w:rPr>
          <w:rFonts w:ascii="Times New Roman"/>
          <w:b w:val="false"/>
          <w:i w:val="false"/>
          <w:color w:val="000000"/>
          <w:sz w:val="28"/>
        </w:rPr>
        <w:t>
      Поездка финансируется: ... (наименование организации)</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1) копия приказа о командировании, заверенная отделом кадров командирующего органа, или иного документа;</w:t>
      </w:r>
      <w:r>
        <w:br/>
      </w:r>
      <w:r>
        <w:rPr>
          <w:rFonts w:ascii="Times New Roman"/>
          <w:b w:val="false"/>
          <w:i w:val="false"/>
          <w:color w:val="000000"/>
          <w:sz w:val="28"/>
        </w:rPr>
        <w:t>
      2) заполненное заявление на выдачу паспорта;</w:t>
      </w:r>
      <w:r>
        <w:br/>
      </w:r>
      <w:r>
        <w:rPr>
          <w:rFonts w:ascii="Times New Roman"/>
          <w:b w:val="false"/>
          <w:i w:val="false"/>
          <w:color w:val="000000"/>
          <w:sz w:val="28"/>
        </w:rPr>
        <w:t>
      3) две цветные фотографии размером 3,5 x 4,5 см;</w:t>
      </w:r>
      <w:r>
        <w:br/>
      </w:r>
      <w:r>
        <w:rPr>
          <w:rFonts w:ascii="Times New Roman"/>
          <w:b w:val="false"/>
          <w:i w:val="false"/>
          <w:color w:val="000000"/>
          <w:sz w:val="28"/>
        </w:rPr>
        <w:t>
      4) копия удостоверения личности.</w:t>
      </w:r>
    </w:p>
    <w:p>
      <w:pPr>
        <w:spacing w:after="0"/>
        <w:ind w:left="0"/>
        <w:jc w:val="both"/>
      </w:pPr>
      <w:r>
        <w:rPr>
          <w:rFonts w:ascii="Times New Roman"/>
          <w:b w:val="false"/>
          <w:i w:val="false"/>
          <w:color w:val="000000"/>
          <w:sz w:val="28"/>
        </w:rPr>
        <w:t>      Руководитель организации           Подпись               Ф.И.О.</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Исполнитель: Ф.И.О.</w:t>
      </w:r>
      <w:r>
        <w:br/>
      </w:r>
      <w:r>
        <w:rPr>
          <w:rFonts w:ascii="Times New Roman"/>
          <w:b w:val="false"/>
          <w:i w:val="false"/>
          <w:color w:val="000000"/>
          <w:sz w:val="28"/>
        </w:rPr>
        <w:t>
      Телефон:</w:t>
      </w:r>
    </w:p>
    <w:bookmarkStart w:name="z74"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служебных паспортов Республики Казахстан»</w:t>
      </w:r>
    </w:p>
    <w:bookmarkEnd w:id="18"/>
    <w:p>
      <w:pPr>
        <w:spacing w:after="0"/>
        <w:ind w:left="0"/>
        <w:jc w:val="both"/>
      </w:pPr>
      <w:r>
        <w:rPr>
          <w:rFonts w:ascii="Times New Roman"/>
          <w:b/>
          <w:i w:val="false"/>
          <w:color w:val="000000"/>
          <w:sz w:val="28"/>
        </w:rPr>
        <w:t>ПАСПОРТ БЕРУГЕ АРНАЛҒАН ӨТІНІШ/</w:t>
      </w:r>
      <w:r>
        <w:br/>
      </w:r>
      <w:r>
        <w:rPr>
          <w:rFonts w:ascii="Times New Roman"/>
          <w:b w:val="false"/>
          <w:i w:val="false"/>
          <w:color w:val="000000"/>
          <w:sz w:val="28"/>
        </w:rPr>
        <w:t>
</w:t>
      </w:r>
      <w:r>
        <w:rPr>
          <w:rFonts w:ascii="Times New Roman"/>
          <w:b/>
          <w:i w:val="false"/>
          <w:color w:val="000000"/>
          <w:sz w:val="28"/>
        </w:rPr>
        <w:t xml:space="preserve">ЗАЯВЛЕНИЕ НА ВЫДАЧУ ПАСПОРТА № </w:t>
      </w:r>
      <w:r>
        <w:drawing>
          <wp:inline distT="0" distB="0" distL="0" distR="0">
            <wp:extent cx="520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 cy="2540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ПАСПОРТТЫҢ ТҮРІ/ТИП ПАСПОРТА </w:t>
      </w:r>
      <w:r>
        <w:drawing>
          <wp:inline distT="0" distB="0" distL="0" distR="0">
            <wp:extent cx="520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 cy="2540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ҚР СІМ КҚД тарапынан</w:t>
      </w:r>
      <w:r>
        <w:br/>
      </w:r>
      <w:r>
        <w:rPr>
          <w:rFonts w:ascii="Times New Roman"/>
          <w:b w:val="false"/>
          <w:i w:val="false"/>
          <w:color w:val="000000"/>
          <w:sz w:val="28"/>
        </w:rPr>
        <w:t>
                                             толтырылады/</w:t>
      </w:r>
      <w:r>
        <w:br/>
      </w:r>
      <w:r>
        <w:rPr>
          <w:rFonts w:ascii="Times New Roman"/>
          <w:b w:val="false"/>
          <w:i w:val="false"/>
          <w:color w:val="000000"/>
          <w:sz w:val="28"/>
        </w:rPr>
        <w:t>
                                             -заполняется ДКС МИД РК</w:t>
      </w:r>
    </w:p>
    <w:p>
      <w:pPr>
        <w:spacing w:after="0"/>
        <w:ind w:left="0"/>
        <w:jc w:val="both"/>
      </w:pPr>
      <w:r>
        <w:drawing>
          <wp:inline distT="0" distB="0" distL="0" distR="0">
            <wp:extent cx="22098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09800" cy="2286000"/>
                    </a:xfrm>
                    <a:prstGeom prst="rect">
                      <a:avLst/>
                    </a:prstGeom>
                  </pic:spPr>
                </pic:pic>
              </a:graphicData>
            </a:graphic>
          </wp:inline>
        </w:drawing>
      </w:r>
      <w:r>
        <w:rPr>
          <w:rFonts w:ascii="Times New Roman"/>
          <w:b w:val="false"/>
          <w:i w:val="false"/>
          <w:color w:val="000000"/>
          <w:sz w:val="28"/>
        </w:rPr>
        <w:t>                  </w:t>
      </w:r>
      <w:r>
        <w:drawing>
          <wp:inline distT="0" distB="0" distL="0" distR="0">
            <wp:extent cx="39370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0" cy="18288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АЗАМАТТЫҢ ҚОЛЫ/ПОДПИСЬ ГРАЖДАНИНА</w:t>
      </w:r>
    </w:p>
    <w:p>
      <w:pPr>
        <w:spacing w:after="0"/>
        <w:ind w:left="0"/>
        <w:jc w:val="both"/>
      </w:pPr>
      <w:r>
        <w:drawing>
          <wp:inline distT="0" distB="0" distL="0" distR="0">
            <wp:extent cx="93599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359900" cy="6832600"/>
                    </a:xfrm>
                    <a:prstGeom prst="rect">
                      <a:avLst/>
                    </a:prstGeom>
                  </pic:spPr>
                </pic:pic>
              </a:graphicData>
            </a:graphic>
          </wp:inline>
        </w:drawing>
      </w:r>
    </w:p>
    <w:p>
      <w:pPr>
        <w:spacing w:after="0"/>
        <w:ind w:left="0"/>
        <w:jc w:val="both"/>
      </w:pPr>
      <w:r>
        <w:rPr>
          <w:rFonts w:ascii="Times New Roman"/>
          <w:b/>
          <w:i w:val="false"/>
          <w:color w:val="000000"/>
          <w:sz w:val="28"/>
        </w:rPr>
        <w:t>13. 16 ЖАСҚА ТОЛМАҒАН БАЛАЛАРЫ/ДЕТИ ДО 16 ЛЕТ</w:t>
      </w:r>
      <w:r>
        <w:br/>
      </w:r>
      <w:r>
        <w:rPr>
          <w:rFonts w:ascii="Times New Roman"/>
          <w:b w:val="false"/>
          <w:i w:val="false"/>
          <w:color w:val="000000"/>
          <w:sz w:val="28"/>
        </w:rPr>
        <w:t>
(ШЕТЕЛГЕ ЖҰМЫСҚА ШЫҒАТЫН АЗАМАТТАРМЕН ТОЛТЫРЫЛАДЫ)</w:t>
      </w:r>
      <w:r>
        <w:br/>
      </w:r>
      <w:r>
        <w:rPr>
          <w:rFonts w:ascii="Times New Roman"/>
          <w:b w:val="false"/>
          <w:i w:val="false"/>
          <w:color w:val="000000"/>
          <w:sz w:val="28"/>
        </w:rPr>
        <w:t>
(ЗАПОЛНЯЕТСЯ СОТРУДНИКАМИ, ВЫЕЗЖАЮЩИМИ ЗА ГРАНИЦУ НА РАБОТУ)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813"/>
        <w:gridCol w:w="2720"/>
        <w:gridCol w:w="4212"/>
        <w:gridCol w:w="1964"/>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ТЕГІ/ФАМИЛИЯ</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АТЫ/ИМЯ</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w:t>
            </w:r>
            <w:r>
              <w:br/>
            </w:r>
            <w:r>
              <w:rPr>
                <w:rFonts w:ascii="Times New Roman"/>
                <w:b w:val="false"/>
                <w:i w:val="false"/>
                <w:color w:val="000000"/>
                <w:sz w:val="20"/>
              </w:rPr>
              <w:t>
ЖЫЛЫ/ДАТА РОЖДЕНИЯ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ПОЛ</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ҚЫЗМЕТТІК БЕЛГІЛЕР ҮШІН/ДЛЯ СЛУЖЕБНЫХ ОТМЕТОК</w:t>
      </w:r>
    </w:p>
    <w:p>
      <w:pPr>
        <w:spacing w:after="0"/>
        <w:ind w:left="0"/>
        <w:jc w:val="both"/>
      </w:pPr>
      <w:r>
        <w:rPr>
          <w:rFonts w:ascii="Times New Roman"/>
          <w:b w:val="false"/>
          <w:i w:val="false"/>
          <w:color w:val="000000"/>
          <w:sz w:val="28"/>
        </w:rPr>
        <w:t xml:space="preserve">ІССАПАРҒА ЖІБЕРГЕН МЕКЕМЕ / </w:t>
      </w:r>
      <w:r>
        <w:drawing>
          <wp:inline distT="0" distB="0" distL="0" distR="0">
            <wp:extent cx="5143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143500" cy="355600"/>
                    </a:xfrm>
                    <a:prstGeom prst="rect">
                      <a:avLst/>
                    </a:prstGeom>
                  </pic:spPr>
                </pic:pic>
              </a:graphicData>
            </a:graphic>
          </wp:inline>
        </w:drawing>
      </w:r>
      <w:r>
        <w:br/>
      </w:r>
      <w:r>
        <w:rPr>
          <w:rFonts w:ascii="Times New Roman"/>
          <w:b w:val="false"/>
          <w:i w:val="false"/>
          <w:color w:val="000000"/>
          <w:sz w:val="28"/>
        </w:rPr>
        <w:t>
КЕМ КОМАНДИРОВАН</w:t>
      </w:r>
    </w:p>
    <w:p>
      <w:pPr>
        <w:spacing w:after="0"/>
        <w:ind w:left="0"/>
        <w:jc w:val="both"/>
      </w:pPr>
      <w:r>
        <w:rPr>
          <w:rFonts w:ascii="Times New Roman"/>
          <w:b w:val="false"/>
          <w:i w:val="false"/>
          <w:color w:val="000000"/>
          <w:sz w:val="28"/>
        </w:rPr>
        <w:t xml:space="preserve">БАРАТЫН ЕЛ / СТРАНА СЛЕДОВАНИЯ </w:t>
      </w:r>
      <w:r>
        <w:drawing>
          <wp:inline distT="0" distB="0" distL="0" distR="0">
            <wp:extent cx="474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49800" cy="355600"/>
                    </a:xfrm>
                    <a:prstGeom prst="rect">
                      <a:avLst/>
                    </a:prstGeom>
                  </pic:spPr>
                </pic:pic>
              </a:graphicData>
            </a:graphic>
          </wp:inline>
        </w:drawing>
      </w:r>
    </w:p>
    <w:p>
      <w:pPr>
        <w:spacing w:after="0"/>
        <w:ind w:left="0"/>
        <w:jc w:val="both"/>
      </w:pPr>
      <w:r>
        <w:rPr>
          <w:rFonts w:ascii="Times New Roman"/>
          <w:b w:val="false"/>
          <w:i w:val="false"/>
          <w:color w:val="000000"/>
          <w:sz w:val="28"/>
        </w:rPr>
        <w:t>ҚР СІМ КОНСУЛДЫҚ ҚЫЗМЕТ ДЕПАРТАМЕНТІНІҢ ДИРЕКТОРЫ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br/>
      </w:r>
      <w:r>
        <w:rPr>
          <w:rFonts w:ascii="Times New Roman"/>
          <w:b w:val="false"/>
          <w:i w:val="false"/>
          <w:color w:val="000000"/>
          <w:sz w:val="28"/>
        </w:rPr>
        <w:t>
ДИРЕКТОР ДЕПАРТАМЕНТА КОНСУЛЬСКОЙ СЛУЖБЫ МИД РК</w:t>
      </w:r>
    </w:p>
    <w:p>
      <w:pPr>
        <w:spacing w:after="0"/>
        <w:ind w:left="0"/>
        <w:jc w:val="both"/>
      </w:pPr>
      <w:r>
        <w:rPr>
          <w:rFonts w:ascii="Times New Roman"/>
          <w:b w:val="false"/>
          <w:i w:val="false"/>
          <w:color w:val="000000"/>
          <w:sz w:val="28"/>
        </w:rPr>
        <w:t xml:space="preserve">РЕСІМДЕУ / ОФОРМЛЕНИЕ  </w:t>
      </w:r>
      <w:r>
        <w:drawing>
          <wp:inline distT="0" distB="0" distL="0" distR="0">
            <wp:extent cx="2247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47900" cy="635000"/>
                    </a:xfrm>
                    <a:prstGeom prst="rect">
                      <a:avLst/>
                    </a:prstGeom>
                  </pic:spPr>
                </pic:pic>
              </a:graphicData>
            </a:graphic>
          </wp:inline>
        </w:drawing>
      </w:r>
      <w:r>
        <w:rPr>
          <w:rFonts w:ascii="Times New Roman"/>
          <w:b w:val="false"/>
          <w:i w:val="false"/>
          <w:color w:val="000000"/>
          <w:sz w:val="28"/>
        </w:rPr>
        <w:t xml:space="preserve">  20__ жылғы  </w:t>
      </w:r>
      <w:r>
        <w:rPr>
          <w:rFonts w:ascii="Times New Roman"/>
          <w:b w:val="false"/>
          <w:i w:val="false"/>
          <w:color w:val="000000"/>
          <w:sz w:val="28"/>
          <w:u w:val="single"/>
        </w:rPr>
        <w:t>«___»_________</w:t>
      </w:r>
    </w:p>
    <w:p>
      <w:pPr>
        <w:spacing w:after="0"/>
        <w:ind w:left="0"/>
        <w:jc w:val="both"/>
      </w:pPr>
      <w:r>
        <w:rPr>
          <w:rFonts w:ascii="Times New Roman"/>
          <w:b w:val="false"/>
          <w:i w:val="false"/>
          <w:color w:val="000000"/>
          <w:sz w:val="28"/>
        </w:rPr>
        <w:t xml:space="preserve">ЕСКЕРТУ / ПРИМЕЧАНИЕ </w:t>
      </w:r>
      <w:r>
        <w:rPr>
          <w:rFonts w:ascii="Times New Roman"/>
          <w:b w:val="false"/>
          <w:i w:val="false"/>
          <w:color w:val="000000"/>
          <w:sz w:val="28"/>
          <w:u w:val="single"/>
        </w:rPr>
        <w:t>________________________________________________</w:t>
      </w:r>
    </w:p>
    <w:p>
      <w:pPr>
        <w:spacing w:after="0"/>
        <w:ind w:left="0"/>
        <w:jc w:val="both"/>
      </w:pPr>
      <w:r>
        <w:drawing>
          <wp:inline distT="0" distB="0" distL="0" distR="0">
            <wp:extent cx="3733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733800" cy="355600"/>
                    </a:xfrm>
                    <a:prstGeom prst="rect">
                      <a:avLst/>
                    </a:prstGeom>
                  </pic:spPr>
                </pic:pic>
              </a:graphicData>
            </a:graphic>
          </wp:inline>
        </w:drawing>
      </w:r>
      <w:r>
        <w:rPr>
          <w:rFonts w:ascii="Times New Roman"/>
          <w:b w:val="false"/>
          <w:i w:val="false"/>
          <w:color w:val="000000"/>
          <w:sz w:val="28"/>
        </w:rPr>
        <w:t>       </w:t>
      </w:r>
      <w:r>
        <w:drawing>
          <wp:inline distT="0" distB="0" distL="0" distR="0">
            <wp:extent cx="3492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92500" cy="355600"/>
                    </a:xfrm>
                    <a:prstGeom prst="rect">
                      <a:avLst/>
                    </a:prstGeom>
                  </pic:spPr>
                </pic:pic>
              </a:graphicData>
            </a:graphic>
          </wp:inline>
        </w:drawing>
      </w:r>
      <w:r>
        <w:br/>
      </w:r>
      <w:r>
        <w:rPr>
          <w:rFonts w:ascii="Times New Roman"/>
          <w:b w:val="false"/>
          <w:i w:val="false"/>
          <w:color w:val="000000"/>
          <w:sz w:val="28"/>
        </w:rPr>
        <w:t>
      НОМЕР ПАСПОРТА                    ДАТА ВЫДАЧИ</w:t>
      </w:r>
    </w:p>
    <w:p>
      <w:pPr>
        <w:spacing w:after="0"/>
        <w:ind w:left="0"/>
        <w:jc w:val="both"/>
      </w:pPr>
      <w:r>
        <w:rPr>
          <w:rFonts w:ascii="Times New Roman"/>
          <w:b w:val="false"/>
          <w:i w:val="false"/>
          <w:color w:val="000000"/>
          <w:sz w:val="28"/>
        </w:rPr>
        <w:t xml:space="preserve">      Мемлекеттік қызметкерлер шетелдік іссапардан қайтқаннан кейін дипломаттық және қызметтік паспорттарын ҚР СІМ Консулдық қызмет департаментінің Астана қаласындағы  мұрағатына </w:t>
      </w:r>
      <w:r>
        <w:rPr>
          <w:rFonts w:ascii="Times New Roman"/>
          <w:b w:val="false"/>
          <w:i w:val="false"/>
          <w:color w:val="000000"/>
          <w:sz w:val="28"/>
          <w:u w:val="single"/>
        </w:rPr>
        <w:t>он күн</w:t>
      </w:r>
      <w:r>
        <w:rPr>
          <w:rFonts w:ascii="Times New Roman"/>
          <w:b w:val="false"/>
          <w:i w:val="false"/>
          <w:color w:val="000000"/>
          <w:sz w:val="28"/>
          <w:u w:val="single"/>
        </w:rPr>
        <w:t> </w:t>
      </w:r>
      <w:r>
        <w:rPr>
          <w:rFonts w:ascii="Times New Roman"/>
          <w:b w:val="false"/>
          <w:i w:val="false"/>
          <w:color w:val="000000"/>
          <w:sz w:val="28"/>
          <w:u w:val="single"/>
        </w:rPr>
        <w:t>мерзімде тапсырулары тиіс</w:t>
      </w:r>
      <w:r>
        <w:rPr>
          <w:rFonts w:ascii="Times New Roman"/>
          <w:b w:val="false"/>
          <w:i w:val="false"/>
          <w:color w:val="000000"/>
          <w:sz w:val="28"/>
        </w:rPr>
        <w:t xml:space="preserve">. Қазақстан Республикасының дипломаттық немесе қызметтік паспорттары уақытында тапсырылмаған немесе жоғалған жағдайда, жауапкершілік жоғарыда аталған құжат иелеріне жүктеледі </w:t>
      </w:r>
      <w:r>
        <w:rPr>
          <w:rFonts w:ascii="Times New Roman"/>
          <w:b w:val="false"/>
          <w:i/>
          <w:color w:val="000000"/>
          <w:sz w:val="28"/>
        </w:rPr>
        <w:t>(«Қазақстан Республикасының дипломаттық және қызметтік паспорттарын беру, есепке алу, сақтау және жою қағидаларын бекіту туралы» Қазақстан Республикасы Президентінің 2011 жылғы 7 қыркүйектегі № 150 Жарлығының 20-шы тармағына сәйкес).</w:t>
      </w:r>
      <w:r>
        <w:br/>
      </w:r>
      <w:r>
        <w:rPr>
          <w:rFonts w:ascii="Times New Roman"/>
          <w:b w:val="false"/>
          <w:i w:val="false"/>
          <w:color w:val="000000"/>
          <w:sz w:val="28"/>
        </w:rPr>
        <w:t xml:space="preserve">
      По возвращении из заграничной командировки государственных служащих дипломатические и служебные паспорта РК подлежат </w:t>
      </w:r>
      <w:r>
        <w:rPr>
          <w:rFonts w:ascii="Times New Roman"/>
          <w:b w:val="false"/>
          <w:i w:val="false"/>
          <w:color w:val="000000"/>
          <w:sz w:val="28"/>
          <w:u w:val="single"/>
        </w:rPr>
        <w:t>сдаче в архив</w:t>
      </w:r>
      <w:r>
        <w:rPr>
          <w:rFonts w:ascii="Times New Roman"/>
          <w:b w:val="false"/>
          <w:i w:val="false"/>
          <w:color w:val="000000"/>
          <w:sz w:val="28"/>
        </w:rPr>
        <w:t xml:space="preserve"> Департамента консульской службы МИД РК в г. Астана </w:t>
      </w:r>
      <w:r>
        <w:rPr>
          <w:rFonts w:ascii="Times New Roman"/>
          <w:b w:val="false"/>
          <w:i w:val="false"/>
          <w:color w:val="000000"/>
          <w:sz w:val="28"/>
          <w:u w:val="single"/>
        </w:rPr>
        <w:t>в десятидневный срок</w:t>
      </w:r>
      <w:r>
        <w:rPr>
          <w:rFonts w:ascii="Times New Roman"/>
          <w:b w:val="false"/>
          <w:i w:val="false"/>
          <w:color w:val="000000"/>
          <w:sz w:val="28"/>
        </w:rPr>
        <w:t xml:space="preserve">. Ответственность за несвоевременную сдачу либо утерю дипломатического или служебного паспорта Республики Казахстан лежит на владельцах вышеуказанных документов </w:t>
      </w:r>
      <w:r>
        <w:rPr>
          <w:rFonts w:ascii="Times New Roman"/>
          <w:b w:val="false"/>
          <w:i/>
          <w:color w:val="000000"/>
          <w:sz w:val="28"/>
        </w:rPr>
        <w:t>(согласно</w:t>
      </w:r>
      <w:r>
        <w:rPr>
          <w:rFonts w:ascii="Times New Roman"/>
          <w:b w:val="false"/>
          <w:i w:val="false"/>
          <w:color w:val="000000"/>
          <w:sz w:val="28"/>
        </w:rPr>
        <w:t> </w:t>
      </w:r>
      <w:r>
        <w:rPr>
          <w:rFonts w:ascii="Times New Roman"/>
          <w:b w:val="false"/>
          <w:i w:val="false"/>
          <w:color w:val="000000"/>
          <w:sz w:val="28"/>
        </w:rPr>
        <w:t>п.20</w:t>
      </w:r>
      <w:r>
        <w:rPr>
          <w:rFonts w:ascii="Times New Roman"/>
          <w:b w:val="false"/>
          <w:i w:val="false"/>
          <w:color w:val="000000"/>
          <w:sz w:val="28"/>
        </w:rPr>
        <w:t xml:space="preserve"> Указа</w:t>
      </w:r>
      <w:r>
        <w:rPr>
          <w:rFonts w:ascii="Times New Roman"/>
          <w:b w:val="false"/>
          <w:i/>
          <w:color w:val="000000"/>
          <w:sz w:val="28"/>
        </w:rPr>
        <w:t xml:space="preserve"> Президента Республики Казахстан от 7 сентября 2011 года № 150 «Правила выдачи, учета, хранения и уничтожения дипломатического и служебного паспортов Республики Казахстан»).</w:t>
      </w:r>
    </w:p>
    <w:p>
      <w:pPr>
        <w:spacing w:after="0"/>
        <w:ind w:left="0"/>
        <w:jc w:val="both"/>
      </w:pPr>
      <w:r>
        <w:rPr>
          <w:rFonts w:ascii="Times New Roman"/>
          <w:b w:val="false"/>
          <w:i w:val="false"/>
          <w:color w:val="000000"/>
          <w:sz w:val="28"/>
        </w:rPr>
        <w:t xml:space="preserve">      Таныстырылды / </w:t>
      </w:r>
      <w:r>
        <w:rPr>
          <w:rFonts w:ascii="Times New Roman"/>
          <w:b w:val="false"/>
          <w:i w:val="false"/>
          <w:color w:val="000000"/>
          <w:sz w:val="28"/>
          <w:u w:val="single"/>
        </w:rPr>
        <w:t>            </w:t>
      </w:r>
      <w:r>
        <w:rPr>
          <w:rFonts w:ascii="Times New Roman"/>
          <w:b w:val="false"/>
          <w:i w:val="false"/>
          <w:color w:val="000000"/>
          <w:sz w:val="28"/>
        </w:rPr>
        <w:t>  20__ жылғы  «</w:t>
      </w:r>
      <w:r>
        <w:rPr>
          <w:rFonts w:ascii="Times New Roman"/>
          <w:b w:val="false"/>
          <w:i w:val="false"/>
          <w:color w:val="000000"/>
          <w:sz w:val="28"/>
          <w:u w:val="single"/>
        </w:rPr>
        <w:t>___</w:t>
      </w:r>
      <w:r>
        <w:rPr>
          <w:rFonts w:ascii="Times New Roman"/>
          <w:b w:val="false"/>
          <w:i w:val="false"/>
          <w:color w:val="000000"/>
          <w:sz w:val="28"/>
        </w:rPr>
        <w:t xml:space="preserve">»  </w:t>
      </w:r>
      <w:r>
        <w:rPr>
          <w:rFonts w:ascii="Times New Roman"/>
          <w:b w:val="false"/>
          <w:i w:val="false"/>
          <w:color w:val="000000"/>
          <w:sz w:val="28"/>
          <w:u w:val="single"/>
        </w:rPr>
        <w:t>____________</w:t>
      </w:r>
      <w:r>
        <w:br/>
      </w:r>
      <w:r>
        <w:rPr>
          <w:rFonts w:ascii="Times New Roman"/>
          <w:b w:val="false"/>
          <w:i w:val="false"/>
          <w:color w:val="000000"/>
          <w:sz w:val="28"/>
        </w:rPr>
        <w:t xml:space="preserve">
      Ознакомлен    </w:t>
      </w:r>
    </w:p>
    <w:p>
      <w:pPr>
        <w:spacing w:after="0"/>
        <w:ind w:left="0"/>
        <w:jc w:val="both"/>
      </w:pPr>
      <w:r>
        <w:rPr>
          <w:rFonts w:ascii="Times New Roman"/>
          <w:b w:val="false"/>
          <w:i w:val="false"/>
          <w:color w:val="000000"/>
          <w:sz w:val="28"/>
        </w:rPr>
        <w:t xml:space="preserve">      Азаматтың қолы / </w:t>
      </w:r>
      <w:r>
        <w:rPr>
          <w:rFonts w:ascii="Times New Roman"/>
          <w:b w:val="false"/>
          <w:i w:val="false"/>
          <w:color w:val="000000"/>
          <w:sz w:val="28"/>
          <w:u w:val="single"/>
        </w:rPr>
        <w:t>                       </w:t>
      </w:r>
      <w:r>
        <w:rPr>
          <w:rFonts w:ascii="Times New Roman"/>
          <w:b w:val="false"/>
          <w:i w:val="false"/>
          <w:color w:val="000000"/>
          <w:sz w:val="28"/>
        </w:rPr>
        <w:t>  _____________________</w:t>
      </w:r>
      <w:r>
        <w:br/>
      </w:r>
      <w:r>
        <w:rPr>
          <w:rFonts w:ascii="Times New Roman"/>
          <w:b w:val="false"/>
          <w:i w:val="false"/>
          <w:color w:val="000000"/>
          <w:sz w:val="28"/>
        </w:rPr>
        <w:t>
      Подпись гражданина</w:t>
      </w:r>
    </w:p>
    <w:p>
      <w:pPr>
        <w:spacing w:after="0"/>
        <w:ind w:left="0"/>
        <w:jc w:val="both"/>
      </w:pPr>
      <w:r>
        <w:rPr>
          <w:rFonts w:ascii="Times New Roman"/>
          <w:b/>
          <w:i w:val="false"/>
          <w:color w:val="000000"/>
          <w:sz w:val="28"/>
        </w:rPr>
        <w:t>ҚЫЗМЕТТІК БЕЛГІЛЕР ҮШІН / ДЛЯ СЛУЖЕБНЫХ ОТМЕТОК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4441"/>
        <w:gridCol w:w="4323"/>
        <w:gridCol w:w="3707"/>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бұрын берілген</w:t>
            </w:r>
            <w:r>
              <w:br/>
            </w:r>
            <w:r>
              <w:rPr>
                <w:rFonts w:ascii="Times New Roman"/>
                <w:b w:val="false"/>
                <w:i w:val="false"/>
                <w:color w:val="000000"/>
                <w:sz w:val="20"/>
              </w:rPr>
              <w:t>
</w:t>
            </w:r>
            <w:r>
              <w:rPr>
                <w:rFonts w:ascii="Times New Roman"/>
                <w:b w:val="false"/>
                <w:i w:val="false"/>
                <w:color w:val="000000"/>
                <w:sz w:val="20"/>
              </w:rPr>
              <w:t>ДП/ҚП</w:t>
            </w:r>
            <w:r>
              <w:br/>
            </w:r>
            <w:r>
              <w:rPr>
                <w:rFonts w:ascii="Times New Roman"/>
                <w:b w:val="false"/>
                <w:i w:val="false"/>
                <w:color w:val="000000"/>
                <w:sz w:val="20"/>
              </w:rPr>
              <w:t>
</w:t>
            </w:r>
            <w:r>
              <w:rPr>
                <w:rFonts w:ascii="Times New Roman"/>
                <w:b w:val="false"/>
                <w:i w:val="false"/>
                <w:color w:val="000000"/>
                <w:sz w:val="20"/>
              </w:rPr>
              <w:t>Ранее выданные ДП/СП</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Дата выдачи</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 жері</w:t>
            </w:r>
            <w:r>
              <w:br/>
            </w:r>
            <w:r>
              <w:rPr>
                <w:rFonts w:ascii="Times New Roman"/>
                <w:b w:val="false"/>
                <w:i w:val="false"/>
                <w:color w:val="000000"/>
                <w:sz w:val="20"/>
              </w:rPr>
              <w:t>
</w:t>
            </w:r>
            <w:r>
              <w:rPr>
                <w:rFonts w:ascii="Times New Roman"/>
                <w:b w:val="false"/>
                <w:i w:val="false"/>
                <w:color w:val="000000"/>
                <w:sz w:val="20"/>
              </w:rPr>
              <w:t>Местонахождение</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Орындаушы _</w:t>
      </w:r>
      <w:r>
        <w:rPr>
          <w:rFonts w:ascii="Times New Roman"/>
          <w:b w:val="false"/>
          <w:i w:val="false"/>
          <w:color w:val="000000"/>
          <w:sz w:val="28"/>
          <w:u w:val="single"/>
        </w:rPr>
        <w:t xml:space="preserve">__________ </w:t>
      </w:r>
      <w:r>
        <w:rPr>
          <w:rFonts w:ascii="Times New Roman"/>
          <w:b w:val="false"/>
          <w:i w:val="false"/>
          <w:color w:val="000000"/>
          <w:sz w:val="28"/>
        </w:rPr>
        <w:t>/</w:t>
      </w:r>
      <w:r>
        <w:rPr>
          <w:rFonts w:ascii="Times New Roman"/>
          <w:b w:val="false"/>
          <w:i w:val="false"/>
          <w:color w:val="000000"/>
          <w:sz w:val="28"/>
          <w:u w:val="single"/>
        </w:rPr>
        <w:t xml:space="preserve"> ___________</w:t>
      </w:r>
      <w:r>
        <w:rPr>
          <w:rFonts w:ascii="Times New Roman"/>
          <w:b w:val="false"/>
          <w:i w:val="false"/>
          <w:color w:val="000000"/>
          <w:sz w:val="28"/>
        </w:rPr>
        <w:t>_  __20__ жылғы «</w:t>
      </w:r>
      <w:r>
        <w:rPr>
          <w:rFonts w:ascii="Times New Roman"/>
          <w:b w:val="false"/>
          <w:i w:val="false"/>
          <w:color w:val="000000"/>
          <w:sz w:val="28"/>
          <w:u w:val="single"/>
        </w:rPr>
        <w:t>___</w:t>
      </w:r>
      <w:r>
        <w:rPr>
          <w:rFonts w:ascii="Times New Roman"/>
          <w:b w:val="false"/>
          <w:i w:val="false"/>
          <w:color w:val="000000"/>
          <w:sz w:val="28"/>
        </w:rPr>
        <w:t xml:space="preserve">» </w:t>
      </w:r>
      <w:r>
        <w:rPr>
          <w:rFonts w:ascii="Times New Roman"/>
          <w:b w:val="false"/>
          <w:i w:val="false"/>
          <w:color w:val="000000"/>
          <w:sz w:val="28"/>
          <w:u w:val="single"/>
        </w:rPr>
        <w:t>___________</w:t>
      </w:r>
      <w:r>
        <w:br/>
      </w:r>
      <w:r>
        <w:rPr>
          <w:rFonts w:ascii="Times New Roman"/>
          <w:b w:val="false"/>
          <w:i w:val="false"/>
          <w:color w:val="000000"/>
          <w:sz w:val="28"/>
        </w:rPr>
        <w:t>
Исполнитель</w:t>
      </w:r>
    </w:p>
    <w:bookmarkStart w:name="z75"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служебных паспортов Республики Казахстан»</w:t>
      </w:r>
    </w:p>
    <w:bookmarkEnd w:id="19"/>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      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76" w:id="2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служебных паспортов Республики Казахстан»</w:t>
      </w:r>
    </w:p>
    <w:bookmarkEnd w:id="20"/>
    <w:bookmarkStart w:name="z77" w:id="2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6"/>
        <w:gridCol w:w="2222"/>
        <w:gridCol w:w="2264"/>
        <w:gridCol w:w="2388"/>
      </w:tblGrid>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после-</w:t>
            </w:r>
            <w:r>
              <w:br/>
            </w:r>
            <w:r>
              <w:rPr>
                <w:rFonts w:ascii="Times New Roman"/>
                <w:b w:val="false"/>
                <w:i w:val="false"/>
                <w:color w:val="000000"/>
                <w:sz w:val="20"/>
              </w:rPr>
              <w:t>
</w:t>
            </w:r>
            <w:r>
              <w:rPr>
                <w:rFonts w:ascii="Times New Roman"/>
                <w:b/>
                <w:i w:val="false"/>
                <w:color w:val="000000"/>
                <w:sz w:val="20"/>
              </w:rPr>
              <w:t>дующем году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 xml:space="preserve">показателя в </w:t>
            </w:r>
            <w:r>
              <w:br/>
            </w:r>
            <w:r>
              <w:rPr>
                <w:rFonts w:ascii="Times New Roman"/>
                <w:b w:val="false"/>
                <w:i w:val="false"/>
                <w:color w:val="000000"/>
                <w:sz w:val="20"/>
              </w:rPr>
              <w:t>
</w:t>
            </w:r>
            <w:r>
              <w:rPr>
                <w:rFonts w:ascii="Times New Roman"/>
                <w:b/>
                <w:i w:val="false"/>
                <w:color w:val="000000"/>
                <w:sz w:val="20"/>
              </w:rPr>
              <w:t>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w:t>
            </w:r>
            <w:r>
              <w:br/>
            </w:r>
            <w:r>
              <w:rPr>
                <w:rFonts w:ascii="Times New Roman"/>
                <w:b w:val="false"/>
                <w:i w:val="false"/>
                <w:color w:val="000000"/>
                <w:sz w:val="20"/>
              </w:rPr>
              <w:t>
</w:t>
            </w:r>
            <w:r>
              <w:rPr>
                <w:rFonts w:ascii="Times New Roman"/>
                <w:b w:val="false"/>
                <w:i w:val="false"/>
                <w:color w:val="000000"/>
                <w:sz w:val="20"/>
              </w:rPr>
              <w:t>услуги в 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w:t>
            </w:r>
            <w:r>
              <w:br/>
            </w:r>
            <w:r>
              <w:rPr>
                <w:rFonts w:ascii="Times New Roman"/>
                <w:b w:val="false"/>
                <w:i w:val="false"/>
                <w:color w:val="000000"/>
                <w:sz w:val="20"/>
              </w:rPr>
              <w:t>
</w:t>
            </w:r>
            <w:r>
              <w:rPr>
                <w:rFonts w:ascii="Times New Roman"/>
                <w:b w:val="false"/>
                <w:i w:val="false"/>
                <w:color w:val="000000"/>
                <w:sz w:val="20"/>
              </w:rPr>
              <w:t>которые доступны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2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служебных паспортов Республики Казахстан»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0"/>
      </w:tblGrid>
      <w:tr>
        <w:trPr>
          <w:trHeight w:val="30" w:hRule="atLeast"/>
        </w:trPr>
        <w:tc>
          <w:tcPr>
            <w:tcW w:w="1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79" w:id="2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23"/>
    <w:bookmarkStart w:name="z80" w:id="2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загранучреждениями Республики Казахстан документов</w:t>
      </w:r>
      <w:r>
        <w:br/>
      </w:r>
      <w:r>
        <w:rPr>
          <w:rFonts w:ascii="Times New Roman"/>
          <w:b/>
          <w:i w:val="false"/>
          <w:color w:val="000000"/>
        </w:rPr>
        <w:t>
по выходу из гражданства Республики Казахстан»</w:t>
      </w:r>
    </w:p>
    <w:bookmarkEnd w:id="24"/>
    <w:bookmarkStart w:name="z81" w:id="25"/>
    <w:p>
      <w:pPr>
        <w:spacing w:after="0"/>
        <w:ind w:left="0"/>
        <w:jc w:val="left"/>
      </w:pPr>
      <w:r>
        <w:rPr>
          <w:rFonts w:ascii="Times New Roman"/>
          <w:b/>
          <w:i w:val="false"/>
          <w:color w:val="000000"/>
        </w:rPr>
        <w:t xml:space="preserve"> 
1. Общие положения</w:t>
      </w:r>
    </w:p>
    <w:bookmarkEnd w:id="25"/>
    <w:bookmarkStart w:name="z82" w:id="26"/>
    <w:p>
      <w:pPr>
        <w:spacing w:after="0"/>
        <w:ind w:left="0"/>
        <w:jc w:val="both"/>
      </w:pPr>
      <w:r>
        <w:rPr>
          <w:rFonts w:ascii="Times New Roman"/>
          <w:b w:val="false"/>
          <w:i w:val="false"/>
          <w:color w:val="000000"/>
          <w:sz w:val="28"/>
        </w:rPr>
        <w:t>
      1. Государственная услуга «Оформление загранучреждениями Республики Казахстан документов по выходу из гражданства Республики Казахстан»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загранучреждениями Республики Казахстан (далее –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20 декабря 1991 года «О гражданстве Республики Казахстан», </w:t>
      </w:r>
      <w:r>
        <w:rPr>
          <w:rFonts w:ascii="Times New Roman"/>
          <w:b w:val="false"/>
          <w:i w:val="false"/>
          <w:color w:val="000000"/>
          <w:sz w:val="28"/>
        </w:rPr>
        <w:t>пунктом 40</w:t>
      </w:r>
      <w:r>
        <w:rPr>
          <w:rFonts w:ascii="Times New Roman"/>
          <w:b w:val="false"/>
          <w:i w:val="false"/>
          <w:color w:val="000000"/>
          <w:sz w:val="28"/>
        </w:rPr>
        <w:t xml:space="preserve"> Консульского устава Республики Казахстан, утвержденного Указом Президента Республики Казахстан от 27 сентября 1999 года № 217, </w:t>
      </w:r>
      <w:r>
        <w:rPr>
          <w:rFonts w:ascii="Times New Roman"/>
          <w:b w:val="false"/>
          <w:i w:val="false"/>
          <w:color w:val="000000"/>
          <w:sz w:val="28"/>
        </w:rPr>
        <w:t>Положением</w:t>
      </w:r>
      <w:r>
        <w:rPr>
          <w:rFonts w:ascii="Times New Roman"/>
          <w:b w:val="false"/>
          <w:i w:val="false"/>
          <w:color w:val="000000"/>
          <w:sz w:val="28"/>
        </w:rPr>
        <w:t xml:space="preserve"> о комиссии по вопросам гражданства при Президенте Республики Казахстан, утвержденным Указом Президента Республики Казахстан от 10 октября 2006 года № 198; </w:t>
      </w:r>
      <w:r>
        <w:rPr>
          <w:rFonts w:ascii="Times New Roman"/>
          <w:b w:val="false"/>
          <w:i w:val="false"/>
          <w:color w:val="000000"/>
          <w:sz w:val="28"/>
        </w:rPr>
        <w:t>приказом</w:t>
      </w:r>
      <w:r>
        <w:rPr>
          <w:rFonts w:ascii="Times New Roman"/>
          <w:b w:val="false"/>
          <w:i w:val="false"/>
          <w:color w:val="000000"/>
          <w:sz w:val="28"/>
        </w:rPr>
        <w:t xml:space="preserve"> Государственного секретаря - Министра иностранных дел Республики Казахстан от 19 января 2011 года № 08-1-1-1/13 «Об утверждении Инструкции по оформлению загранучреждениями Республики Казахстан документов по вопросам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интернет-ресурсах и информационных стендах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предоставления государственной услуги являются выдача справки о выходе из гражданства Республики Казахстан (на бумажном носителе) (далее – выдача справки) либо мотивированный ответ об отказе в выдаче справки.</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гражданам Республики Казахстан, находящимся зарубежом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7. Сроки предоставления государственной услуги: </w:t>
      </w:r>
      <w:r>
        <w:br/>
      </w:r>
      <w:r>
        <w:rPr>
          <w:rFonts w:ascii="Times New Roman"/>
          <w:b w:val="false"/>
          <w:i w:val="false"/>
          <w:color w:val="000000"/>
          <w:sz w:val="28"/>
        </w:rPr>
        <w:t>
</w:t>
      </w:r>
      <w:r>
        <w:rPr>
          <w:rFonts w:ascii="Times New Roman"/>
          <w:b w:val="false"/>
          <w:i w:val="false"/>
          <w:color w:val="000000"/>
          <w:sz w:val="28"/>
        </w:rPr>
        <w:t>
      1) не более шести месяцев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обслуживания получателя государственной услуги при выдаче документа – не более десяти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 в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26"/>
    <w:bookmarkStart w:name="z96" w:id="27"/>
    <w:p>
      <w:pPr>
        <w:spacing w:after="0"/>
        <w:ind w:left="0"/>
        <w:jc w:val="left"/>
      </w:pPr>
      <w:r>
        <w:rPr>
          <w:rFonts w:ascii="Times New Roman"/>
          <w:b/>
          <w:i w:val="false"/>
          <w:color w:val="000000"/>
        </w:rPr>
        <w:t xml:space="preserve"> 
2. Порядок предоставления государственной услуги</w:t>
      </w:r>
    </w:p>
    <w:bookmarkEnd w:id="27"/>
    <w:bookmarkStart w:name="z97" w:id="28"/>
    <w:p>
      <w:pPr>
        <w:spacing w:after="0"/>
        <w:ind w:left="0"/>
        <w:jc w:val="both"/>
      </w:pPr>
      <w:r>
        <w:rPr>
          <w:rFonts w:ascii="Times New Roman"/>
          <w:b w:val="false"/>
          <w:i w:val="false"/>
          <w:color w:val="000000"/>
          <w:sz w:val="28"/>
        </w:rPr>
        <w:t>
      11. Для получения государственной услуги необходимо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анкету-заявление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автобиографию;</w:t>
      </w:r>
      <w:r>
        <w:br/>
      </w:r>
      <w:r>
        <w:rPr>
          <w:rFonts w:ascii="Times New Roman"/>
          <w:b w:val="false"/>
          <w:i w:val="false"/>
          <w:color w:val="000000"/>
          <w:sz w:val="28"/>
        </w:rPr>
        <w:t>
</w:t>
      </w:r>
      <w:r>
        <w:rPr>
          <w:rFonts w:ascii="Times New Roman"/>
          <w:b w:val="false"/>
          <w:i w:val="false"/>
          <w:color w:val="000000"/>
          <w:sz w:val="28"/>
        </w:rPr>
        <w:t>
      3) три цветные фотографии размером 3,5 х 4,5 см;</w:t>
      </w:r>
      <w:r>
        <w:br/>
      </w:r>
      <w:r>
        <w:rPr>
          <w:rFonts w:ascii="Times New Roman"/>
          <w:b w:val="false"/>
          <w:i w:val="false"/>
          <w:color w:val="000000"/>
          <w:sz w:val="28"/>
        </w:rPr>
        <w:t>
</w:t>
      </w:r>
      <w:r>
        <w:rPr>
          <w:rFonts w:ascii="Times New Roman"/>
          <w:b w:val="false"/>
          <w:i w:val="false"/>
          <w:color w:val="000000"/>
          <w:sz w:val="28"/>
        </w:rPr>
        <w:t>
      4) свидетельства о рождении детей (оригинал и копия);</w:t>
      </w:r>
      <w:r>
        <w:br/>
      </w:r>
      <w:r>
        <w:rPr>
          <w:rFonts w:ascii="Times New Roman"/>
          <w:b w:val="false"/>
          <w:i w:val="false"/>
          <w:color w:val="000000"/>
          <w:sz w:val="28"/>
        </w:rPr>
        <w:t>
</w:t>
      </w:r>
      <w:r>
        <w:rPr>
          <w:rFonts w:ascii="Times New Roman"/>
          <w:b w:val="false"/>
          <w:i w:val="false"/>
          <w:color w:val="000000"/>
          <w:sz w:val="28"/>
        </w:rPr>
        <w:t>
      5) свидетельство о браке (оригинал и копия);</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При наличии у получателя государственной услуги в Республике Казахстан супруги или находящихся на его иждивении лиц он представляет нотариально удостоверенное заявление этих лиц об отсутствии материальных и других претензий к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Бланки (анкеты-заявления) выдаются сотрудниками загранучреждений, а также размещаются на интернет-ресурсах Министерства иностранных дел Республики Казахстан (далее - Министерство) www.mfa.kz в разделе «Консульские вопросы» и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талон, подтверждающий сдачу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консульскому должностному лицу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xml:space="preserve">
      15. О принятом решении по вопросу выхода из гражданства Республики Казахстан получатель государственной услуги уведомляется консульским должностным лицом по телефону или на личном приеме. </w:t>
      </w:r>
      <w:r>
        <w:br/>
      </w:r>
      <w:r>
        <w:rPr>
          <w:rFonts w:ascii="Times New Roman"/>
          <w:b w:val="false"/>
          <w:i w:val="false"/>
          <w:color w:val="000000"/>
          <w:sz w:val="28"/>
        </w:rPr>
        <w:t>
</w:t>
      </w:r>
      <w:r>
        <w:rPr>
          <w:rFonts w:ascii="Times New Roman"/>
          <w:b w:val="false"/>
          <w:i w:val="false"/>
          <w:color w:val="000000"/>
          <w:sz w:val="28"/>
        </w:rPr>
        <w:t>
      16. В выходе из гражданства Республики Казахстан отказывается, если лицо, ходатайствующее об этом, имеет неисполненные обязательства перед Республикой Казахстан или имущественные обязанности, с которыми связаны существенные интересы граждан или предприятий, учреждений и организаций, общественных объединений, расположенных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Выход из гражданства Республики Казахстан не допускается, если лицо, ходатайствующее об этом, привлекается к уголовной ответственности в качестве обвиняемого либо отбывает наказание по вступившему в силу приговору суда, или если выход лица из гражданства Республики Казахстан противоречит интересам государственной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Кроме того, получателю государственной услуги отказывается в предоставлении государственной услуги в случаях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представления неполных и/или недостоверных сведений при сдаче документов и неуплаты консульского сбора.</w:t>
      </w:r>
    </w:p>
    <w:bookmarkEnd w:id="28"/>
    <w:bookmarkStart w:name="z112" w:id="29"/>
    <w:p>
      <w:pPr>
        <w:spacing w:after="0"/>
        <w:ind w:left="0"/>
        <w:jc w:val="left"/>
      </w:pPr>
      <w:r>
        <w:rPr>
          <w:rFonts w:ascii="Times New Roman"/>
          <w:b/>
          <w:i w:val="false"/>
          <w:color w:val="000000"/>
        </w:rPr>
        <w:t xml:space="preserve"> 
3. Принципы работы</w:t>
      </w:r>
    </w:p>
    <w:bookmarkEnd w:id="29"/>
    <w:bookmarkStart w:name="z113" w:id="30"/>
    <w:p>
      <w:pPr>
        <w:spacing w:after="0"/>
        <w:ind w:left="0"/>
        <w:jc w:val="both"/>
      </w:pPr>
      <w:r>
        <w:rPr>
          <w:rFonts w:ascii="Times New Roman"/>
          <w:b w:val="false"/>
          <w:i w:val="false"/>
          <w:color w:val="000000"/>
          <w:sz w:val="28"/>
        </w:rPr>
        <w:t>
      17. Деятельность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30"/>
    <w:bookmarkStart w:name="z114" w:id="31"/>
    <w:p>
      <w:pPr>
        <w:spacing w:after="0"/>
        <w:ind w:left="0"/>
        <w:jc w:val="left"/>
      </w:pPr>
      <w:r>
        <w:rPr>
          <w:rFonts w:ascii="Times New Roman"/>
          <w:b/>
          <w:i w:val="false"/>
          <w:color w:val="000000"/>
        </w:rPr>
        <w:t xml:space="preserve"> 
4. Результаты работы</w:t>
      </w:r>
    </w:p>
    <w:bookmarkEnd w:id="31"/>
    <w:bookmarkStart w:name="z115" w:id="32"/>
    <w:p>
      <w:pPr>
        <w:spacing w:after="0"/>
        <w:ind w:left="0"/>
        <w:jc w:val="both"/>
      </w:pPr>
      <w:r>
        <w:rPr>
          <w:rFonts w:ascii="Times New Roman"/>
          <w:b w:val="false"/>
          <w:i w:val="false"/>
          <w:color w:val="000000"/>
          <w:sz w:val="28"/>
        </w:rPr>
        <w:t>
      18. Результаты работ загранучреждений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загранучреждений, утверждаются Министерством.</w:t>
      </w:r>
    </w:p>
    <w:bookmarkEnd w:id="32"/>
    <w:bookmarkStart w:name="z117" w:id="33"/>
    <w:p>
      <w:pPr>
        <w:spacing w:after="0"/>
        <w:ind w:left="0"/>
        <w:jc w:val="left"/>
      </w:pPr>
      <w:r>
        <w:rPr>
          <w:rFonts w:ascii="Times New Roman"/>
          <w:b/>
          <w:i w:val="false"/>
          <w:color w:val="000000"/>
        </w:rPr>
        <w:t xml:space="preserve"> 
5. Порядок обжалования</w:t>
      </w:r>
    </w:p>
    <w:bookmarkEnd w:id="33"/>
    <w:bookmarkStart w:name="z118" w:id="34"/>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предоставленной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проставляется подпись получателя государственной услуги. При подаче жалобы указываются наименование загранучреждения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34"/>
    <w:bookmarkStart w:name="z127" w:id="3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загранучреждениями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документов по выходу из гражданства</w:t>
      </w:r>
      <w:r>
        <w:br/>
      </w:r>
      <w:r>
        <w:rPr>
          <w:rFonts w:ascii="Times New Roman"/>
          <w:b w:val="false"/>
          <w:i w:val="false"/>
          <w:color w:val="000000"/>
          <w:sz w:val="28"/>
        </w:rPr>
        <w:t xml:space="preserve">
Республики Казахстан»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4892"/>
        <w:gridCol w:w="4743"/>
      </w:tblGrid>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 xml:space="preserve">код </w:t>
            </w:r>
            <w:r>
              <w:rPr>
                <w:rFonts w:ascii="Times New Roman"/>
                <w:b w:val="false"/>
                <w:i w:val="false"/>
                <w:color w:val="000000"/>
                <w:sz w:val="20"/>
              </w:rPr>
              <w:t>+537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 xml:space="preserve">тел. </w:t>
            </w:r>
            <w:r>
              <w:rPr>
                <w:rFonts w:ascii="Times New Roman"/>
                <w:b w:val="false"/>
                <w:i w:val="false"/>
                <w:color w:val="000000"/>
                <w:sz w:val="20"/>
              </w:rPr>
              <w:t>590-34-90, факс 584-84-81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 xml:space="preserve">тел. </w:t>
            </w:r>
            <w:r>
              <w:rPr>
                <w:rFonts w:ascii="Times New Roman"/>
                <w:b w:val="false"/>
                <w:i w:val="false"/>
                <w:color w:val="000000"/>
                <w:sz w:val="20"/>
              </w:rPr>
              <w:t>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Консульство РК в г. </w:t>
            </w:r>
            <w:r>
              <w:rPr>
                <w:rFonts w:ascii="Times New Roman"/>
                <w:b w:val="false"/>
                <w:i w:val="false"/>
                <w:color w:val="000000"/>
                <w:sz w:val="20"/>
              </w:rPr>
              <w:t>Ганновер (ФРГ)</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 xml:space="preserve">тел. </w:t>
            </w:r>
            <w:r>
              <w:rPr>
                <w:rFonts w:ascii="Times New Roman"/>
                <w:b w:val="false"/>
                <w:i w:val="false"/>
                <w:color w:val="000000"/>
                <w:sz w:val="20"/>
              </w:rPr>
              <w:t>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Felix-Mottl-Str. 23, A-1190 </w:t>
            </w:r>
            <w:r>
              <w:rPr>
                <w:rFonts w:ascii="Times New Roman"/>
                <w:b w:val="false"/>
                <w:i w:val="false"/>
                <w:color w:val="000000"/>
                <w:sz w:val="20"/>
              </w:rPr>
              <w:t>Wien,</w:t>
            </w:r>
            <w:r>
              <w:br/>
            </w:r>
            <w:r>
              <w:rPr>
                <w:rFonts w:ascii="Times New Roman"/>
                <w:b w:val="false"/>
                <w:i w:val="false"/>
                <w:color w:val="000000"/>
                <w:sz w:val="20"/>
              </w:rPr>
              <w:t>
</w:t>
            </w:r>
            <w:r>
              <w:rPr>
                <w:rFonts w:ascii="Times New Roman"/>
                <w:b w:val="false"/>
                <w:i w:val="false"/>
                <w:color w:val="000000"/>
                <w:sz w:val="20"/>
              </w:rPr>
              <w:t xml:space="preserve">код: +431 Тел: </w:t>
            </w:r>
            <w:r>
              <w:rPr>
                <w:rFonts w:ascii="Times New Roman"/>
                <w:b w:val="false"/>
                <w:i w:val="false"/>
                <w:color w:val="000000"/>
                <w:sz w:val="20"/>
              </w:rPr>
              <w:t>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 xml:space="preserve">721-62-94, 721-62-94 факс </w:t>
            </w:r>
            <w:r>
              <w:rPr>
                <w:rFonts w:ascii="Times New Roman"/>
                <w:b w:val="false"/>
                <w:i w:val="false"/>
                <w:color w:val="000000"/>
                <w:sz w:val="20"/>
              </w:rPr>
              <w:t>721-93-74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 xml:space="preserve">+90312 тел. 491-91-00, факс </w:t>
            </w:r>
            <w:r>
              <w:rPr>
                <w:rFonts w:ascii="Times New Roman"/>
                <w:b w:val="false"/>
                <w:i w:val="false"/>
                <w:color w:val="000000"/>
                <w:sz w:val="20"/>
              </w:rPr>
              <w:t>490-98-51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 xml:space="preserve">г. </w:t>
            </w:r>
            <w:r>
              <w:rPr>
                <w:rFonts w:ascii="Times New Roman"/>
                <w:b w:val="false"/>
                <w:i w:val="false"/>
                <w:color w:val="000000"/>
                <w:sz w:val="20"/>
              </w:rPr>
              <w:t>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 xml:space="preserve">Villa Antalya/ Turkey, код </w:t>
            </w:r>
            <w:r>
              <w:rPr>
                <w:rFonts w:ascii="Times New Roman"/>
                <w:b w:val="false"/>
                <w:i w:val="false"/>
                <w:color w:val="000000"/>
                <w:sz w:val="20"/>
              </w:rPr>
              <w:t>+90534,</w:t>
            </w:r>
            <w:r>
              <w:br/>
            </w:r>
            <w:r>
              <w:rPr>
                <w:rFonts w:ascii="Times New Roman"/>
                <w:b w:val="false"/>
                <w:i w:val="false"/>
                <w:color w:val="000000"/>
                <w:sz w:val="20"/>
              </w:rPr>
              <w:t>
</w:t>
            </w:r>
            <w:r>
              <w:rPr>
                <w:rFonts w:ascii="Times New Roman"/>
                <w:b w:val="false"/>
                <w:i w:val="false"/>
                <w:color w:val="000000"/>
                <w:sz w:val="20"/>
              </w:rPr>
              <w:t xml:space="preserve">тел. 081-84-47; </w:t>
            </w:r>
            <w:r>
              <w:rPr>
                <w:rFonts w:ascii="Times New Roman"/>
                <w:b w:val="false"/>
                <w:i w:val="false"/>
                <w:color w:val="000000"/>
                <w:sz w:val="20"/>
              </w:rPr>
              <w:t>059-95-77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 xml:space="preserve">The Hague, The Kingdom of the </w:t>
            </w:r>
            <w:r>
              <w:rPr>
                <w:rFonts w:ascii="Times New Roman"/>
                <w:b w:val="false"/>
                <w:i w:val="false"/>
                <w:color w:val="000000"/>
                <w:sz w:val="20"/>
              </w:rPr>
              <w:t>Netherlands,</w:t>
            </w:r>
            <w:r>
              <w:br/>
            </w:r>
            <w:r>
              <w:rPr>
                <w:rFonts w:ascii="Times New Roman"/>
                <w:b w:val="false"/>
                <w:i w:val="false"/>
                <w:color w:val="000000"/>
                <w:sz w:val="20"/>
              </w:rPr>
              <w:t>
</w:t>
            </w:r>
            <w:r>
              <w:rPr>
                <w:rFonts w:ascii="Times New Roman"/>
                <w:b w:val="false"/>
                <w:i w:val="false"/>
                <w:color w:val="000000"/>
                <w:sz w:val="20"/>
              </w:rPr>
              <w:t xml:space="preserve">код +3170 тел. </w:t>
            </w:r>
            <w:r>
              <w:rPr>
                <w:rFonts w:ascii="Times New Roman"/>
                <w:b w:val="false"/>
                <w:i w:val="false"/>
                <w:color w:val="000000"/>
                <w:sz w:val="20"/>
              </w:rPr>
              <w:t>363-47-57, факс 365-76-00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 xml:space="preserve">The Hague, The Kingdom of </w:t>
            </w:r>
            <w:r>
              <w:rPr>
                <w:rFonts w:ascii="Times New Roman"/>
                <w:b w:val="false"/>
                <w:i w:val="false"/>
                <w:color w:val="000000"/>
                <w:sz w:val="20"/>
              </w:rPr>
              <w:t>Netherlands, код +3170</w:t>
            </w:r>
            <w:r>
              <w:br/>
            </w:r>
            <w:r>
              <w:rPr>
                <w:rFonts w:ascii="Times New Roman"/>
                <w:b w:val="false"/>
                <w:i w:val="false"/>
                <w:color w:val="000000"/>
                <w:sz w:val="20"/>
              </w:rPr>
              <w:t>
</w:t>
            </w:r>
            <w:r>
              <w:rPr>
                <w:rFonts w:ascii="Times New Roman"/>
                <w:b w:val="false"/>
                <w:i w:val="false"/>
                <w:color w:val="000000"/>
                <w:sz w:val="20"/>
              </w:rPr>
              <w:t xml:space="preserve">тел. </w:t>
            </w:r>
            <w:r>
              <w:rPr>
                <w:rFonts w:ascii="Times New Roman"/>
                <w:b w:val="false"/>
                <w:i w:val="false"/>
                <w:color w:val="000000"/>
                <w:sz w:val="20"/>
              </w:rPr>
              <w:t>427-22-20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Trg kralja Tomislava 8, 10000 </w:t>
            </w:r>
            <w:r>
              <w:rPr>
                <w:rFonts w:ascii="Times New Roman"/>
                <w:b w:val="false"/>
                <w:i w:val="false"/>
                <w:color w:val="000000"/>
                <w:sz w:val="20"/>
              </w:rPr>
              <w:t>Zagreb,</w:t>
            </w:r>
            <w:r>
              <w:br/>
            </w:r>
            <w:r>
              <w:rPr>
                <w:rFonts w:ascii="Times New Roman"/>
                <w:b w:val="false"/>
                <w:i w:val="false"/>
                <w:color w:val="000000"/>
                <w:sz w:val="20"/>
              </w:rPr>
              <w:t>
</w:t>
            </w:r>
            <w:r>
              <w:rPr>
                <w:rFonts w:ascii="Times New Roman"/>
                <w:b w:val="false"/>
                <w:i w:val="false"/>
                <w:color w:val="000000"/>
                <w:sz w:val="20"/>
              </w:rPr>
              <w:t xml:space="preserve">код +385-1 tel. </w:t>
            </w:r>
            <w:r>
              <w:rPr>
                <w:rFonts w:ascii="Times New Roman"/>
                <w:b w:val="false"/>
                <w:i w:val="false"/>
                <w:color w:val="000000"/>
                <w:sz w:val="20"/>
              </w:rPr>
              <w:t>483-92-55, факс 457-37-96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 xml:space="preserve">тел. </w:t>
            </w:r>
            <w:r>
              <w:rPr>
                <w:rFonts w:ascii="Times New Roman"/>
                <w:b w:val="false"/>
                <w:i w:val="false"/>
                <w:color w:val="000000"/>
                <w:sz w:val="20"/>
              </w:rPr>
              <w:t>481-50-74, факс 481-50-74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 xml:space="preserve">Str. 122 код +30 тел. </w:t>
            </w:r>
            <w:r>
              <w:rPr>
                <w:rFonts w:ascii="Times New Roman"/>
                <w:b w:val="false"/>
                <w:i w:val="false"/>
                <w:color w:val="000000"/>
                <w:sz w:val="20"/>
              </w:rPr>
              <w:t>210-651-56-43,</w:t>
            </w:r>
            <w:r>
              <w:br/>
            </w:r>
            <w:r>
              <w:rPr>
                <w:rFonts w:ascii="Times New Roman"/>
                <w:b w:val="false"/>
                <w:i w:val="false"/>
                <w:color w:val="000000"/>
                <w:sz w:val="20"/>
              </w:rPr>
              <w:t>
</w:t>
            </w:r>
            <w:r>
              <w:rPr>
                <w:rFonts w:ascii="Times New Roman"/>
                <w:b w:val="false"/>
                <w:i w:val="false"/>
                <w:color w:val="000000"/>
                <w:sz w:val="20"/>
              </w:rPr>
              <w:t>факс</w:t>
            </w:r>
            <w:r>
              <w:rPr>
                <w:rFonts w:ascii="Times New Roman"/>
                <w:b w:val="false"/>
                <w:i w:val="false"/>
                <w:color w:val="000000"/>
                <w:sz w:val="20"/>
              </w:rPr>
              <w:t>210-651-63-62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Sofia, Galichitsa, 38, код </w:t>
            </w:r>
            <w:r>
              <w:rPr>
                <w:rFonts w:ascii="Times New Roman"/>
                <w:b w:val="false"/>
                <w:i w:val="false"/>
                <w:color w:val="000000"/>
                <w:sz w:val="20"/>
              </w:rPr>
              <w:t xml:space="preserve">+3592 тел. 862-41-52, </w:t>
            </w:r>
            <w:r>
              <w:rPr>
                <w:rFonts w:ascii="Times New Roman"/>
                <w:b w:val="false"/>
                <w:i w:val="false"/>
                <w:color w:val="000000"/>
                <w:sz w:val="20"/>
              </w:rPr>
              <w:t>862-41-55, факс 862-41-70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 xml:space="preserve">код +47 тел. 224-206-40, факс. </w:t>
            </w:r>
            <w:r>
              <w:rPr>
                <w:rFonts w:ascii="Times New Roman"/>
                <w:b w:val="false"/>
                <w:i w:val="false"/>
                <w:color w:val="000000"/>
                <w:sz w:val="20"/>
              </w:rPr>
              <w:t>224-206-42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 xml:space="preserve">г. </w:t>
            </w:r>
            <w:r>
              <w:rPr>
                <w:rFonts w:ascii="Times New Roman"/>
                <w:b w:val="false"/>
                <w:i w:val="false"/>
                <w:color w:val="000000"/>
                <w:sz w:val="20"/>
              </w:rPr>
              <w:t>Братислава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 xml:space="preserve">тел.238-098-04; факс </w:t>
            </w:r>
            <w:r>
              <w:rPr>
                <w:rFonts w:ascii="Times New Roman"/>
                <w:b w:val="false"/>
                <w:i w:val="false"/>
                <w:color w:val="000000"/>
                <w:sz w:val="20"/>
              </w:rPr>
              <w:t>235-865-46;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 xml:space="preserve">63432, State of Israel, код </w:t>
            </w:r>
            <w:r>
              <w:rPr>
                <w:rFonts w:ascii="Times New Roman"/>
                <w:b w:val="false"/>
                <w:i w:val="false"/>
                <w:color w:val="000000"/>
                <w:sz w:val="20"/>
              </w:rPr>
              <w:t xml:space="preserve">+9723 тел. 516-34-11, </w:t>
            </w:r>
            <w:r>
              <w:rPr>
                <w:rFonts w:ascii="Times New Roman"/>
                <w:b w:val="false"/>
                <w:i w:val="false"/>
                <w:color w:val="000000"/>
                <w:sz w:val="20"/>
              </w:rPr>
              <w:t>516-34-64, факс 516-34-37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 xml:space="preserve">Street (Main street No.2) Al </w:t>
            </w:r>
            <w:r>
              <w:rPr>
                <w:rFonts w:ascii="Times New Roman"/>
                <w:b w:val="false"/>
                <w:i w:val="false"/>
                <w:color w:val="000000"/>
                <w:sz w:val="20"/>
              </w:rPr>
              <w:t>Safaraat Distr,</w:t>
            </w:r>
            <w:r>
              <w:br/>
            </w:r>
            <w:r>
              <w:rPr>
                <w:rFonts w:ascii="Times New Roman"/>
                <w:b w:val="false"/>
                <w:i w:val="false"/>
                <w:color w:val="000000"/>
                <w:sz w:val="20"/>
              </w:rPr>
              <w:t>
</w:t>
            </w:r>
            <w:r>
              <w:rPr>
                <w:rFonts w:ascii="Times New Roman"/>
                <w:b w:val="false"/>
                <w:i w:val="false"/>
                <w:color w:val="000000"/>
                <w:sz w:val="20"/>
              </w:rPr>
              <w:t xml:space="preserve">код +9712 тел. </w:t>
            </w:r>
            <w:r>
              <w:rPr>
                <w:rFonts w:ascii="Times New Roman"/>
                <w:b w:val="false"/>
                <w:i w:val="false"/>
                <w:color w:val="000000"/>
                <w:sz w:val="20"/>
              </w:rPr>
              <w:t>449-87-78, факс 449-87-75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 xml:space="preserve">консульство РК в г. </w:t>
            </w:r>
            <w:r>
              <w:rPr>
                <w:rFonts w:ascii="Times New Roman"/>
                <w:b w:val="false"/>
                <w:i w:val="false"/>
                <w:color w:val="000000"/>
                <w:sz w:val="20"/>
              </w:rPr>
              <w:t>Дубай (ОАЭ)</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 xml:space="preserve">area, Str. 3, villa 14, код </w:t>
            </w:r>
            <w:r>
              <w:rPr>
                <w:rFonts w:ascii="Times New Roman"/>
                <w:b w:val="false"/>
                <w:i w:val="false"/>
                <w:color w:val="000000"/>
                <w:sz w:val="20"/>
              </w:rPr>
              <w:t xml:space="preserve">+9714 339-71-56, факс </w:t>
            </w:r>
            <w:r>
              <w:rPr>
                <w:rFonts w:ascii="Times New Roman"/>
                <w:b w:val="false"/>
                <w:i w:val="false"/>
                <w:color w:val="000000"/>
                <w:sz w:val="20"/>
              </w:rPr>
              <w:t>330-69-37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 xml:space="preserve">Саудовская Аравия г. </w:t>
            </w:r>
            <w:r>
              <w:rPr>
                <w:rFonts w:ascii="Times New Roman"/>
                <w:b w:val="false"/>
                <w:i w:val="false"/>
                <w:color w:val="000000"/>
                <w:sz w:val="20"/>
              </w:rPr>
              <w:t>Эр-Рияд</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 xml:space="preserve">код +01 тел. 480-64-06, факс </w:t>
            </w:r>
            <w:r>
              <w:rPr>
                <w:rFonts w:ascii="Times New Roman"/>
                <w:b w:val="false"/>
                <w:i w:val="false"/>
                <w:color w:val="000000"/>
                <w:sz w:val="20"/>
              </w:rPr>
              <w:t>480-91-06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 xml:space="preserve">Villa 16, код +9662, тел. </w:t>
            </w:r>
            <w:r>
              <w:rPr>
                <w:rFonts w:ascii="Times New Roman"/>
                <w:b w:val="false"/>
                <w:i w:val="false"/>
                <w:color w:val="000000"/>
                <w:sz w:val="20"/>
              </w:rPr>
              <w:t>690-20-70, факс 690-30-80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 xml:space="preserve">Str. 563, build. 2 P.O. Box: </w:t>
            </w:r>
            <w:r>
              <w:rPr>
                <w:rFonts w:ascii="Times New Roman"/>
                <w:b w:val="false"/>
                <w:i w:val="false"/>
                <w:color w:val="000000"/>
                <w:sz w:val="20"/>
              </w:rPr>
              <w:t>23513,</w:t>
            </w:r>
            <w:r>
              <w:br/>
            </w:r>
            <w:r>
              <w:rPr>
                <w:rFonts w:ascii="Times New Roman"/>
                <w:b w:val="false"/>
                <w:i w:val="false"/>
                <w:color w:val="000000"/>
                <w:sz w:val="20"/>
              </w:rPr>
              <w:t>
</w:t>
            </w:r>
            <w:r>
              <w:rPr>
                <w:rFonts w:ascii="Times New Roman"/>
                <w:b w:val="false"/>
                <w:i w:val="false"/>
                <w:color w:val="000000"/>
                <w:sz w:val="20"/>
              </w:rPr>
              <w:t xml:space="preserve">код. +974 тел. </w:t>
            </w:r>
            <w:r>
              <w:rPr>
                <w:rFonts w:ascii="Times New Roman"/>
                <w:b w:val="false"/>
                <w:i w:val="false"/>
                <w:color w:val="000000"/>
                <w:sz w:val="20"/>
              </w:rPr>
              <w:t>441-280-15, 441-105-27, факс</w:t>
            </w:r>
            <w:r>
              <w:rPr>
                <w:rFonts w:ascii="Times New Roman"/>
                <w:b w:val="false"/>
                <w:i w:val="false"/>
                <w:color w:val="000000"/>
                <w:sz w:val="20"/>
              </w:rPr>
              <w:t>441-280-14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 xml:space="preserve">Jordan, код +962 тел. </w:t>
            </w:r>
            <w:r>
              <w:rPr>
                <w:rFonts w:ascii="Times New Roman"/>
                <w:b w:val="false"/>
                <w:i w:val="false"/>
                <w:color w:val="000000"/>
                <w:sz w:val="20"/>
              </w:rPr>
              <w:t>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 xml:space="preserve">Консульство РК в г. </w:t>
            </w:r>
            <w:r>
              <w:rPr>
                <w:rFonts w:ascii="Times New Roman"/>
                <w:b w:val="false"/>
                <w:i w:val="false"/>
                <w:color w:val="000000"/>
                <w:sz w:val="20"/>
              </w:rPr>
              <w:t>Горган (Иран)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 xml:space="preserve">Naharkhoran 604, Edalat st. </w:t>
            </w:r>
            <w:r>
              <w:rPr>
                <w:rFonts w:ascii="Times New Roman"/>
                <w:b w:val="false"/>
                <w:i w:val="false"/>
                <w:color w:val="000000"/>
                <w:sz w:val="20"/>
              </w:rPr>
              <w:t>66, код +980 тел.</w:t>
            </w:r>
            <w:r>
              <w:br/>
            </w:r>
            <w:r>
              <w:rPr>
                <w:rFonts w:ascii="Times New Roman"/>
                <w:b w:val="false"/>
                <w:i w:val="false"/>
                <w:color w:val="000000"/>
                <w:sz w:val="20"/>
              </w:rPr>
              <w:t>
</w:t>
            </w:r>
            <w:r>
              <w:rPr>
                <w:rFonts w:ascii="Times New Roman"/>
                <w:b w:val="false"/>
                <w:i w:val="false"/>
                <w:color w:val="000000"/>
                <w:sz w:val="20"/>
              </w:rPr>
              <w:t xml:space="preserve">17-15-525-609, факс </w:t>
            </w:r>
            <w:r>
              <w:rPr>
                <w:rFonts w:ascii="Times New Roman"/>
                <w:b w:val="false"/>
                <w:i w:val="false"/>
                <w:color w:val="000000"/>
                <w:sz w:val="20"/>
              </w:rPr>
              <w:t>17-15-536-055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 xml:space="preserve">код 8-10-98-151 тел. </w:t>
            </w:r>
            <w:r>
              <w:rPr>
                <w:rFonts w:ascii="Times New Roman"/>
                <w:b w:val="false"/>
                <w:i w:val="false"/>
                <w:color w:val="000000"/>
                <w:sz w:val="20"/>
              </w:rPr>
              <w:t>22-31-113, факс 22-31-395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 xml:space="preserve">702-842-96, 230-05-52, </w:t>
            </w:r>
            <w:r>
              <w:rPr>
                <w:rFonts w:ascii="Times New Roman"/>
                <w:b w:val="false"/>
                <w:i w:val="false"/>
                <w:color w:val="000000"/>
                <w:sz w:val="20"/>
              </w:rPr>
              <w:t>705-015-05, факс 230-600-09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 xml:space="preserve">Beijing, China 100600, код </w:t>
            </w:r>
            <w:r>
              <w:rPr>
                <w:rFonts w:ascii="Times New Roman"/>
                <w:b w:val="false"/>
                <w:i w:val="false"/>
                <w:color w:val="000000"/>
                <w:sz w:val="20"/>
              </w:rPr>
              <w:t>+8610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 xml:space="preserve">653-24-433, Консульский отдел: </w:t>
            </w:r>
            <w:r>
              <w:rPr>
                <w:rFonts w:ascii="Times New Roman"/>
                <w:b w:val="false"/>
                <w:i w:val="false"/>
                <w:color w:val="000000"/>
                <w:sz w:val="20"/>
              </w:rPr>
              <w:t>653-20-636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 xml:space="preserve">Connaught Road Central, Sheung </w:t>
            </w:r>
            <w:r>
              <w:rPr>
                <w:rFonts w:ascii="Times New Roman"/>
                <w:b w:val="false"/>
                <w:i w:val="false"/>
                <w:color w:val="000000"/>
                <w:sz w:val="20"/>
              </w:rPr>
              <w:t>Wan, Hong Kon,</w:t>
            </w:r>
            <w:r>
              <w:br/>
            </w:r>
            <w:r>
              <w:rPr>
                <w:rFonts w:ascii="Times New Roman"/>
                <w:b w:val="false"/>
                <w:i w:val="false"/>
                <w:color w:val="000000"/>
                <w:sz w:val="20"/>
              </w:rPr>
              <w:t>
</w:t>
            </w:r>
            <w:r>
              <w:rPr>
                <w:rFonts w:ascii="Times New Roman"/>
                <w:b w:val="false"/>
                <w:i w:val="false"/>
                <w:color w:val="000000"/>
                <w:sz w:val="20"/>
              </w:rPr>
              <w:t xml:space="preserve">код +852 тел. </w:t>
            </w:r>
            <w:r>
              <w:rPr>
                <w:rFonts w:ascii="Times New Roman"/>
                <w:b w:val="false"/>
                <w:i w:val="false"/>
                <w:color w:val="000000"/>
                <w:sz w:val="20"/>
              </w:rPr>
              <w:t>254-83-841, факс 254-88-361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w:t>
            </w:r>
            <w:r>
              <w:rPr>
                <w:rFonts w:ascii="Times New Roman"/>
                <w:b w:val="false"/>
                <w:i w:val="false"/>
                <w:color w:val="000000"/>
                <w:sz w:val="20"/>
              </w:rPr>
              <w:t>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 xml:space="preserve">1004, 1005, код +8621 тел. </w:t>
            </w:r>
            <w:r>
              <w:rPr>
                <w:rFonts w:ascii="Times New Roman"/>
                <w:b w:val="false"/>
                <w:i w:val="false"/>
                <w:color w:val="000000"/>
                <w:sz w:val="20"/>
              </w:rPr>
              <w:t xml:space="preserve">627-538-78, 627-528-38, </w:t>
            </w:r>
            <w:r>
              <w:rPr>
                <w:rFonts w:ascii="Times New Roman"/>
                <w:b w:val="false"/>
                <w:i w:val="false"/>
                <w:color w:val="000000"/>
                <w:sz w:val="20"/>
              </w:rPr>
              <w:t>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 xml:space="preserve">Малайзии г. </w:t>
            </w:r>
            <w:r>
              <w:rPr>
                <w:rFonts w:ascii="Times New Roman"/>
                <w:b w:val="false"/>
                <w:i w:val="false"/>
                <w:color w:val="000000"/>
                <w:sz w:val="20"/>
              </w:rPr>
              <w:t>Куала-Лумпур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 xml:space="preserve">Kuala Lumpur, Malaysia, код </w:t>
            </w:r>
            <w:r>
              <w:rPr>
                <w:rFonts w:ascii="Times New Roman"/>
                <w:b w:val="false"/>
                <w:i w:val="false"/>
                <w:color w:val="000000"/>
                <w:sz w:val="20"/>
              </w:rPr>
              <w:t>+603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 xml:space="preserve">Yongsan-gu, Seoul 140-885 код </w:t>
            </w:r>
            <w:r>
              <w:rPr>
                <w:rFonts w:ascii="Times New Roman"/>
                <w:b w:val="false"/>
                <w:i w:val="false"/>
                <w:color w:val="000000"/>
                <w:sz w:val="20"/>
              </w:rPr>
              <w:t>+822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 xml:space="preserve">Tokyo 106-0041, код +813 тел. </w:t>
            </w:r>
            <w:r>
              <w:rPr>
                <w:rFonts w:ascii="Times New Roman"/>
                <w:b w:val="false"/>
                <w:i w:val="false"/>
                <w:color w:val="000000"/>
                <w:sz w:val="20"/>
              </w:rPr>
              <w:t>3589-1821, Факс: 3589-1822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 xml:space="preserve">код +97611 тел. 34-54-08, </w:t>
            </w:r>
            <w:r>
              <w:rPr>
                <w:rFonts w:ascii="Times New Roman"/>
                <w:b w:val="false"/>
                <w:i w:val="false"/>
                <w:color w:val="000000"/>
                <w:sz w:val="20"/>
              </w:rPr>
              <w:t>34-10-76, факс. 34-17-07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 xml:space="preserve">237994, код +65, тел. </w:t>
            </w:r>
            <w:r>
              <w:rPr>
                <w:rFonts w:ascii="Times New Roman"/>
                <w:b w:val="false"/>
                <w:i w:val="false"/>
                <w:color w:val="000000"/>
                <w:sz w:val="20"/>
              </w:rPr>
              <w:t>653-661-00, 623-571-50,</w:t>
            </w:r>
            <w:r>
              <w:rPr>
                <w:rFonts w:ascii="Times New Roman"/>
                <w:b w:val="false"/>
                <w:i w:val="false"/>
                <w:color w:val="000000"/>
                <w:sz w:val="20"/>
              </w:rPr>
              <w:t>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 xml:space="preserve">Lebanon, код +9611 тел. </w:t>
            </w:r>
            <w:r>
              <w:rPr>
                <w:rFonts w:ascii="Times New Roman"/>
                <w:b w:val="false"/>
                <w:i w:val="false"/>
                <w:color w:val="000000"/>
                <w:sz w:val="20"/>
              </w:rPr>
              <w:t>786-587, 804-869, факс 786-013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 xml:space="preserve">Lumpini, Pathumwan, Ban, код </w:t>
            </w:r>
            <w:r>
              <w:rPr>
                <w:rFonts w:ascii="Times New Roman"/>
                <w:b w:val="false"/>
                <w:i w:val="false"/>
                <w:color w:val="000000"/>
                <w:sz w:val="20"/>
              </w:rPr>
              <w:t>+662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 xml:space="preserve">консульство РК в г. </w:t>
            </w:r>
            <w:r>
              <w:rPr>
                <w:rFonts w:ascii="Times New Roman"/>
                <w:b w:val="false"/>
                <w:i w:val="false"/>
                <w:color w:val="000000"/>
                <w:sz w:val="20"/>
              </w:rPr>
              <w:t>Санкт-Петербург (РФ)</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 xml:space="preserve">переулок, д.15, лит А, код </w:t>
            </w:r>
            <w:r>
              <w:rPr>
                <w:rFonts w:ascii="Times New Roman"/>
                <w:b w:val="false"/>
                <w:i w:val="false"/>
                <w:color w:val="000000"/>
                <w:sz w:val="20"/>
              </w:rPr>
              <w:t xml:space="preserve">+7-812, тел. 335-25-46; </w:t>
            </w:r>
            <w:r>
              <w:rPr>
                <w:rFonts w:ascii="Times New Roman"/>
                <w:b w:val="false"/>
                <w:i w:val="false"/>
                <w:color w:val="000000"/>
                <w:sz w:val="20"/>
              </w:rPr>
              <w:t>335-25-47,</w:t>
            </w:r>
            <w:r>
              <w:br/>
            </w:r>
            <w:r>
              <w:rPr>
                <w:rFonts w:ascii="Times New Roman"/>
                <w:b w:val="false"/>
                <w:i w:val="false"/>
                <w:color w:val="000000"/>
                <w:sz w:val="20"/>
              </w:rPr>
              <w:t>
</w:t>
            </w:r>
            <w:r>
              <w:rPr>
                <w:rFonts w:ascii="Times New Roman"/>
                <w:b w:val="false"/>
                <w:i w:val="false"/>
                <w:color w:val="000000"/>
                <w:sz w:val="20"/>
              </w:rPr>
              <w:t xml:space="preserve">факс  335-25-46; </w:t>
            </w:r>
            <w:r>
              <w:rPr>
                <w:rFonts w:ascii="Times New Roman"/>
                <w:b w:val="false"/>
                <w:i w:val="false"/>
                <w:color w:val="000000"/>
                <w:sz w:val="20"/>
              </w:rPr>
              <w:t>335-25-47</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414056, г. Астрахань ул. </w:t>
            </w:r>
            <w:r>
              <w:rPr>
                <w:rFonts w:ascii="Times New Roman"/>
                <w:b w:val="false"/>
                <w:i w:val="false"/>
                <w:color w:val="000000"/>
                <w:sz w:val="20"/>
              </w:rPr>
              <w:t>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 xml:space="preserve">32-52-07, 32-52-17, факс </w:t>
            </w:r>
            <w:r>
              <w:rPr>
                <w:rFonts w:ascii="Times New Roman"/>
                <w:b w:val="false"/>
                <w:i w:val="false"/>
                <w:color w:val="000000"/>
                <w:sz w:val="20"/>
              </w:rPr>
              <w:t>32-52-15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01901, г. Киев, ул. </w:t>
            </w:r>
            <w:r>
              <w:rPr>
                <w:rFonts w:ascii="Times New Roman"/>
                <w:b w:val="false"/>
                <w:i w:val="false"/>
                <w:color w:val="000000"/>
                <w:sz w:val="20"/>
              </w:rPr>
              <w:t>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 xml:space="preserve">индекс 220029 код +37517 тел. </w:t>
            </w:r>
            <w:r>
              <w:rPr>
                <w:rFonts w:ascii="Times New Roman"/>
                <w:b w:val="false"/>
                <w:i w:val="false"/>
                <w:color w:val="000000"/>
                <w:sz w:val="20"/>
              </w:rPr>
              <w:t>288-10-26, 210-11-22,</w:t>
            </w:r>
            <w:r>
              <w:br/>
            </w:r>
            <w:r>
              <w:rPr>
                <w:rFonts w:ascii="Times New Roman"/>
                <w:b w:val="false"/>
                <w:i w:val="false"/>
                <w:color w:val="000000"/>
                <w:sz w:val="20"/>
              </w:rPr>
              <w:t>
</w:t>
            </w:r>
            <w:r>
              <w:rPr>
                <w:rFonts w:ascii="Times New Roman"/>
                <w:b w:val="false"/>
                <w:i w:val="false"/>
                <w:color w:val="000000"/>
                <w:sz w:val="20"/>
              </w:rPr>
              <w:t xml:space="preserve">234-30-23, 284-48-10, факс </w:t>
            </w:r>
            <w:r>
              <w:rPr>
                <w:rFonts w:ascii="Times New Roman"/>
                <w:b w:val="false"/>
                <w:i w:val="false"/>
                <w:color w:val="000000"/>
                <w:sz w:val="20"/>
              </w:rPr>
              <w:t>334-96-50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 xml:space="preserve">тел. 162-203-500, факс </w:t>
            </w:r>
            <w:r>
              <w:rPr>
                <w:rFonts w:ascii="Times New Roman"/>
                <w:b w:val="false"/>
                <w:i w:val="false"/>
                <w:color w:val="000000"/>
                <w:sz w:val="20"/>
              </w:rPr>
              <w:t>162-205-242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100015 Тошкент шахар. Чехов </w:t>
            </w:r>
            <w:r>
              <w:rPr>
                <w:rFonts w:ascii="Times New Roman"/>
                <w:b w:val="false"/>
                <w:i w:val="false"/>
                <w:color w:val="000000"/>
                <w:sz w:val="20"/>
              </w:rPr>
              <w:t>кучаси, 23,</w:t>
            </w:r>
            <w:r>
              <w:br/>
            </w:r>
            <w:r>
              <w:rPr>
                <w:rFonts w:ascii="Times New Roman"/>
                <w:b w:val="false"/>
                <w:i w:val="false"/>
                <w:color w:val="000000"/>
                <w:sz w:val="20"/>
              </w:rPr>
              <w:t>
</w:t>
            </w:r>
            <w:r>
              <w:rPr>
                <w:rFonts w:ascii="Times New Roman"/>
                <w:b w:val="false"/>
                <w:i w:val="false"/>
                <w:color w:val="000000"/>
                <w:sz w:val="20"/>
              </w:rPr>
              <w:t xml:space="preserve">код +99871 тел. </w:t>
            </w:r>
            <w:r>
              <w:rPr>
                <w:rFonts w:ascii="Times New Roman"/>
                <w:b w:val="false"/>
                <w:i w:val="false"/>
                <w:color w:val="000000"/>
                <w:sz w:val="20"/>
              </w:rPr>
              <w:t xml:space="preserve">256-16-54, 252-16-54, </w:t>
            </w:r>
            <w:r>
              <w:rPr>
                <w:rFonts w:ascii="Times New Roman"/>
                <w:b w:val="false"/>
                <w:i w:val="false"/>
                <w:color w:val="000000"/>
                <w:sz w:val="20"/>
              </w:rPr>
              <w:t>252-35-71, факс 252-16-50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 xml:space="preserve">Kyrgyzstan код +996312 тел. </w:t>
            </w:r>
            <w:r>
              <w:rPr>
                <w:rFonts w:ascii="Times New Roman"/>
                <w:b w:val="false"/>
                <w:i w:val="false"/>
                <w:color w:val="000000"/>
                <w:sz w:val="20"/>
              </w:rPr>
              <w:t xml:space="preserve">69-20-98, 69-21-01 факс </w:t>
            </w:r>
            <w:r>
              <w:rPr>
                <w:rFonts w:ascii="Times New Roman"/>
                <w:b w:val="false"/>
                <w:i w:val="false"/>
                <w:color w:val="000000"/>
                <w:sz w:val="20"/>
              </w:rPr>
              <w:t>69-20-94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 xml:space="preserve">Туркменистане г. </w:t>
            </w:r>
            <w:r>
              <w:rPr>
                <w:rFonts w:ascii="Times New Roman"/>
                <w:b w:val="false"/>
                <w:i w:val="false"/>
                <w:color w:val="000000"/>
                <w:sz w:val="20"/>
              </w:rPr>
              <w:t>Ашхабад</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 xml:space="preserve">Гарашсызлык, код +99312 тел. </w:t>
            </w:r>
            <w:r>
              <w:rPr>
                <w:rFonts w:ascii="Times New Roman"/>
                <w:b w:val="false"/>
                <w:i w:val="false"/>
                <w:color w:val="000000"/>
                <w:sz w:val="20"/>
              </w:rPr>
              <w:t>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 xml:space="preserve">Таджикистан г. </w:t>
            </w:r>
            <w:r>
              <w:rPr>
                <w:rFonts w:ascii="Times New Roman"/>
                <w:b w:val="false"/>
                <w:i w:val="false"/>
                <w:color w:val="000000"/>
                <w:sz w:val="20"/>
              </w:rPr>
              <w:t>Душанбе</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 xml:space="preserve">15, дом 8, код +99412 тел. </w:t>
            </w:r>
            <w:r>
              <w:rPr>
                <w:rFonts w:ascii="Times New Roman"/>
                <w:b w:val="false"/>
                <w:i w:val="false"/>
                <w:color w:val="000000"/>
                <w:sz w:val="20"/>
              </w:rPr>
              <w:t>465-62-47; 465-62-48</w:t>
            </w:r>
            <w:r>
              <w:br/>
            </w:r>
            <w:r>
              <w:rPr>
                <w:rFonts w:ascii="Times New Roman"/>
                <w:b w:val="false"/>
                <w:i w:val="false"/>
                <w:color w:val="000000"/>
                <w:sz w:val="20"/>
              </w:rPr>
              <w:t>
</w:t>
            </w:r>
            <w:r>
              <w:rPr>
                <w:rFonts w:ascii="Times New Roman"/>
                <w:b w:val="false"/>
                <w:i w:val="false"/>
                <w:color w:val="000000"/>
                <w:sz w:val="20"/>
              </w:rPr>
              <w:t xml:space="preserve">факс </w:t>
            </w:r>
            <w:r>
              <w:rPr>
                <w:rFonts w:ascii="Times New Roman"/>
                <w:b w:val="false"/>
                <w:i w:val="false"/>
                <w:color w:val="000000"/>
                <w:sz w:val="20"/>
              </w:rPr>
              <w:t>465-62-49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 xml:space="preserve">Республике Армения г. </w:t>
            </w:r>
            <w:r>
              <w:rPr>
                <w:rFonts w:ascii="Times New Roman"/>
                <w:b w:val="false"/>
                <w:i w:val="false"/>
                <w:color w:val="000000"/>
                <w:sz w:val="20"/>
              </w:rPr>
              <w:t>Ереван</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647" w:id="3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загранучреждениями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документов по выходу из гражданства</w:t>
      </w:r>
      <w:r>
        <w:br/>
      </w:r>
      <w:r>
        <w:rPr>
          <w:rFonts w:ascii="Times New Roman"/>
          <w:b w:val="false"/>
          <w:i w:val="false"/>
          <w:color w:val="000000"/>
          <w:sz w:val="28"/>
        </w:rPr>
        <w:t xml:space="preserve">
Республики Казахстан»      </w:t>
      </w:r>
    </w:p>
    <w:bookmarkEnd w:id="36"/>
    <w:p>
      <w:pPr>
        <w:spacing w:after="0"/>
        <w:ind w:left="0"/>
        <w:jc w:val="both"/>
      </w:pPr>
      <w:r>
        <w:drawing>
          <wp:inline distT="0" distB="0" distL="0" distR="0">
            <wp:extent cx="12573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57300" cy="1397000"/>
                    </a:xfrm>
                    <a:prstGeom prst="rect">
                      <a:avLst/>
                    </a:prstGeom>
                  </pic:spPr>
                </pic:pic>
              </a:graphicData>
            </a:graphic>
          </wp:inline>
        </w:drawing>
      </w:r>
    </w:p>
    <w:p>
      <w:pPr>
        <w:spacing w:after="0"/>
        <w:ind w:left="0"/>
        <w:jc w:val="both"/>
      </w:pPr>
      <w:r>
        <w:rPr>
          <w:rFonts w:ascii="Times New Roman"/>
          <w:b w:val="false"/>
          <w:i w:val="false"/>
          <w:color w:val="000000"/>
          <w:sz w:val="28"/>
        </w:rPr>
        <w:t>Анкета-заявление</w:t>
      </w:r>
    </w:p>
    <w:p>
      <w:pPr>
        <w:spacing w:after="0"/>
        <w:ind w:left="0"/>
        <w:jc w:val="both"/>
      </w:pPr>
      <w:r>
        <w:rPr>
          <w:rFonts w:ascii="Times New Roman"/>
          <w:b w:val="false"/>
          <w:i w:val="false"/>
          <w:color w:val="000000"/>
          <w:sz w:val="28"/>
        </w:rPr>
        <w:t>Прошу разрешить мне выйти из гражданства Республики Казахстан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Вопросы                             !         Ответы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1. Фамилия, имя, отчество</w:t>
      </w:r>
      <w:r>
        <w:br/>
      </w:r>
      <w:r>
        <w:rPr>
          <w:rFonts w:ascii="Times New Roman"/>
          <w:b w:val="false"/>
          <w:i w:val="false"/>
          <w:color w:val="000000"/>
          <w:sz w:val="28"/>
        </w:rPr>
        <w:t>
2. Перечислите все фамилии, имена и отчества, под которыми</w:t>
      </w:r>
      <w:r>
        <w:br/>
      </w:r>
      <w:r>
        <w:rPr>
          <w:rFonts w:ascii="Times New Roman"/>
          <w:b w:val="false"/>
          <w:i w:val="false"/>
          <w:color w:val="000000"/>
          <w:sz w:val="28"/>
        </w:rPr>
        <w:t>
    Вы ранее проживали, когда, где и по какой причине их изменили</w:t>
      </w:r>
      <w:r>
        <w:br/>
      </w:r>
      <w:r>
        <w:rPr>
          <w:rFonts w:ascii="Times New Roman"/>
          <w:b w:val="false"/>
          <w:i w:val="false"/>
          <w:color w:val="000000"/>
          <w:sz w:val="28"/>
        </w:rPr>
        <w:t>
3. Число, месяц, год и место рождения (село, город, район, область,</w:t>
      </w:r>
      <w:r>
        <w:br/>
      </w:r>
      <w:r>
        <w:rPr>
          <w:rFonts w:ascii="Times New Roman"/>
          <w:b w:val="false"/>
          <w:i w:val="false"/>
          <w:color w:val="000000"/>
          <w:sz w:val="28"/>
        </w:rPr>
        <w:t xml:space="preserve">
    если родились за границей, укажите страну) </w:t>
      </w:r>
      <w:r>
        <w:br/>
      </w:r>
      <w:r>
        <w:rPr>
          <w:rFonts w:ascii="Times New Roman"/>
          <w:b w:val="false"/>
          <w:i w:val="false"/>
          <w:color w:val="000000"/>
          <w:sz w:val="28"/>
        </w:rPr>
        <w:t>
4. Национальность</w:t>
      </w:r>
      <w:r>
        <w:br/>
      </w:r>
      <w:r>
        <w:rPr>
          <w:rFonts w:ascii="Times New Roman"/>
          <w:b w:val="false"/>
          <w:i w:val="false"/>
          <w:color w:val="000000"/>
          <w:sz w:val="28"/>
        </w:rPr>
        <w:t>
5. Семейное положение (состою в браке, разведен(-а), вдова(-вец)</w:t>
      </w:r>
      <w:r>
        <w:br/>
      </w:r>
      <w:r>
        <w:rPr>
          <w:rFonts w:ascii="Times New Roman"/>
          <w:b w:val="false"/>
          <w:i w:val="false"/>
          <w:color w:val="000000"/>
          <w:sz w:val="28"/>
        </w:rPr>
        <w:t>
6. Адрес проживания непосредственно перед выездом за границу</w:t>
      </w:r>
      <w:r>
        <w:br/>
      </w:r>
      <w:r>
        <w:rPr>
          <w:rFonts w:ascii="Times New Roman"/>
          <w:b w:val="false"/>
          <w:i w:val="false"/>
          <w:color w:val="000000"/>
          <w:sz w:val="28"/>
        </w:rPr>
        <w:t>
7. Последнее место прописки</w:t>
      </w:r>
      <w:r>
        <w:br/>
      </w:r>
      <w:r>
        <w:rPr>
          <w:rFonts w:ascii="Times New Roman"/>
          <w:b w:val="false"/>
          <w:i w:val="false"/>
          <w:color w:val="000000"/>
          <w:sz w:val="28"/>
        </w:rPr>
        <w:t>
8. Последнее место работы, учебы</w:t>
      </w:r>
      <w:r>
        <w:br/>
      </w:r>
      <w:r>
        <w:rPr>
          <w:rFonts w:ascii="Times New Roman"/>
          <w:b w:val="false"/>
          <w:i w:val="false"/>
          <w:color w:val="000000"/>
          <w:sz w:val="28"/>
        </w:rPr>
        <w:t>
9. Образование и специальность по образованию (где, когда и</w:t>
      </w:r>
      <w:r>
        <w:br/>
      </w:r>
      <w:r>
        <w:rPr>
          <w:rFonts w:ascii="Times New Roman"/>
          <w:b w:val="false"/>
          <w:i w:val="false"/>
          <w:color w:val="000000"/>
          <w:sz w:val="28"/>
        </w:rPr>
        <w:t>
    какое учебное заведение закончили)</w:t>
      </w:r>
      <w:r>
        <w:br/>
      </w:r>
      <w:r>
        <w:rPr>
          <w:rFonts w:ascii="Times New Roman"/>
          <w:b w:val="false"/>
          <w:i w:val="false"/>
          <w:color w:val="000000"/>
          <w:sz w:val="28"/>
        </w:rPr>
        <w:t>
10. Если ранее состояли в гражданстве (подданстве) других государств,</w:t>
      </w:r>
      <w:r>
        <w:br/>
      </w:r>
      <w:r>
        <w:rPr>
          <w:rFonts w:ascii="Times New Roman"/>
          <w:b w:val="false"/>
          <w:i w:val="false"/>
          <w:color w:val="000000"/>
          <w:sz w:val="28"/>
        </w:rPr>
        <w:t>
    укажите подробно, где, когда и на каком основании приобрели</w:t>
      </w:r>
      <w:r>
        <w:br/>
      </w:r>
      <w:r>
        <w:rPr>
          <w:rFonts w:ascii="Times New Roman"/>
          <w:b w:val="false"/>
          <w:i w:val="false"/>
          <w:color w:val="000000"/>
          <w:sz w:val="28"/>
        </w:rPr>
        <w:t>
    гражданство Республики Казахстан</w:t>
      </w:r>
      <w:r>
        <w:br/>
      </w:r>
      <w:r>
        <w:rPr>
          <w:rFonts w:ascii="Times New Roman"/>
          <w:b w:val="false"/>
          <w:i w:val="false"/>
          <w:color w:val="000000"/>
          <w:sz w:val="28"/>
        </w:rPr>
        <w:t>
11. Привлекались ли к уголовной или гражданской ответственности в</w:t>
      </w:r>
      <w:r>
        <w:br/>
      </w:r>
      <w:r>
        <w:rPr>
          <w:rFonts w:ascii="Times New Roman"/>
          <w:b w:val="false"/>
          <w:i w:val="false"/>
          <w:color w:val="000000"/>
          <w:sz w:val="28"/>
        </w:rPr>
        <w:t>
    судебном порядке. Если привлекались, то когда, кем и за что</w:t>
      </w:r>
      <w:r>
        <w:br/>
      </w:r>
      <w:r>
        <w:rPr>
          <w:rFonts w:ascii="Times New Roman"/>
          <w:b w:val="false"/>
          <w:i w:val="false"/>
          <w:color w:val="000000"/>
          <w:sz w:val="28"/>
        </w:rPr>
        <w:t>
12. Имеются ли неисполненные обязательства перед государством</w:t>
      </w:r>
      <w:r>
        <w:br/>
      </w:r>
      <w:r>
        <w:rPr>
          <w:rFonts w:ascii="Times New Roman"/>
          <w:b w:val="false"/>
          <w:i w:val="false"/>
          <w:color w:val="000000"/>
          <w:sz w:val="28"/>
        </w:rPr>
        <w:t>
    или юридическими и физическими лицами</w:t>
      </w:r>
      <w:r>
        <w:br/>
      </w:r>
      <w:r>
        <w:rPr>
          <w:rFonts w:ascii="Times New Roman"/>
          <w:b w:val="false"/>
          <w:i w:val="false"/>
          <w:color w:val="000000"/>
          <w:sz w:val="28"/>
        </w:rPr>
        <w:t>
13. Выполняемая работа с начала трудовой деятельности (включая</w:t>
      </w:r>
      <w:r>
        <w:br/>
      </w:r>
      <w:r>
        <w:rPr>
          <w:rFonts w:ascii="Times New Roman"/>
          <w:b w:val="false"/>
          <w:i w:val="false"/>
          <w:color w:val="000000"/>
          <w:sz w:val="28"/>
        </w:rPr>
        <w:t>
    учебу в высших и средних учебных заведениях, военную службу)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Примечание: при заполнении данного пункта учреждения, организации и предприятия необходимо именовать так, как они назывались в период Вашей работы. Военную службу записывать с указанием должности и звания. Предприятия, имеющие условные наименования (почтовый ящик и т.п.), указывать под этими условными наименованиями. Прохождение</w:t>
      </w:r>
      <w:r>
        <w:br/>
      </w:r>
      <w:r>
        <w:rPr>
          <w:rFonts w:ascii="Times New Roman"/>
          <w:b w:val="false"/>
          <w:i w:val="false"/>
          <w:color w:val="000000"/>
          <w:sz w:val="28"/>
        </w:rPr>
        <w:t>
военной службы указывается согласно записей в военном билете</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3845"/>
        <w:gridCol w:w="3500"/>
        <w:gridCol w:w="2870"/>
      </w:tblGrid>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с указанием учреждения,организации предприятия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учреждения, организации, предприятия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 ухода</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14. Ваши близкие родственники (муж, жена, родители, братья, сестры)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Примечание: при заполнении данного пункта указываются все</w:t>
      </w:r>
      <w:r>
        <w:br/>
      </w:r>
      <w:r>
        <w:rPr>
          <w:rFonts w:ascii="Times New Roman"/>
          <w:b w:val="false"/>
          <w:i w:val="false"/>
          <w:color w:val="000000"/>
          <w:sz w:val="28"/>
        </w:rPr>
        <w:t>
родственники, находящиеся как в Республике Казахстан, так и за границей. Если жена имеет фамилию мужа, указывается также ее добрачная фамилия.</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2"/>
        <w:gridCol w:w="2618"/>
        <w:gridCol w:w="2614"/>
        <w:gridCol w:w="2618"/>
        <w:gridCol w:w="2618"/>
      </w:tblGrid>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родства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и место рождения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должность</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пребывания, адрес местожительства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15. Одновременно со мной прошу разрешить выход из гражданства Республики Казахстан моим несовершеннолетним детям:</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3269"/>
        <w:gridCol w:w="3269"/>
        <w:gridCol w:w="3266"/>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год и месяц рождения</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16. Супруг(-а) Ф.И.О. __________________________ "__" _____20__г.</w:t>
      </w:r>
      <w:r>
        <w:br/>
      </w:r>
      <w:r>
        <w:rPr>
          <w:rFonts w:ascii="Times New Roman"/>
          <w:b w:val="false"/>
          <w:i w:val="false"/>
          <w:color w:val="000000"/>
          <w:sz w:val="28"/>
        </w:rPr>
        <w:t>
оформляет документы на выход из гражданства Республики Казахстан.</w:t>
      </w:r>
      <w:r>
        <w:br/>
      </w:r>
      <w:r>
        <w:rPr>
          <w:rFonts w:ascii="Times New Roman"/>
          <w:b w:val="false"/>
          <w:i w:val="false"/>
          <w:color w:val="000000"/>
          <w:sz w:val="28"/>
        </w:rPr>
        <w:t>
/Да /</w:t>
      </w:r>
      <w:r>
        <w:br/>
      </w:r>
      <w:r>
        <w:rPr>
          <w:rFonts w:ascii="Times New Roman"/>
          <w:b w:val="false"/>
          <w:i w:val="false"/>
          <w:color w:val="000000"/>
          <w:sz w:val="28"/>
        </w:rPr>
        <w:t>
/Нет/</w:t>
      </w:r>
      <w:r>
        <w:br/>
      </w: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17. Если супруг(-а) не является гражданином(-кой) Республики Казахстан, то укажите его гражданство</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18. Наименование учреждения куда был сдан при выезде из Казахстана военный билет</w:t>
      </w:r>
      <w:r>
        <w:br/>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19. Ваш адрес, номер телефона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Правовые последствия выхода из гражданства Республики Казахстан мне разъяснены.</w:t>
      </w:r>
    </w:p>
    <w:p>
      <w:pPr>
        <w:spacing w:after="0"/>
        <w:ind w:left="0"/>
        <w:jc w:val="both"/>
      </w:pPr>
      <w:r>
        <w:rPr>
          <w:rFonts w:ascii="Times New Roman"/>
          <w:b w:val="false"/>
          <w:i w:val="false"/>
          <w:color w:val="000000"/>
          <w:sz w:val="28"/>
        </w:rPr>
        <w:t>Подпись заявителя __________________</w:t>
      </w:r>
    </w:p>
    <w:bookmarkStart w:name="z128" w:id="3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загранучреждениями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документов по выходу из гражданства</w:t>
      </w:r>
      <w:r>
        <w:br/>
      </w:r>
      <w:r>
        <w:rPr>
          <w:rFonts w:ascii="Times New Roman"/>
          <w:b w:val="false"/>
          <w:i w:val="false"/>
          <w:color w:val="000000"/>
          <w:sz w:val="28"/>
        </w:rPr>
        <w:t xml:space="preserve">
Республики Казахстан»      </w:t>
      </w:r>
    </w:p>
    <w:bookmarkEnd w:id="37"/>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129" w:id="3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загранучреждениями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документов по выходу из гражданства</w:t>
      </w:r>
      <w:r>
        <w:br/>
      </w:r>
      <w:r>
        <w:rPr>
          <w:rFonts w:ascii="Times New Roman"/>
          <w:b w:val="false"/>
          <w:i w:val="false"/>
          <w:color w:val="000000"/>
          <w:sz w:val="28"/>
        </w:rPr>
        <w:t xml:space="preserve">
Республики Казахстан»      </w:t>
      </w:r>
    </w:p>
    <w:bookmarkEnd w:id="38"/>
    <w:bookmarkStart w:name="z131" w:id="3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4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загранучреждениями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документов по выходу из гражданства</w:t>
      </w:r>
      <w:r>
        <w:br/>
      </w:r>
      <w:r>
        <w:rPr>
          <w:rFonts w:ascii="Times New Roman"/>
          <w:b w:val="false"/>
          <w:i w:val="false"/>
          <w:color w:val="000000"/>
          <w:sz w:val="28"/>
        </w:rPr>
        <w:t xml:space="preserve">
Республики Казахстан»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0"/>
      </w:tblGrid>
      <w:tr>
        <w:trPr>
          <w:trHeight w:val="30" w:hRule="atLeast"/>
        </w:trPr>
        <w:tc>
          <w:tcPr>
            <w:tcW w:w="1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133" w:id="4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41"/>
    <w:bookmarkStart w:name="z134" w:id="42"/>
    <w:p>
      <w:pPr>
        <w:spacing w:after="0"/>
        <w:ind w:left="0"/>
        <w:jc w:val="left"/>
      </w:pPr>
      <w:r>
        <w:rPr>
          <w:rFonts w:ascii="Times New Roman"/>
          <w:b/>
          <w:i w:val="false"/>
          <w:color w:val="000000"/>
        </w:rPr>
        <w:t xml:space="preserve"> 
Стандарт государственной услуги «Консульская легализация»</w:t>
      </w:r>
    </w:p>
    <w:bookmarkEnd w:id="42"/>
    <w:bookmarkStart w:name="z135" w:id="43"/>
    <w:p>
      <w:pPr>
        <w:spacing w:after="0"/>
        <w:ind w:left="0"/>
        <w:jc w:val="left"/>
      </w:pPr>
      <w:r>
        <w:rPr>
          <w:rFonts w:ascii="Times New Roman"/>
          <w:b/>
          <w:i w:val="false"/>
          <w:color w:val="000000"/>
        </w:rPr>
        <w:t xml:space="preserve"> 
1. Общие положения</w:t>
      </w:r>
    </w:p>
    <w:bookmarkEnd w:id="43"/>
    <w:bookmarkStart w:name="z136" w:id="44"/>
    <w:p>
      <w:pPr>
        <w:spacing w:after="0"/>
        <w:ind w:left="0"/>
        <w:jc w:val="both"/>
      </w:pPr>
      <w:r>
        <w:rPr>
          <w:rFonts w:ascii="Times New Roman"/>
          <w:b w:val="false"/>
          <w:i w:val="false"/>
          <w:color w:val="000000"/>
          <w:sz w:val="28"/>
        </w:rPr>
        <w:t>
      1. Государственная услуга «Консульская легализация»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Министерством иностранных дел Республики Казахстан (далее – Министерство) по адресам: город Астана, проспект Кабанбай батыра, здание 28, телефон 8 (7172) 72-01-64; город Алматы, Айтеке би, здание 65, телефон 8 (727) 272-07-47 и загранучреждениями Республики Казахстан (далее – загранучреждения),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 </w:t>
      </w:r>
      <w:r>
        <w:rPr>
          <w:rFonts w:ascii="Times New Roman"/>
          <w:b w:val="false"/>
          <w:i w:val="false"/>
          <w:color w:val="000000"/>
          <w:sz w:val="28"/>
        </w:rPr>
        <w:t>пунктами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Консульского устава Республики Казахстан, утвержденного Указом Президента Республики Казахстан от 27 сентября 1999 года № 217, </w:t>
      </w:r>
      <w:r>
        <w:rPr>
          <w:rFonts w:ascii="Times New Roman"/>
          <w:b w:val="false"/>
          <w:i w:val="false"/>
          <w:color w:val="000000"/>
          <w:sz w:val="28"/>
        </w:rPr>
        <w:t>Правилами</w:t>
      </w:r>
      <w:r>
        <w:rPr>
          <w:rFonts w:ascii="Times New Roman"/>
          <w:b w:val="false"/>
          <w:i w:val="false"/>
          <w:color w:val="000000"/>
          <w:sz w:val="28"/>
        </w:rPr>
        <w:t xml:space="preserve"> консульской легализации, утвержденными приказом Министра иностранных дел Республики Казахстан от 21 ноября 2000 года № 264.</w:t>
      </w:r>
      <w:r>
        <w:br/>
      </w:r>
      <w:r>
        <w:rPr>
          <w:rFonts w:ascii="Times New Roman"/>
          <w:b w:val="false"/>
          <w:i w:val="false"/>
          <w:color w:val="000000"/>
          <w:sz w:val="28"/>
        </w:rPr>
        <w:t>
</w:t>
      </w:r>
      <w:r>
        <w:rPr>
          <w:rFonts w:ascii="Times New Roman"/>
          <w:b w:val="false"/>
          <w:i w:val="false"/>
          <w:color w:val="000000"/>
          <w:sz w:val="28"/>
        </w:rPr>
        <w:t>
      4. Информация о порядке оказания государственной услуги и необходимых документах, а также образцы их заполнения располагаются на интернет-ресурсе Министерства: www.mfa.kz в разделе «Консульские вопросы» и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являются осуществление консульской легализации документа с проставлением легализационной надписи по форме, согласно </w:t>
      </w:r>
      <w:r>
        <w:rPr>
          <w:rFonts w:ascii="Times New Roman"/>
          <w:b w:val="false"/>
          <w:i w:val="false"/>
          <w:color w:val="000000"/>
          <w:sz w:val="28"/>
        </w:rPr>
        <w:t xml:space="preserve">приложениям 2 </w:t>
      </w:r>
      <w:r>
        <w:rPr>
          <w:rFonts w:ascii="Times New Roman"/>
          <w:b w:val="false"/>
          <w:i w:val="false"/>
          <w:color w:val="000000"/>
          <w:sz w:val="28"/>
        </w:rPr>
        <w:t>или </w:t>
      </w:r>
      <w:r>
        <w:rPr>
          <w:rFonts w:ascii="Times New Roman"/>
          <w:b w:val="false"/>
          <w:i w:val="false"/>
          <w:color w:val="000000"/>
          <w:sz w:val="28"/>
        </w:rPr>
        <w:t>3</w:t>
      </w:r>
      <w:r>
        <w:rPr>
          <w:rFonts w:ascii="Times New Roman"/>
          <w:b w:val="false"/>
          <w:i w:val="false"/>
          <w:color w:val="000000"/>
          <w:sz w:val="28"/>
        </w:rPr>
        <w:t xml:space="preserve"> к настоящему стандарту,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не более трех рабочих дней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обслуживания получателя государственной услуги при выдаче легализованного документа – не более десяти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w:t>
      </w:r>
      <w:r>
        <w:br/>
      </w:r>
      <w:r>
        <w:rPr>
          <w:rFonts w:ascii="Times New Roman"/>
          <w:b w:val="false"/>
          <w:i w:val="false"/>
          <w:color w:val="000000"/>
          <w:sz w:val="28"/>
        </w:rPr>
        <w:t>
</w:t>
      </w:r>
      <w:r>
        <w:rPr>
          <w:rFonts w:ascii="Times New Roman"/>
          <w:b w:val="false"/>
          <w:i w:val="false"/>
          <w:color w:val="000000"/>
          <w:sz w:val="28"/>
        </w:rPr>
        <w:t>
      1) в Республике Казахстан – здании Министерства;</w:t>
      </w:r>
      <w:r>
        <w:br/>
      </w:r>
      <w:r>
        <w:rPr>
          <w:rFonts w:ascii="Times New Roman"/>
          <w:b w:val="false"/>
          <w:i w:val="false"/>
          <w:color w:val="000000"/>
          <w:sz w:val="28"/>
        </w:rPr>
        <w:t>
</w:t>
      </w:r>
      <w:r>
        <w:rPr>
          <w:rFonts w:ascii="Times New Roman"/>
          <w:b w:val="false"/>
          <w:i w:val="false"/>
          <w:color w:val="000000"/>
          <w:sz w:val="28"/>
        </w:rPr>
        <w:t>
      2) за рубежом –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44"/>
    <w:bookmarkStart w:name="z152" w:id="45"/>
    <w:p>
      <w:pPr>
        <w:spacing w:after="0"/>
        <w:ind w:left="0"/>
        <w:jc w:val="left"/>
      </w:pPr>
      <w:r>
        <w:rPr>
          <w:rFonts w:ascii="Times New Roman"/>
          <w:b/>
          <w:i w:val="false"/>
          <w:color w:val="000000"/>
        </w:rPr>
        <w:t xml:space="preserve"> 
2. Порядок предоставления государственной услуги</w:t>
      </w:r>
    </w:p>
    <w:bookmarkEnd w:id="45"/>
    <w:bookmarkStart w:name="z153" w:id="46"/>
    <w:p>
      <w:pPr>
        <w:spacing w:after="0"/>
        <w:ind w:left="0"/>
        <w:jc w:val="both"/>
      </w:pPr>
      <w:r>
        <w:rPr>
          <w:rFonts w:ascii="Times New Roman"/>
          <w:b w:val="false"/>
          <w:i w:val="false"/>
          <w:color w:val="000000"/>
          <w:sz w:val="28"/>
        </w:rPr>
        <w:t>
      11. Для получения государственной услуги необходимо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для физических лиц:</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 получателя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3) документ, подлежащий консульской легализации, как в подлиннике, так и в нотариально заверенной копии;</w:t>
      </w:r>
      <w:r>
        <w:br/>
      </w:r>
      <w:r>
        <w:rPr>
          <w:rFonts w:ascii="Times New Roman"/>
          <w:b w:val="false"/>
          <w:i w:val="false"/>
          <w:color w:val="000000"/>
          <w:sz w:val="28"/>
        </w:rPr>
        <w:t>
</w:t>
      </w:r>
      <w:r>
        <w:rPr>
          <w:rFonts w:ascii="Times New Roman"/>
          <w:b w:val="false"/>
          <w:i w:val="false"/>
          <w:color w:val="000000"/>
          <w:sz w:val="28"/>
        </w:rPr>
        <w:t>
      4) нотариально заверенная доверенность (оригинал) на имя физического лица, представляющего интересы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2. для юридических лиц:</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 (подается доверенным лицом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учредительные документы получателя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3) документ, подлежащий консульской легализации, как в подлиннике, так и нотариально заверенной копии;</w:t>
      </w:r>
      <w:r>
        <w:br/>
      </w:r>
      <w:r>
        <w:rPr>
          <w:rFonts w:ascii="Times New Roman"/>
          <w:b w:val="false"/>
          <w:i w:val="false"/>
          <w:color w:val="000000"/>
          <w:sz w:val="28"/>
        </w:rPr>
        <w:t>
</w:t>
      </w:r>
      <w:r>
        <w:rPr>
          <w:rFonts w:ascii="Times New Roman"/>
          <w:b w:val="false"/>
          <w:i w:val="false"/>
          <w:color w:val="000000"/>
          <w:sz w:val="28"/>
        </w:rPr>
        <w:t>
      4) доверенность (оригинал) на имя лица, представляющего интересы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12. Бланки (анкеты-заявления) не выдаются.</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Министерство по адресу: город Астана, проспект Кабанбай батыра, здание 28, телефон 8 (7172) 72-01-64, или по адресу: город Алматы, Айтеке би, здание 65, телефон 8 (727) 272-07-47 либо в загранучреждения,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Документы, принятые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стандарта регистрируются в реестре по учету документов, подлежащих легализации,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Получателю государственной услуги выдается талон, подтверждающий сдачу всех необходимых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15. О принятом решении по вопросу консульской легализации документов получатель государственной услуги уведомляется по телефону или на личном приеме.</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если документы и акты противоречат или могут по своему содержанию нанести вред интересам Республики Казахстан, или содержат сведения, порочащие честь и достоинство граждан Республики Казахстан;</w:t>
      </w:r>
      <w:r>
        <w:br/>
      </w:r>
      <w:r>
        <w:rPr>
          <w:rFonts w:ascii="Times New Roman"/>
          <w:b w:val="false"/>
          <w:i w:val="false"/>
          <w:color w:val="000000"/>
          <w:sz w:val="28"/>
        </w:rPr>
        <w:t>
</w:t>
      </w:r>
      <w:r>
        <w:rPr>
          <w:rFonts w:ascii="Times New Roman"/>
          <w:b w:val="false"/>
          <w:i w:val="false"/>
          <w:color w:val="000000"/>
          <w:sz w:val="28"/>
        </w:rPr>
        <w:t>
      2) представления неполных и/или недостоверных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3)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4) неуплаты консульского сбора.</w:t>
      </w:r>
    </w:p>
    <w:bookmarkEnd w:id="46"/>
    <w:bookmarkStart w:name="z175" w:id="47"/>
    <w:p>
      <w:pPr>
        <w:spacing w:after="0"/>
        <w:ind w:left="0"/>
        <w:jc w:val="left"/>
      </w:pPr>
      <w:r>
        <w:rPr>
          <w:rFonts w:ascii="Times New Roman"/>
          <w:b/>
          <w:i w:val="false"/>
          <w:color w:val="000000"/>
        </w:rPr>
        <w:t xml:space="preserve"> 
3. Принципы работы</w:t>
      </w:r>
    </w:p>
    <w:bookmarkEnd w:id="47"/>
    <w:bookmarkStart w:name="z176" w:id="48"/>
    <w:p>
      <w:pPr>
        <w:spacing w:after="0"/>
        <w:ind w:left="0"/>
        <w:jc w:val="both"/>
      </w:pPr>
      <w:r>
        <w:rPr>
          <w:rFonts w:ascii="Times New Roman"/>
          <w:b w:val="false"/>
          <w:i w:val="false"/>
          <w:color w:val="000000"/>
          <w:sz w:val="28"/>
        </w:rPr>
        <w:t>
      17. Деятельность Министерства и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48"/>
    <w:bookmarkStart w:name="z177" w:id="49"/>
    <w:p>
      <w:pPr>
        <w:spacing w:after="0"/>
        <w:ind w:left="0"/>
        <w:jc w:val="left"/>
      </w:pPr>
      <w:r>
        <w:rPr>
          <w:rFonts w:ascii="Times New Roman"/>
          <w:b/>
          <w:i w:val="false"/>
          <w:color w:val="000000"/>
        </w:rPr>
        <w:t xml:space="preserve"> 
4. Результаты работы</w:t>
      </w:r>
    </w:p>
    <w:bookmarkEnd w:id="49"/>
    <w:bookmarkStart w:name="z178" w:id="50"/>
    <w:p>
      <w:pPr>
        <w:spacing w:after="0"/>
        <w:ind w:left="0"/>
        <w:jc w:val="both"/>
      </w:pPr>
      <w:r>
        <w:rPr>
          <w:rFonts w:ascii="Times New Roman"/>
          <w:b w:val="false"/>
          <w:i w:val="false"/>
          <w:color w:val="000000"/>
          <w:sz w:val="28"/>
        </w:rPr>
        <w:t>
      18. Результаты работы Министерства и загранучреждений измеряются показателями качества и эффективности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Министерства и загранучреждений, утверждаются приказом Министерства.</w:t>
      </w:r>
    </w:p>
    <w:bookmarkEnd w:id="50"/>
    <w:bookmarkStart w:name="z180" w:id="51"/>
    <w:p>
      <w:pPr>
        <w:spacing w:after="0"/>
        <w:ind w:left="0"/>
        <w:jc w:val="left"/>
      </w:pPr>
      <w:r>
        <w:rPr>
          <w:rFonts w:ascii="Times New Roman"/>
          <w:b/>
          <w:i w:val="false"/>
          <w:color w:val="000000"/>
        </w:rPr>
        <w:t xml:space="preserve"> 
5. Порядок обжалования</w:t>
      </w:r>
    </w:p>
    <w:bookmarkEnd w:id="51"/>
    <w:bookmarkStart w:name="z181" w:id="52"/>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Министерстве по адресу: город Астана, проспект Кабанбай батыра, здание 28, телефон: 8 (7172) 72-01-64, электронная почта: dks-astana@mfa.kz или по адресу: город Алматы, Айтеке би, здание 65, телефон 8 (727) 272-07-47 либо в загранучреждениях,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в рабочие дни с 9.00 часов до 18.30 часов, за исключением выходных и праздничных дней, с перерывом на обед с 13.00 часов до 14.30 часов на имя руководителя:</w:t>
      </w:r>
      <w:r>
        <w:br/>
      </w:r>
      <w:r>
        <w:rPr>
          <w:rFonts w:ascii="Times New Roman"/>
          <w:b w:val="false"/>
          <w:i w:val="false"/>
          <w:color w:val="000000"/>
          <w:sz w:val="28"/>
        </w:rPr>
        <w:t>
</w:t>
      </w:r>
      <w:r>
        <w:rPr>
          <w:rFonts w:ascii="Times New Roman"/>
          <w:b w:val="false"/>
          <w:i w:val="false"/>
          <w:color w:val="000000"/>
          <w:sz w:val="28"/>
        </w:rPr>
        <w:t xml:space="preserve">
      Министерства по адресу: город Астана, проспект Кабанбай батыра, здание 28, телефон: 8 (7172) 72-01-64, факс: 8 (7172) 72-04-60, кабинет № 300, электронная почта: </w:t>
      </w:r>
      <w:r>
        <w:rPr>
          <w:rFonts w:ascii="Times New Roman"/>
          <w:b w:val="false"/>
          <w:i w:val="false"/>
          <w:color w:val="000000"/>
          <w:sz w:val="28"/>
          <w:u w:val="single"/>
        </w:rPr>
        <w:t>dks-astana@mfa.kz</w:t>
      </w:r>
      <w:r>
        <w:rPr>
          <w:rFonts w:ascii="Times New Roman"/>
          <w:b w:val="false"/>
          <w:i w:val="false"/>
          <w:color w:val="000000"/>
          <w:sz w:val="28"/>
        </w:rPr>
        <w:t xml:space="preserve"> или по адресу: город Алматы, Айтеке би, здание 65, телефон 8 (727) 272-07-47;</w:t>
      </w:r>
      <w:r>
        <w:br/>
      </w:r>
      <w:r>
        <w:rPr>
          <w:rFonts w:ascii="Times New Roman"/>
          <w:b w:val="false"/>
          <w:i w:val="false"/>
          <w:color w:val="000000"/>
          <w:sz w:val="28"/>
        </w:rPr>
        <w:t>
</w:t>
      </w:r>
      <w:r>
        <w:rPr>
          <w:rFonts w:ascii="Times New Roman"/>
          <w:b w:val="false"/>
          <w:i w:val="false"/>
          <w:color w:val="000000"/>
          <w:sz w:val="28"/>
        </w:rPr>
        <w:t>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предоставленной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физического лица указываются его фамилия, имя, отчество, почтовый адрес и проставляется подпись, юридического лица – его наименование, почтовый адрес, исходящий номер и дата, подпись должностного лица, уполномоченного подписывать документы, исходящие от получателя государственной услуги. При подаче жалобы указываются наименование органа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Министерстве по адресу: город Астана, проспект Кабанбай батыра, здание 28, телефон 8 (7172) 72-01-64 или по адресу: город Алматы, Айтеке би, здание 65, телефон 8 (727) 272-07-47, либо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52"/>
    <w:bookmarkStart w:name="z192" w:id="5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«Консульская легализация»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4891"/>
        <w:gridCol w:w="474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код +537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тел. 590-34-90, факс 584-84-81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тел. 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Ганновер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тел. 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w:t>
            </w:r>
            <w:r>
              <w:br/>
            </w:r>
            <w:r>
              <w:rPr>
                <w:rFonts w:ascii="Times New Roman"/>
                <w:b w:val="false"/>
                <w:i w:val="false"/>
                <w:color w:val="000000"/>
                <w:sz w:val="20"/>
              </w:rPr>
              <w:t>
</w:t>
            </w:r>
            <w:r>
              <w:rPr>
                <w:rFonts w:ascii="Times New Roman"/>
                <w:b w:val="false"/>
                <w:i w:val="false"/>
                <w:color w:val="000000"/>
                <w:sz w:val="20"/>
              </w:rPr>
              <w:t>код: +431 Тел: 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721-62-94, 721-62-94 факс 721-93-74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+90312 тел. 491-91-00, факс 490-98-51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Villa Antalya/ Turkey, код +90534,</w:t>
            </w:r>
            <w:r>
              <w:br/>
            </w:r>
            <w:r>
              <w:rPr>
                <w:rFonts w:ascii="Times New Roman"/>
                <w:b w:val="false"/>
                <w:i w:val="false"/>
                <w:color w:val="000000"/>
                <w:sz w:val="20"/>
              </w:rPr>
              <w:t>
</w:t>
            </w:r>
            <w:r>
              <w:rPr>
                <w:rFonts w:ascii="Times New Roman"/>
                <w:b w:val="false"/>
                <w:i w:val="false"/>
                <w:color w:val="000000"/>
                <w:sz w:val="20"/>
              </w:rPr>
              <w:t>тел. 081-84-47; 059-95-77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the Netherlands,</w:t>
            </w:r>
            <w:r>
              <w:br/>
            </w:r>
            <w:r>
              <w:rPr>
                <w:rFonts w:ascii="Times New Roman"/>
                <w:b w:val="false"/>
                <w:i w:val="false"/>
                <w:color w:val="000000"/>
                <w:sz w:val="20"/>
              </w:rPr>
              <w:t>
</w:t>
            </w:r>
            <w:r>
              <w:rPr>
                <w:rFonts w:ascii="Times New Roman"/>
                <w:b w:val="false"/>
                <w:i w:val="false"/>
                <w:color w:val="000000"/>
                <w:sz w:val="20"/>
              </w:rPr>
              <w:t>код +3170 тел. 363-47-57, факс 365-76-00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Netherlands, код +3170</w:t>
            </w:r>
            <w:r>
              <w:br/>
            </w:r>
            <w:r>
              <w:rPr>
                <w:rFonts w:ascii="Times New Roman"/>
                <w:b w:val="false"/>
                <w:i w:val="false"/>
                <w:color w:val="000000"/>
                <w:sz w:val="20"/>
              </w:rPr>
              <w:t>
</w:t>
            </w:r>
            <w:r>
              <w:rPr>
                <w:rFonts w:ascii="Times New Roman"/>
                <w:b w:val="false"/>
                <w:i w:val="false"/>
                <w:color w:val="000000"/>
                <w:sz w:val="20"/>
              </w:rPr>
              <w:t>тел. 427-22-20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kralja Tomislava 8, 10000 Zagreb,</w:t>
            </w:r>
            <w:r>
              <w:br/>
            </w:r>
            <w:r>
              <w:rPr>
                <w:rFonts w:ascii="Times New Roman"/>
                <w:b w:val="false"/>
                <w:i w:val="false"/>
                <w:color w:val="000000"/>
                <w:sz w:val="20"/>
              </w:rPr>
              <w:t>
</w:t>
            </w:r>
            <w:r>
              <w:rPr>
                <w:rFonts w:ascii="Times New Roman"/>
                <w:b w:val="false"/>
                <w:i w:val="false"/>
                <w:color w:val="000000"/>
                <w:sz w:val="20"/>
              </w:rPr>
              <w:t>код +385-1 tel. 483-92-55, факс 457-37-96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тел. 481-50-74, факс 481-50-74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Str. 122 код +30 тел. 210-651-56-43,</w:t>
            </w:r>
            <w:r>
              <w:br/>
            </w:r>
            <w:r>
              <w:rPr>
                <w:rFonts w:ascii="Times New Roman"/>
                <w:b w:val="false"/>
                <w:i w:val="false"/>
                <w:color w:val="000000"/>
                <w:sz w:val="20"/>
              </w:rPr>
              <w:t>
</w:t>
            </w:r>
            <w:r>
              <w:rPr>
                <w:rFonts w:ascii="Times New Roman"/>
                <w:b w:val="false"/>
                <w:i w:val="false"/>
                <w:color w:val="000000"/>
                <w:sz w:val="20"/>
              </w:rPr>
              <w:t>факс210-651-63-62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код +47 тел. 224-206-40, факс. 224-206-42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г. Братислава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тел.238-098-04; факс 235-865-46;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63432, State of Israel, код +9723 тел. 516-34-11, 516-34-64, факс 516-34-37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Street (Main street No.2) Al Safaraat Distr,</w:t>
            </w:r>
            <w:r>
              <w:br/>
            </w:r>
            <w:r>
              <w:rPr>
                <w:rFonts w:ascii="Times New Roman"/>
                <w:b w:val="false"/>
                <w:i w:val="false"/>
                <w:color w:val="000000"/>
                <w:sz w:val="20"/>
              </w:rPr>
              <w:t>
</w:t>
            </w:r>
            <w:r>
              <w:rPr>
                <w:rFonts w:ascii="Times New Roman"/>
                <w:b w:val="false"/>
                <w:i w:val="false"/>
                <w:color w:val="000000"/>
                <w:sz w:val="20"/>
              </w:rPr>
              <w:t>код +9712 тел. 449-87-78, факс 449-87-75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Дубай (ОАЭ)</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area, Str. 3, villa 14, код +9714 339-71-56, факс 330-69-37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Саудовская Аравия г. Эр-Рияд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код +01 тел. 480-64-06, факс 480-91-06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Villa 16, код +9662, тел. 690-20-70, факс 690-30-80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Str. 563, build. 2 P.O. Box: 23513,</w:t>
            </w:r>
            <w:r>
              <w:br/>
            </w:r>
            <w:r>
              <w:rPr>
                <w:rFonts w:ascii="Times New Roman"/>
                <w:b w:val="false"/>
                <w:i w:val="false"/>
                <w:color w:val="000000"/>
                <w:sz w:val="20"/>
              </w:rPr>
              <w:t>
</w:t>
            </w:r>
            <w:r>
              <w:rPr>
                <w:rFonts w:ascii="Times New Roman"/>
                <w:b w:val="false"/>
                <w:i w:val="false"/>
                <w:color w:val="000000"/>
                <w:sz w:val="20"/>
              </w:rPr>
              <w:t>код. +974 тел. 441-280-15, 441-105-27, факс441-280-14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Jordan, код +962 тел. 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Горган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Naharkhoran 604, Edalat st. 66, код +980 тел.</w:t>
            </w:r>
            <w:r>
              <w:br/>
            </w:r>
            <w:r>
              <w:rPr>
                <w:rFonts w:ascii="Times New Roman"/>
                <w:b w:val="false"/>
                <w:i w:val="false"/>
                <w:color w:val="000000"/>
                <w:sz w:val="20"/>
              </w:rPr>
              <w:t>
</w:t>
            </w:r>
            <w:r>
              <w:rPr>
                <w:rFonts w:ascii="Times New Roman"/>
                <w:b w:val="false"/>
                <w:i w:val="false"/>
                <w:color w:val="000000"/>
                <w:sz w:val="20"/>
              </w:rPr>
              <w:t>17-15-525-609, факс 17-15-536-055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код 8-10-98-151 тел. 22-31-113, факс 22-31-395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702-842-96, 230-05-52, 705-015-05, факс 230-600-09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Beijing, China 100600, код +8610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653-24-433, Консульский отдел: 653-20-636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Connaught Road Central, Sheung Wan, Hong Kon,</w:t>
            </w:r>
            <w:r>
              <w:br/>
            </w:r>
            <w:r>
              <w:rPr>
                <w:rFonts w:ascii="Times New Roman"/>
                <w:b w:val="false"/>
                <w:i w:val="false"/>
                <w:color w:val="000000"/>
                <w:sz w:val="20"/>
              </w:rPr>
              <w:t>
</w:t>
            </w:r>
            <w:r>
              <w:rPr>
                <w:rFonts w:ascii="Times New Roman"/>
                <w:b w:val="false"/>
                <w:i w:val="false"/>
                <w:color w:val="000000"/>
                <w:sz w:val="20"/>
              </w:rPr>
              <w:t>код +852 тел. 254-83-841, факс 254-88-361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1004, 1005, код +8621 тел. 627-538-78, 627-528-38, 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Малайзии г. Куала-Лумпур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Kuala Lumpur, Malaysia, код +603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Yongsan-gu, Seoul 140-885 код +822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Tokyo 106-0041, код +813 тел. 3589-1821, Факс: 3589-1822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код +97611 тел. 34-54-08, 34-10-76, факс. 34-17-07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237994, код +65, тел. 653-661-00, 623-571-50,623-623-67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Lebanon, код +9611 тел. 786-587, 804-869, факс 786-013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Lumpini, Pathumwan, Ban, код +662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Санкт-Петербург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переулок, д.15, лит А, код +7-812, тел. 335-25-46; 335-25-47,</w:t>
            </w:r>
            <w:r>
              <w:br/>
            </w:r>
            <w:r>
              <w:rPr>
                <w:rFonts w:ascii="Times New Roman"/>
                <w:b w:val="false"/>
                <w:i w:val="false"/>
                <w:color w:val="000000"/>
                <w:sz w:val="20"/>
              </w:rPr>
              <w:t>
</w:t>
            </w:r>
            <w:r>
              <w:rPr>
                <w:rFonts w:ascii="Times New Roman"/>
                <w:b w:val="false"/>
                <w:i w:val="false"/>
                <w:color w:val="000000"/>
                <w:sz w:val="20"/>
              </w:rPr>
              <w:t>факс  335-25-46; 335-25-47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32-52-07, 32-52-17, факс 32-52-15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индекс 220029 код +37517 тел. 288-10-26, 210-11-22,</w:t>
            </w:r>
            <w:r>
              <w:br/>
            </w:r>
            <w:r>
              <w:rPr>
                <w:rFonts w:ascii="Times New Roman"/>
                <w:b w:val="false"/>
                <w:i w:val="false"/>
                <w:color w:val="000000"/>
                <w:sz w:val="20"/>
              </w:rPr>
              <w:t>
</w:t>
            </w:r>
            <w:r>
              <w:rPr>
                <w:rFonts w:ascii="Times New Roman"/>
                <w:b w:val="false"/>
                <w:i w:val="false"/>
                <w:color w:val="000000"/>
                <w:sz w:val="20"/>
              </w:rPr>
              <w:t>234-30-23, 284-48-10, факс 334-96-50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тел. 162-203-500, факс 162-205-242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 шахар. Чехов кучаси, 23,</w:t>
            </w:r>
            <w:r>
              <w:br/>
            </w:r>
            <w:r>
              <w:rPr>
                <w:rFonts w:ascii="Times New Roman"/>
                <w:b w:val="false"/>
                <w:i w:val="false"/>
                <w:color w:val="000000"/>
                <w:sz w:val="20"/>
              </w:rPr>
              <w:t>
</w:t>
            </w:r>
            <w:r>
              <w:rPr>
                <w:rFonts w:ascii="Times New Roman"/>
                <w:b w:val="false"/>
                <w:i w:val="false"/>
                <w:color w:val="000000"/>
                <w:sz w:val="20"/>
              </w:rPr>
              <w:t>код +99871 тел. 256-16-54, 252-16-54, 252-35-71, факс 252-16-50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Kyrgyzstan код +996312 тел. 69-20-98, 69-21-01 факс 69-20-94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Туркменистане г. Ашхабад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Гарашсызлык, код +99312 тел. 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Душанбе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15, дом 8, код +99412 тел. 465-62-47; 465-62-48</w:t>
            </w:r>
            <w:r>
              <w:br/>
            </w:r>
            <w:r>
              <w:rPr>
                <w:rFonts w:ascii="Times New Roman"/>
                <w:b w:val="false"/>
                <w:i w:val="false"/>
                <w:color w:val="000000"/>
                <w:sz w:val="20"/>
              </w:rPr>
              <w:t>
</w:t>
            </w:r>
            <w:r>
              <w:rPr>
                <w:rFonts w:ascii="Times New Roman"/>
                <w:b w:val="false"/>
                <w:i w:val="false"/>
                <w:color w:val="000000"/>
                <w:sz w:val="20"/>
              </w:rPr>
              <w:t>факс 465-62-49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Армения г. Ереван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193" w:id="5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«Консульская легализация»      </w:t>
      </w:r>
    </w:p>
    <w:bookmarkEnd w:id="54"/>
    <w:bookmarkStart w:name="z194" w:id="55"/>
    <w:p>
      <w:pPr>
        <w:spacing w:after="0"/>
        <w:ind w:left="0"/>
        <w:jc w:val="left"/>
      </w:pPr>
      <w:r>
        <w:rPr>
          <w:rFonts w:ascii="Times New Roman"/>
          <w:b/>
          <w:i w:val="false"/>
          <w:color w:val="000000"/>
        </w:rPr>
        <w:t xml:space="preserve"> 
Образец легализационной надписи Департамента консульской службы</w:t>
      </w:r>
      <w:r>
        <w:br/>
      </w:r>
      <w:r>
        <w:rPr>
          <w:rFonts w:ascii="Times New Roman"/>
          <w:b/>
          <w:i w:val="false"/>
          <w:color w:val="000000"/>
        </w:rPr>
        <w:t>
Министерства иностранных дел Республики Казахстан</w:t>
      </w:r>
    </w:p>
    <w:bookmarkEnd w:id="55"/>
    <w:p>
      <w:pPr>
        <w:spacing w:after="0"/>
        <w:ind w:left="0"/>
        <w:jc w:val="both"/>
      </w:pPr>
      <w:r>
        <w:rPr>
          <w:rFonts w:ascii="Times New Roman"/>
          <w:b w:val="false"/>
          <w:i w:val="false"/>
          <w:color w:val="000000"/>
          <w:sz w:val="28"/>
        </w:rPr>
        <w:t>      Осы құжат Қазақстан Республикасы Сыртқы істер министрлігінің Консулдық қызмет департаментінде заңдастырылды.</w:t>
      </w:r>
      <w:r>
        <w:br/>
      </w:r>
      <w:r>
        <w:rPr>
          <w:rFonts w:ascii="Times New Roman"/>
          <w:b w:val="false"/>
          <w:i w:val="false"/>
          <w:color w:val="000000"/>
          <w:sz w:val="28"/>
        </w:rPr>
        <w:t>
      This document is legalized in Department of Consular Service of the Ministry of Foreign Affairs of the Republic of Kazakhstan.</w:t>
      </w:r>
    </w:p>
    <w:p>
      <w:pPr>
        <w:spacing w:after="0"/>
        <w:ind w:left="0"/>
        <w:jc w:val="both"/>
      </w:pPr>
      <w:r>
        <w:rPr>
          <w:rFonts w:ascii="Times New Roman"/>
          <w:b w:val="false"/>
          <w:i w:val="false"/>
          <w:color w:val="000000"/>
          <w:sz w:val="28"/>
        </w:rPr>
        <w:t>      20___ ж. "___" ___________</w:t>
      </w:r>
      <w:r>
        <w:br/>
      </w:r>
      <w:r>
        <w:rPr>
          <w:rFonts w:ascii="Times New Roman"/>
          <w:b w:val="false"/>
          <w:i w:val="false"/>
          <w:color w:val="000000"/>
          <w:sz w:val="28"/>
        </w:rPr>
        <w:t>
      № _____________</w:t>
      </w:r>
    </w:p>
    <w:p>
      <w:pPr>
        <w:spacing w:after="0"/>
        <w:ind w:left="0"/>
        <w:jc w:val="both"/>
      </w:pPr>
      <w:r>
        <w:rPr>
          <w:rFonts w:ascii="Times New Roman"/>
          <w:b w:val="false"/>
          <w:i w:val="false"/>
          <w:color w:val="000000"/>
          <w:sz w:val="28"/>
        </w:rPr>
        <w:t>      Бөлім бастығы</w:t>
      </w:r>
      <w:r>
        <w:br/>
      </w:r>
      <w:r>
        <w:rPr>
          <w:rFonts w:ascii="Times New Roman"/>
          <w:b w:val="false"/>
          <w:i w:val="false"/>
          <w:color w:val="000000"/>
          <w:sz w:val="28"/>
        </w:rPr>
        <w:t>
      Head of the section __________________</w:t>
      </w:r>
    </w:p>
    <w:p>
      <w:pPr>
        <w:spacing w:after="0"/>
        <w:ind w:left="0"/>
        <w:jc w:val="both"/>
      </w:pPr>
      <w:r>
        <w:rPr>
          <w:rFonts w:ascii="Times New Roman"/>
          <w:b w:val="false"/>
          <w:i w:val="false"/>
          <w:color w:val="000000"/>
          <w:sz w:val="28"/>
        </w:rPr>
        <w:t>                            қолы/signature</w:t>
      </w:r>
    </w:p>
    <w:bookmarkStart w:name="z195" w:id="5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«Консульская легализация»     </w:t>
      </w:r>
    </w:p>
    <w:bookmarkEnd w:id="56"/>
    <w:bookmarkStart w:name="z196" w:id="57"/>
    <w:p>
      <w:pPr>
        <w:spacing w:after="0"/>
        <w:ind w:left="0"/>
        <w:jc w:val="left"/>
      </w:pPr>
      <w:r>
        <w:rPr>
          <w:rFonts w:ascii="Times New Roman"/>
          <w:b/>
          <w:i w:val="false"/>
          <w:color w:val="000000"/>
        </w:rPr>
        <w:t xml:space="preserve"> 
Образец легализационной надписи загранучреждений</w:t>
      </w:r>
      <w:r>
        <w:br/>
      </w:r>
      <w:r>
        <w:rPr>
          <w:rFonts w:ascii="Times New Roman"/>
          <w:b/>
          <w:i w:val="false"/>
          <w:color w:val="000000"/>
        </w:rPr>
        <w:t>
Республики Казахстан</w:t>
      </w:r>
    </w:p>
    <w:bookmarkEnd w:id="57"/>
    <w:p>
      <w:pPr>
        <w:spacing w:after="0"/>
        <w:ind w:left="0"/>
        <w:jc w:val="both"/>
      </w:pPr>
      <w:r>
        <w:rPr>
          <w:rFonts w:ascii="Times New Roman"/>
          <w:b w:val="false"/>
          <w:i w:val="false"/>
          <w:color w:val="000000"/>
          <w:sz w:val="28"/>
        </w:rPr>
        <w:t>      Осы құжат ______________________________________ заңдастырылды.</w:t>
      </w:r>
      <w:r>
        <w:br/>
      </w:r>
      <w:r>
        <w:rPr>
          <w:rFonts w:ascii="Times New Roman"/>
          <w:b w:val="false"/>
          <w:i w:val="false"/>
          <w:color w:val="000000"/>
          <w:sz w:val="28"/>
        </w:rPr>
        <w:t>
        (Қазақстан Республикасының шет елдегі мекемесінің атауы)</w:t>
      </w:r>
      <w:r>
        <w:br/>
      </w:r>
      <w:r>
        <w:rPr>
          <w:rFonts w:ascii="Times New Roman"/>
          <w:b w:val="false"/>
          <w:i w:val="false"/>
          <w:color w:val="000000"/>
          <w:sz w:val="28"/>
        </w:rPr>
        <w:t>
      This document is legalized in ________________________________.</w:t>
      </w:r>
      <w:r>
        <w:br/>
      </w:r>
      <w:r>
        <w:rPr>
          <w:rFonts w:ascii="Times New Roman"/>
          <w:b w:val="false"/>
          <w:i w:val="false"/>
          <w:color w:val="000000"/>
          <w:sz w:val="28"/>
        </w:rPr>
        <w:t>
                  (name of the embassy of the Republic of Kazakhstan)</w:t>
      </w:r>
    </w:p>
    <w:p>
      <w:pPr>
        <w:spacing w:after="0"/>
        <w:ind w:left="0"/>
        <w:jc w:val="both"/>
      </w:pPr>
      <w:r>
        <w:rPr>
          <w:rFonts w:ascii="Times New Roman"/>
          <w:b w:val="false"/>
          <w:i w:val="false"/>
          <w:color w:val="000000"/>
          <w:sz w:val="28"/>
        </w:rPr>
        <w:t>      № _____________</w:t>
      </w:r>
      <w:r>
        <w:br/>
      </w:r>
      <w:r>
        <w:rPr>
          <w:rFonts w:ascii="Times New Roman"/>
          <w:b w:val="false"/>
          <w:i w:val="false"/>
          <w:color w:val="000000"/>
          <w:sz w:val="28"/>
        </w:rPr>
        <w:t>
      20____ ж. "__" ______________</w:t>
      </w:r>
    </w:p>
    <w:p>
      <w:pPr>
        <w:spacing w:after="0"/>
        <w:ind w:left="0"/>
        <w:jc w:val="both"/>
      </w:pPr>
      <w:r>
        <w:rPr>
          <w:rFonts w:ascii="Times New Roman"/>
          <w:b w:val="false"/>
          <w:i w:val="false"/>
          <w:color w:val="000000"/>
          <w:sz w:val="28"/>
        </w:rPr>
        <w:t>      Консул/consul __________________</w:t>
      </w:r>
      <w:r>
        <w:br/>
      </w:r>
      <w:r>
        <w:rPr>
          <w:rFonts w:ascii="Times New Roman"/>
          <w:b w:val="false"/>
          <w:i w:val="false"/>
          <w:color w:val="000000"/>
          <w:sz w:val="28"/>
        </w:rPr>
        <w:t>
                      қолы/signature</w:t>
      </w:r>
    </w:p>
    <w:bookmarkStart w:name="z197" w:id="5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«Консульская легализация»    </w:t>
      </w:r>
    </w:p>
    <w:bookmarkEnd w:id="58"/>
    <w:bookmarkStart w:name="z198" w:id="59"/>
    <w:p>
      <w:pPr>
        <w:spacing w:after="0"/>
        <w:ind w:left="0"/>
        <w:jc w:val="left"/>
      </w:pPr>
      <w:r>
        <w:rPr>
          <w:rFonts w:ascii="Times New Roman"/>
          <w:b/>
          <w:i w:val="false"/>
          <w:color w:val="000000"/>
        </w:rPr>
        <w:t xml:space="preserve"> 
Реестр по учету документов, прошедших легализацию</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196"/>
        <w:gridCol w:w="2270"/>
        <w:gridCol w:w="1547"/>
        <w:gridCol w:w="1744"/>
        <w:gridCol w:w="1547"/>
        <w:gridCol w:w="1328"/>
        <w:gridCol w:w="1613"/>
        <w:gridCol w:w="1527"/>
      </w:tblGrid>
      <w:tr>
        <w:trPr>
          <w:trHeight w:val="192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лега-</w:t>
            </w:r>
            <w:r>
              <w:br/>
            </w:r>
            <w:r>
              <w:rPr>
                <w:rFonts w:ascii="Times New Roman"/>
                <w:b w:val="false"/>
                <w:i w:val="false"/>
                <w:color w:val="000000"/>
                <w:sz w:val="20"/>
              </w:rPr>
              <w:t>
</w:t>
            </w:r>
            <w:r>
              <w:rPr>
                <w:rFonts w:ascii="Times New Roman"/>
                <w:b w:val="false"/>
                <w:i w:val="false"/>
                <w:color w:val="000000"/>
                <w:sz w:val="20"/>
              </w:rPr>
              <w:t>лиза-</w:t>
            </w:r>
            <w:r>
              <w:br/>
            </w:r>
            <w:r>
              <w:rPr>
                <w:rFonts w:ascii="Times New Roman"/>
                <w:b w:val="false"/>
                <w:i w:val="false"/>
                <w:color w:val="000000"/>
                <w:sz w:val="20"/>
              </w:rPr>
              <w:t>
</w:t>
            </w:r>
            <w:r>
              <w:rPr>
                <w:rFonts w:ascii="Times New Roman"/>
                <w:b w:val="false"/>
                <w:i w:val="false"/>
                <w:color w:val="000000"/>
                <w:sz w:val="20"/>
              </w:rPr>
              <w:t>ции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на чье</w:t>
            </w:r>
            <w:r>
              <w:br/>
            </w:r>
            <w:r>
              <w:rPr>
                <w:rFonts w:ascii="Times New Roman"/>
                <w:b w:val="false"/>
                <w:i w:val="false"/>
                <w:color w:val="000000"/>
                <w:sz w:val="20"/>
              </w:rPr>
              <w:t>
</w:t>
            </w:r>
            <w:r>
              <w:rPr>
                <w:rFonts w:ascii="Times New Roman"/>
                <w:b w:val="false"/>
                <w:i w:val="false"/>
                <w:color w:val="000000"/>
                <w:sz w:val="20"/>
              </w:rPr>
              <w:t>имя, кем и</w:t>
            </w:r>
            <w:r>
              <w:br/>
            </w:r>
            <w:r>
              <w:rPr>
                <w:rFonts w:ascii="Times New Roman"/>
                <w:b w:val="false"/>
                <w:i w:val="false"/>
                <w:color w:val="000000"/>
                <w:sz w:val="20"/>
              </w:rPr>
              <w:t>
</w:t>
            </w:r>
            <w:r>
              <w:rPr>
                <w:rFonts w:ascii="Times New Roman"/>
                <w:b w:val="false"/>
                <w:i w:val="false"/>
                <w:color w:val="000000"/>
                <w:sz w:val="20"/>
              </w:rPr>
              <w:t>когда</w:t>
            </w:r>
            <w:r>
              <w:br/>
            </w:r>
            <w:r>
              <w:rPr>
                <w:rFonts w:ascii="Times New Roman"/>
                <w:b w:val="false"/>
                <w:i w:val="false"/>
                <w:color w:val="000000"/>
                <w:sz w:val="20"/>
              </w:rPr>
              <w:t>
</w:t>
            </w:r>
            <w:r>
              <w:rPr>
                <w:rFonts w:ascii="Times New Roman"/>
                <w:b w:val="false"/>
                <w:i w:val="false"/>
                <w:color w:val="000000"/>
                <w:sz w:val="20"/>
              </w:rPr>
              <w:t>выдан,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 и</w:t>
            </w:r>
            <w:r>
              <w:br/>
            </w:r>
            <w:r>
              <w:rPr>
                <w:rFonts w:ascii="Times New Roman"/>
                <w:b w:val="false"/>
                <w:i w:val="false"/>
                <w:color w:val="000000"/>
                <w:sz w:val="20"/>
              </w:rPr>
              <w:t>
</w:t>
            </w:r>
            <w:r>
              <w:rPr>
                <w:rFonts w:ascii="Times New Roman"/>
                <w:b w:val="false"/>
                <w:i w:val="false"/>
                <w:color w:val="000000"/>
                <w:sz w:val="20"/>
              </w:rPr>
              <w:t>номер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заяви-</w:t>
            </w:r>
            <w:r>
              <w:br/>
            </w:r>
            <w:r>
              <w:rPr>
                <w:rFonts w:ascii="Times New Roman"/>
                <w:b w:val="false"/>
                <w:i w:val="false"/>
                <w:color w:val="000000"/>
                <w:sz w:val="20"/>
              </w:rPr>
              <w:t>
</w:t>
            </w:r>
            <w:r>
              <w:rPr>
                <w:rFonts w:ascii="Times New Roman"/>
                <w:b w:val="false"/>
                <w:i w:val="false"/>
                <w:color w:val="000000"/>
                <w:sz w:val="20"/>
              </w:rPr>
              <w:t>теля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паспор-</w:t>
            </w:r>
            <w:r>
              <w:br/>
            </w:r>
            <w:r>
              <w:rPr>
                <w:rFonts w:ascii="Times New Roman"/>
                <w:b w:val="false"/>
                <w:i w:val="false"/>
                <w:color w:val="000000"/>
                <w:sz w:val="20"/>
              </w:rPr>
              <w:t>
</w:t>
            </w:r>
            <w:r>
              <w:rPr>
                <w:rFonts w:ascii="Times New Roman"/>
                <w:b w:val="false"/>
                <w:i w:val="false"/>
                <w:color w:val="000000"/>
                <w:sz w:val="20"/>
              </w:rPr>
              <w:t>та зая-</w:t>
            </w:r>
            <w:r>
              <w:br/>
            </w:r>
            <w:r>
              <w:rPr>
                <w:rFonts w:ascii="Times New Roman"/>
                <w:b w:val="false"/>
                <w:i w:val="false"/>
                <w:color w:val="000000"/>
                <w:sz w:val="20"/>
              </w:rPr>
              <w:t>
</w:t>
            </w:r>
            <w:r>
              <w:rPr>
                <w:rFonts w:ascii="Times New Roman"/>
                <w:b w:val="false"/>
                <w:i w:val="false"/>
                <w:color w:val="000000"/>
                <w:sz w:val="20"/>
              </w:rPr>
              <w:t>вителя,</w:t>
            </w:r>
            <w:r>
              <w:br/>
            </w:r>
            <w:r>
              <w:rPr>
                <w:rFonts w:ascii="Times New Roman"/>
                <w:b w:val="false"/>
                <w:i w:val="false"/>
                <w:color w:val="000000"/>
                <w:sz w:val="20"/>
              </w:rPr>
              <w:t>
</w:t>
            </w:r>
            <w:r>
              <w:rPr>
                <w:rFonts w:ascii="Times New Roman"/>
                <w:b w:val="false"/>
                <w:i w:val="false"/>
                <w:color w:val="000000"/>
                <w:sz w:val="20"/>
              </w:rPr>
              <w:t>кем и</w:t>
            </w:r>
            <w:r>
              <w:br/>
            </w:r>
            <w:r>
              <w:rPr>
                <w:rFonts w:ascii="Times New Roman"/>
                <w:b w:val="false"/>
                <w:i w:val="false"/>
                <w:color w:val="000000"/>
                <w:sz w:val="20"/>
              </w:rPr>
              <w:t>
</w:t>
            </w:r>
            <w:r>
              <w:rPr>
                <w:rFonts w:ascii="Times New Roman"/>
                <w:b w:val="false"/>
                <w:i w:val="false"/>
                <w:color w:val="000000"/>
                <w:sz w:val="20"/>
              </w:rPr>
              <w:t>когда</w:t>
            </w:r>
            <w:r>
              <w:br/>
            </w:r>
            <w:r>
              <w:rPr>
                <w:rFonts w:ascii="Times New Roman"/>
                <w:b w:val="false"/>
                <w:i w:val="false"/>
                <w:color w:val="000000"/>
                <w:sz w:val="20"/>
              </w:rPr>
              <w:t>
</w:t>
            </w:r>
            <w:r>
              <w:rPr>
                <w:rFonts w:ascii="Times New Roman"/>
                <w:b w:val="false"/>
                <w:i w:val="false"/>
                <w:color w:val="000000"/>
                <w:sz w:val="20"/>
              </w:rPr>
              <w:t>выдан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сборов</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кви-</w:t>
            </w:r>
            <w:r>
              <w:br/>
            </w:r>
            <w:r>
              <w:rPr>
                <w:rFonts w:ascii="Times New Roman"/>
                <w:b w:val="false"/>
                <w:i w:val="false"/>
                <w:color w:val="000000"/>
                <w:sz w:val="20"/>
              </w:rPr>
              <w:t>
</w:t>
            </w:r>
            <w:r>
              <w:rPr>
                <w:rFonts w:ascii="Times New Roman"/>
                <w:b w:val="false"/>
                <w:i w:val="false"/>
                <w:color w:val="000000"/>
                <w:sz w:val="20"/>
              </w:rPr>
              <w:t>тан-</w:t>
            </w:r>
            <w:r>
              <w:br/>
            </w:r>
            <w:r>
              <w:rPr>
                <w:rFonts w:ascii="Times New Roman"/>
                <w:b w:val="false"/>
                <w:i w:val="false"/>
                <w:color w:val="000000"/>
                <w:sz w:val="20"/>
              </w:rPr>
              <w:t>
</w:t>
            </w:r>
            <w:r>
              <w:rPr>
                <w:rFonts w:ascii="Times New Roman"/>
                <w:b w:val="false"/>
                <w:i w:val="false"/>
                <w:color w:val="000000"/>
                <w:sz w:val="20"/>
              </w:rPr>
              <w:t>ции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r>
              <w:br/>
            </w:r>
            <w:r>
              <w:rPr>
                <w:rFonts w:ascii="Times New Roman"/>
                <w:b w:val="false"/>
                <w:i w:val="false"/>
                <w:color w:val="000000"/>
                <w:sz w:val="20"/>
              </w:rPr>
              <w:t>
</w:t>
            </w:r>
            <w:r>
              <w:rPr>
                <w:rFonts w:ascii="Times New Roman"/>
                <w:b w:val="false"/>
                <w:i w:val="false"/>
                <w:color w:val="000000"/>
                <w:sz w:val="20"/>
              </w:rPr>
              <w:t>заяви-</w:t>
            </w:r>
            <w:r>
              <w:br/>
            </w:r>
            <w:r>
              <w:rPr>
                <w:rFonts w:ascii="Times New Roman"/>
                <w:b w:val="false"/>
                <w:i w:val="false"/>
                <w:color w:val="000000"/>
                <w:sz w:val="20"/>
              </w:rPr>
              <w:t>
</w:t>
            </w:r>
            <w:r>
              <w:rPr>
                <w:rFonts w:ascii="Times New Roman"/>
                <w:b w:val="false"/>
                <w:i w:val="false"/>
                <w:color w:val="000000"/>
                <w:sz w:val="20"/>
              </w:rPr>
              <w:t>теля</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24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99" w:id="6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«Консульская легализация»    </w:t>
      </w:r>
    </w:p>
    <w:bookmarkEnd w:id="60"/>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200" w:id="6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«Консульская легализация»    </w:t>
      </w:r>
    </w:p>
    <w:bookmarkEnd w:id="61"/>
    <w:bookmarkStart w:name="z201" w:id="62"/>
    <w:p>
      <w:pPr>
        <w:spacing w:after="0"/>
        <w:ind w:left="0"/>
        <w:jc w:val="left"/>
      </w:pPr>
      <w:r>
        <w:rPr>
          <w:rFonts w:ascii="Times New Roman"/>
          <w:b/>
          <w:i w:val="false"/>
          <w:color w:val="000000"/>
        </w:rPr>
        <w:t xml:space="preserve"> 
Таблица. Значения показателей качества и эффективности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6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«Консульская легализация»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0"/>
      </w:tblGrid>
      <w:tr>
        <w:trPr>
          <w:trHeight w:val="30" w:hRule="atLeast"/>
        </w:trPr>
        <w:tc>
          <w:tcPr>
            <w:tcW w:w="1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203" w:id="6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64"/>
    <w:bookmarkStart w:name="z204" w:id="6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«Учет граждан Республики Казахстан за границей»</w:t>
      </w:r>
    </w:p>
    <w:bookmarkEnd w:id="65"/>
    <w:bookmarkStart w:name="z205" w:id="66"/>
    <w:p>
      <w:pPr>
        <w:spacing w:after="0"/>
        <w:ind w:left="0"/>
        <w:jc w:val="left"/>
      </w:pPr>
      <w:r>
        <w:rPr>
          <w:rFonts w:ascii="Times New Roman"/>
          <w:b/>
          <w:i w:val="false"/>
          <w:color w:val="000000"/>
        </w:rPr>
        <w:t xml:space="preserve"> 
1. Общие положения</w:t>
      </w:r>
    </w:p>
    <w:bookmarkEnd w:id="66"/>
    <w:bookmarkStart w:name="z206" w:id="67"/>
    <w:p>
      <w:pPr>
        <w:spacing w:after="0"/>
        <w:ind w:left="0"/>
        <w:jc w:val="both"/>
      </w:pPr>
      <w:r>
        <w:rPr>
          <w:rFonts w:ascii="Times New Roman"/>
          <w:b w:val="false"/>
          <w:i w:val="false"/>
          <w:color w:val="000000"/>
          <w:sz w:val="28"/>
        </w:rPr>
        <w:t>
      1. Государственная услуга «Учет граждан Республики Казахстан за границей»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загранучреждениями Республики Казахстан (далее –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20 декабря 1991 года «О гражданстве Республики Казахстан», </w:t>
      </w:r>
      <w:r>
        <w:rPr>
          <w:rFonts w:ascii="Times New Roman"/>
          <w:b w:val="false"/>
          <w:i w:val="false"/>
          <w:color w:val="000000"/>
          <w:sz w:val="28"/>
        </w:rPr>
        <w:t>пунктом 25</w:t>
      </w:r>
      <w:r>
        <w:rPr>
          <w:rFonts w:ascii="Times New Roman"/>
          <w:b w:val="false"/>
          <w:i w:val="false"/>
          <w:color w:val="000000"/>
          <w:sz w:val="28"/>
        </w:rPr>
        <w:t xml:space="preserve"> Консульского устава Республики Казахстан, утвержденного Указом Президента Республики Казахстан от 27 сентября 1999 года № 217, и </w:t>
      </w:r>
      <w:r>
        <w:rPr>
          <w:rFonts w:ascii="Times New Roman"/>
          <w:b w:val="false"/>
          <w:i w:val="false"/>
          <w:color w:val="000000"/>
          <w:sz w:val="28"/>
        </w:rPr>
        <w:t>Инструкцией</w:t>
      </w:r>
      <w:r>
        <w:rPr>
          <w:rFonts w:ascii="Times New Roman"/>
          <w:b w:val="false"/>
          <w:i w:val="false"/>
          <w:color w:val="000000"/>
          <w:sz w:val="28"/>
        </w:rPr>
        <w:t xml:space="preserve"> по учету граждан Республики Казахстан за границей, утвержденной приказом Министра иностранных дел Республики Казахстан от 18 октября 2000 года № 221.</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интернет-ресурсах и информационных стендах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являются постановка на консульский учет граждан Республики Казахстан, постоянно проживающих и временно находящихся зарубежом (прибывших в командировку, на учебу, стажировку, работу по контракту, лечение или по частным делам), либо мотивированный ответ об отказе в постановке на консульский учет.</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гражданам Республики Казахстан, постоянно проживающим и временно находящимся (прибывших в командировку, на учебу, стажировку, работу по контракту, лечение или по частным делам) зарубежом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не более трех рабочих дней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обслуживания получателя государственной услуги при выдаче документа – не более десяти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 в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67"/>
    <w:bookmarkStart w:name="z220" w:id="68"/>
    <w:p>
      <w:pPr>
        <w:spacing w:after="0"/>
        <w:ind w:left="0"/>
        <w:jc w:val="left"/>
      </w:pPr>
      <w:r>
        <w:rPr>
          <w:rFonts w:ascii="Times New Roman"/>
          <w:b/>
          <w:i w:val="false"/>
          <w:color w:val="000000"/>
        </w:rPr>
        <w:t xml:space="preserve"> 
2. Порядок предоставления государственной услуги</w:t>
      </w:r>
    </w:p>
    <w:bookmarkEnd w:id="68"/>
    <w:bookmarkStart w:name="z221" w:id="69"/>
    <w:p>
      <w:pPr>
        <w:spacing w:after="0"/>
        <w:ind w:left="0"/>
        <w:jc w:val="both"/>
      </w:pPr>
      <w:r>
        <w:rPr>
          <w:rFonts w:ascii="Times New Roman"/>
          <w:b w:val="false"/>
          <w:i w:val="false"/>
          <w:color w:val="000000"/>
          <w:sz w:val="28"/>
        </w:rPr>
        <w:t xml:space="preserve">
      11. Для получения государственной услуги необходимо представить следующие документы (прием документов по почте не осуществляется): </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одна цветная фотография размером 3х4 см;</w:t>
      </w:r>
      <w:r>
        <w:br/>
      </w:r>
      <w:r>
        <w:rPr>
          <w:rFonts w:ascii="Times New Roman"/>
          <w:b w:val="false"/>
          <w:i w:val="false"/>
          <w:color w:val="000000"/>
          <w:sz w:val="28"/>
        </w:rPr>
        <w:t>
</w:t>
      </w:r>
      <w:r>
        <w:rPr>
          <w:rFonts w:ascii="Times New Roman"/>
          <w:b w:val="false"/>
          <w:i w:val="false"/>
          <w:color w:val="000000"/>
          <w:sz w:val="28"/>
        </w:rPr>
        <w:t>
      3) документ, удостоверяющий личность (оригинал и копия);</w:t>
      </w:r>
      <w:r>
        <w:br/>
      </w:r>
      <w:r>
        <w:rPr>
          <w:rFonts w:ascii="Times New Roman"/>
          <w:b w:val="false"/>
          <w:i w:val="false"/>
          <w:color w:val="000000"/>
          <w:sz w:val="28"/>
        </w:rPr>
        <w:t>
</w:t>
      </w:r>
      <w:r>
        <w:rPr>
          <w:rFonts w:ascii="Times New Roman"/>
          <w:b w:val="false"/>
          <w:i w:val="false"/>
          <w:color w:val="000000"/>
          <w:sz w:val="28"/>
        </w:rPr>
        <w:t>
      4) заполненная учетная карточка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или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документ, подтверждающий уплату в бюджет консульского сбора (оригинал) для граждан Республики Казахстан, постоянно проживающих за рубежом.</w:t>
      </w:r>
      <w:r>
        <w:br/>
      </w:r>
      <w:r>
        <w:rPr>
          <w:rFonts w:ascii="Times New Roman"/>
          <w:b w:val="false"/>
          <w:i w:val="false"/>
          <w:color w:val="000000"/>
          <w:sz w:val="28"/>
        </w:rPr>
        <w:t>
</w:t>
      </w:r>
      <w:r>
        <w:rPr>
          <w:rFonts w:ascii="Times New Roman"/>
          <w:b w:val="false"/>
          <w:i w:val="false"/>
          <w:color w:val="000000"/>
          <w:sz w:val="28"/>
        </w:rPr>
        <w:t>
      12. Бланки учетных карточек, которые выдаются консульским должностным лицом загранучреждений на личном приеме, также размещаются на интернет-ресурсах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талон, подтверждающий сдачу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консульскому должностному лицу,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15. О принятом решении по вопросу постановки на консульский учет получатель государственной услуги уведомляется консульским должностным лицом по телефону или на личном приеме.</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неполных и/или 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2)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3) неуплаты консульского сбора.</w:t>
      </w:r>
    </w:p>
    <w:bookmarkEnd w:id="69"/>
    <w:bookmarkStart w:name="z235" w:id="70"/>
    <w:p>
      <w:pPr>
        <w:spacing w:after="0"/>
        <w:ind w:left="0"/>
        <w:jc w:val="left"/>
      </w:pPr>
      <w:r>
        <w:rPr>
          <w:rFonts w:ascii="Times New Roman"/>
          <w:b/>
          <w:i w:val="false"/>
          <w:color w:val="000000"/>
        </w:rPr>
        <w:t xml:space="preserve"> 
3. Принципы работы</w:t>
      </w:r>
    </w:p>
    <w:bookmarkEnd w:id="70"/>
    <w:bookmarkStart w:name="z236" w:id="71"/>
    <w:p>
      <w:pPr>
        <w:spacing w:after="0"/>
        <w:ind w:left="0"/>
        <w:jc w:val="both"/>
      </w:pPr>
      <w:r>
        <w:rPr>
          <w:rFonts w:ascii="Times New Roman"/>
          <w:b w:val="false"/>
          <w:i w:val="false"/>
          <w:color w:val="000000"/>
          <w:sz w:val="28"/>
        </w:rPr>
        <w:t>
      17. Деятельность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71"/>
    <w:bookmarkStart w:name="z237" w:id="72"/>
    <w:p>
      <w:pPr>
        <w:spacing w:after="0"/>
        <w:ind w:left="0"/>
        <w:jc w:val="left"/>
      </w:pPr>
      <w:r>
        <w:rPr>
          <w:rFonts w:ascii="Times New Roman"/>
          <w:b/>
          <w:i w:val="false"/>
          <w:color w:val="000000"/>
        </w:rPr>
        <w:t xml:space="preserve"> 
4. Результаты работы</w:t>
      </w:r>
    </w:p>
    <w:bookmarkEnd w:id="72"/>
    <w:bookmarkStart w:name="z238" w:id="73"/>
    <w:p>
      <w:pPr>
        <w:spacing w:after="0"/>
        <w:ind w:left="0"/>
        <w:jc w:val="both"/>
      </w:pPr>
      <w:r>
        <w:rPr>
          <w:rFonts w:ascii="Times New Roman"/>
          <w:b w:val="false"/>
          <w:i w:val="false"/>
          <w:color w:val="000000"/>
          <w:sz w:val="28"/>
        </w:rPr>
        <w:t>
      18. Результаты работ загранучреждений измеряются показателями качества и эффективности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загранучреждений, утверждаются Министерством иностранных дел Республики Казахстан (далее – Министерство).</w:t>
      </w:r>
    </w:p>
    <w:bookmarkEnd w:id="73"/>
    <w:bookmarkStart w:name="z240" w:id="74"/>
    <w:p>
      <w:pPr>
        <w:spacing w:after="0"/>
        <w:ind w:left="0"/>
        <w:jc w:val="left"/>
      </w:pPr>
      <w:r>
        <w:rPr>
          <w:rFonts w:ascii="Times New Roman"/>
          <w:b/>
          <w:i w:val="false"/>
          <w:color w:val="000000"/>
        </w:rPr>
        <w:t xml:space="preserve"> 
5. Порядок обжалования</w:t>
      </w:r>
    </w:p>
    <w:bookmarkEnd w:id="74"/>
    <w:bookmarkStart w:name="z241" w:id="75"/>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предоставленной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проставляется подпись получателя государственной услуги. При подаче жалобы указываются наименование загранучреждения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75"/>
    <w:bookmarkStart w:name="z250" w:id="7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«Учет граждан Республики    </w:t>
      </w:r>
      <w:r>
        <w:br/>
      </w:r>
      <w:r>
        <w:rPr>
          <w:rFonts w:ascii="Times New Roman"/>
          <w:b w:val="false"/>
          <w:i w:val="false"/>
          <w:color w:val="000000"/>
          <w:sz w:val="28"/>
        </w:rPr>
        <w:t xml:space="preserve">
Казахстан за границей»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4891"/>
        <w:gridCol w:w="474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код +537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тел. 590-34-90, факс 584-84-81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тел. 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Ганновер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тел. 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w:t>
            </w:r>
            <w:r>
              <w:br/>
            </w:r>
            <w:r>
              <w:rPr>
                <w:rFonts w:ascii="Times New Roman"/>
                <w:b w:val="false"/>
                <w:i w:val="false"/>
                <w:color w:val="000000"/>
                <w:sz w:val="20"/>
              </w:rPr>
              <w:t>
</w:t>
            </w:r>
            <w:r>
              <w:rPr>
                <w:rFonts w:ascii="Times New Roman"/>
                <w:b w:val="false"/>
                <w:i w:val="false"/>
                <w:color w:val="000000"/>
                <w:sz w:val="20"/>
              </w:rPr>
              <w:t>код: +431 Тел: 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721-62-94, 721-62-94 факс 721-93-74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+90312 тел. 491-91-00, факс 490-98-51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Villa Antalya/ Turkey, код +90534,</w:t>
            </w:r>
            <w:r>
              <w:br/>
            </w:r>
            <w:r>
              <w:rPr>
                <w:rFonts w:ascii="Times New Roman"/>
                <w:b w:val="false"/>
                <w:i w:val="false"/>
                <w:color w:val="000000"/>
                <w:sz w:val="20"/>
              </w:rPr>
              <w:t>
</w:t>
            </w:r>
            <w:r>
              <w:rPr>
                <w:rFonts w:ascii="Times New Roman"/>
                <w:b w:val="false"/>
                <w:i w:val="false"/>
                <w:color w:val="000000"/>
                <w:sz w:val="20"/>
              </w:rPr>
              <w:t>тел. 081-84-47; 059-95-77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the Netherlands,</w:t>
            </w:r>
            <w:r>
              <w:br/>
            </w:r>
            <w:r>
              <w:rPr>
                <w:rFonts w:ascii="Times New Roman"/>
                <w:b w:val="false"/>
                <w:i w:val="false"/>
                <w:color w:val="000000"/>
                <w:sz w:val="20"/>
              </w:rPr>
              <w:t>
</w:t>
            </w:r>
            <w:r>
              <w:rPr>
                <w:rFonts w:ascii="Times New Roman"/>
                <w:b w:val="false"/>
                <w:i w:val="false"/>
                <w:color w:val="000000"/>
                <w:sz w:val="20"/>
              </w:rPr>
              <w:t>код +3170 тел. 363-47-57, факс 365-76-00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Netherlands, код +3170</w:t>
            </w:r>
            <w:r>
              <w:br/>
            </w:r>
            <w:r>
              <w:rPr>
                <w:rFonts w:ascii="Times New Roman"/>
                <w:b w:val="false"/>
                <w:i w:val="false"/>
                <w:color w:val="000000"/>
                <w:sz w:val="20"/>
              </w:rPr>
              <w:t>
</w:t>
            </w:r>
            <w:r>
              <w:rPr>
                <w:rFonts w:ascii="Times New Roman"/>
                <w:b w:val="false"/>
                <w:i w:val="false"/>
                <w:color w:val="000000"/>
                <w:sz w:val="20"/>
              </w:rPr>
              <w:t>тел. 427-22-20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kralja Tomislava 8, 10000 Zagreb,</w:t>
            </w:r>
            <w:r>
              <w:br/>
            </w:r>
            <w:r>
              <w:rPr>
                <w:rFonts w:ascii="Times New Roman"/>
                <w:b w:val="false"/>
                <w:i w:val="false"/>
                <w:color w:val="000000"/>
                <w:sz w:val="20"/>
              </w:rPr>
              <w:t>
</w:t>
            </w:r>
            <w:r>
              <w:rPr>
                <w:rFonts w:ascii="Times New Roman"/>
                <w:b w:val="false"/>
                <w:i w:val="false"/>
                <w:color w:val="000000"/>
                <w:sz w:val="20"/>
              </w:rPr>
              <w:t>код +385-1 tel. 483-92-55, факс 457-37-96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тел. 481-50-74, факс 481-50-74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Str. 122 код +30 тел. 210-651-56-43,</w:t>
            </w:r>
            <w:r>
              <w:br/>
            </w:r>
            <w:r>
              <w:rPr>
                <w:rFonts w:ascii="Times New Roman"/>
                <w:b w:val="false"/>
                <w:i w:val="false"/>
                <w:color w:val="000000"/>
                <w:sz w:val="20"/>
              </w:rPr>
              <w:t>
</w:t>
            </w:r>
            <w:r>
              <w:rPr>
                <w:rFonts w:ascii="Times New Roman"/>
                <w:b w:val="false"/>
                <w:i w:val="false"/>
                <w:color w:val="000000"/>
                <w:sz w:val="20"/>
              </w:rPr>
              <w:t>факс210-651-63-62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код +47 тел. 224-206-40, факс. 224-206-42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г. Братислава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тел.238-098-04; факс 235-865-46;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63432, State of Israel, код +9723 тел. 516-34-11, 516-34-64, факс 516-34-37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Street (Main street No.2) Al Safaraat Distr,</w:t>
            </w:r>
            <w:r>
              <w:br/>
            </w:r>
            <w:r>
              <w:rPr>
                <w:rFonts w:ascii="Times New Roman"/>
                <w:b w:val="false"/>
                <w:i w:val="false"/>
                <w:color w:val="000000"/>
                <w:sz w:val="20"/>
              </w:rPr>
              <w:t>
</w:t>
            </w:r>
            <w:r>
              <w:rPr>
                <w:rFonts w:ascii="Times New Roman"/>
                <w:b w:val="false"/>
                <w:i w:val="false"/>
                <w:color w:val="000000"/>
                <w:sz w:val="20"/>
              </w:rPr>
              <w:t>код +9712 тел. 449-87-78, факс 449-87-75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Дубай (ОАЭ)</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area, Str. 3, villa 14, код +9714 339-71-56, факс 330-69-37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Саудовская Аравия г. Эр-Рияд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код +01 тел. 480-64-06, факс 480-91-06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Villa 16, код +9662, тел. 690-20-70, факс 690-30-80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Str. 563, build. 2 P.O. Box: 23513,</w:t>
            </w:r>
            <w:r>
              <w:br/>
            </w:r>
            <w:r>
              <w:rPr>
                <w:rFonts w:ascii="Times New Roman"/>
                <w:b w:val="false"/>
                <w:i w:val="false"/>
                <w:color w:val="000000"/>
                <w:sz w:val="20"/>
              </w:rPr>
              <w:t>
</w:t>
            </w:r>
            <w:r>
              <w:rPr>
                <w:rFonts w:ascii="Times New Roman"/>
                <w:b w:val="false"/>
                <w:i w:val="false"/>
                <w:color w:val="000000"/>
                <w:sz w:val="20"/>
              </w:rPr>
              <w:t>код. +974 тел. 441-280-15, 441-105-27, факс441-280-14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Jordan, код +962 тел. 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Горган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Naharkhoran 604, Edalat st. 66, код +980 тел.</w:t>
            </w:r>
            <w:r>
              <w:br/>
            </w:r>
            <w:r>
              <w:rPr>
                <w:rFonts w:ascii="Times New Roman"/>
                <w:b w:val="false"/>
                <w:i w:val="false"/>
                <w:color w:val="000000"/>
                <w:sz w:val="20"/>
              </w:rPr>
              <w:t>
</w:t>
            </w:r>
            <w:r>
              <w:rPr>
                <w:rFonts w:ascii="Times New Roman"/>
                <w:b w:val="false"/>
                <w:i w:val="false"/>
                <w:color w:val="000000"/>
                <w:sz w:val="20"/>
              </w:rPr>
              <w:t>17-15-525-609, факс 17-15-536-055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код 8-10-98-151 тел. 22-31-113, факс 22-31-395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702-842-96, 230-05-52, 705-015-05, факс 230-600-09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Beijing, China 100600, код +8610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653-24-433, Консульский отдел: 653-20-636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Connaught Road Central, Sheung Wan, Hong Kon,</w:t>
            </w:r>
            <w:r>
              <w:br/>
            </w:r>
            <w:r>
              <w:rPr>
                <w:rFonts w:ascii="Times New Roman"/>
                <w:b w:val="false"/>
                <w:i w:val="false"/>
                <w:color w:val="000000"/>
                <w:sz w:val="20"/>
              </w:rPr>
              <w:t>
</w:t>
            </w:r>
            <w:r>
              <w:rPr>
                <w:rFonts w:ascii="Times New Roman"/>
                <w:b w:val="false"/>
                <w:i w:val="false"/>
                <w:color w:val="000000"/>
                <w:sz w:val="20"/>
              </w:rPr>
              <w:t>код +852 тел. 254-83-841, факс 254-88-361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1004, 1005, код +8621 тел. 627-538-78, 627-528-38, 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Малайзии г. Куала-Лумпур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Kuala Lumpur, Malaysia, код +603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Yongsan-gu, Seoul 140-885 код +822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Tokyo 106-0041, код +813 тел. 3589-1821, Факс: 3589-1822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код +97611 тел. 34-54-08, 34-10-76, факс. 34-17-07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237994, код +65, тел. 653-661-00, 623-571-50,623-623-67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Lebanon, код +9611 тел. 786-587, 804-869, факс 786-013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Lumpini, Pathumwan, Ban, код +662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Санкт-Петербург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переулок, д.15, лит А, код +7-812, тел. 335-25-46; 335-25-47,</w:t>
            </w:r>
            <w:r>
              <w:br/>
            </w:r>
            <w:r>
              <w:rPr>
                <w:rFonts w:ascii="Times New Roman"/>
                <w:b w:val="false"/>
                <w:i w:val="false"/>
                <w:color w:val="000000"/>
                <w:sz w:val="20"/>
              </w:rPr>
              <w:t>
</w:t>
            </w:r>
            <w:r>
              <w:rPr>
                <w:rFonts w:ascii="Times New Roman"/>
                <w:b w:val="false"/>
                <w:i w:val="false"/>
                <w:color w:val="000000"/>
                <w:sz w:val="20"/>
              </w:rPr>
              <w:t>факс  335-25-46; 335-25-47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32-52-07, 32-52-17, факс 32-52-15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индекс 220029 код +37517 тел. 288-10-26, 210-11-22,</w:t>
            </w:r>
            <w:r>
              <w:br/>
            </w:r>
            <w:r>
              <w:rPr>
                <w:rFonts w:ascii="Times New Roman"/>
                <w:b w:val="false"/>
                <w:i w:val="false"/>
                <w:color w:val="000000"/>
                <w:sz w:val="20"/>
              </w:rPr>
              <w:t>
</w:t>
            </w:r>
            <w:r>
              <w:rPr>
                <w:rFonts w:ascii="Times New Roman"/>
                <w:b w:val="false"/>
                <w:i w:val="false"/>
                <w:color w:val="000000"/>
                <w:sz w:val="20"/>
              </w:rPr>
              <w:t>234-30-23, 284-48-10, факс 334-96-50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тел. 162-203-500, факс 162-205-242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 шахар. Чехов кучаси, 23,</w:t>
            </w:r>
            <w:r>
              <w:br/>
            </w:r>
            <w:r>
              <w:rPr>
                <w:rFonts w:ascii="Times New Roman"/>
                <w:b w:val="false"/>
                <w:i w:val="false"/>
                <w:color w:val="000000"/>
                <w:sz w:val="20"/>
              </w:rPr>
              <w:t>
</w:t>
            </w:r>
            <w:r>
              <w:rPr>
                <w:rFonts w:ascii="Times New Roman"/>
                <w:b w:val="false"/>
                <w:i w:val="false"/>
                <w:color w:val="000000"/>
                <w:sz w:val="20"/>
              </w:rPr>
              <w:t>код +99871 тел. 256-16-54, 252-16-54, 252-35-71, факс 252-16-50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Kyrgyzstan код +996312 тел. 69-20-98, 69-21-01 факс 69-20-94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Туркменистане г. Ашхабад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Гарашсызлык, код +99312 тел. 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Душанбе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15, дом 8, код +99412 тел. 465-62-47; 465-62-48</w:t>
            </w:r>
            <w:r>
              <w:br/>
            </w:r>
            <w:r>
              <w:rPr>
                <w:rFonts w:ascii="Times New Roman"/>
                <w:b w:val="false"/>
                <w:i w:val="false"/>
                <w:color w:val="000000"/>
                <w:sz w:val="20"/>
              </w:rPr>
              <w:t>
</w:t>
            </w:r>
            <w:r>
              <w:rPr>
                <w:rFonts w:ascii="Times New Roman"/>
                <w:b w:val="false"/>
                <w:i w:val="false"/>
                <w:color w:val="000000"/>
                <w:sz w:val="20"/>
              </w:rPr>
              <w:t>факс 465-62-49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Армения г. Ереван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132" w:id="7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«Учет граждан Республики    </w:t>
      </w:r>
      <w:r>
        <w:br/>
      </w:r>
      <w:r>
        <w:rPr>
          <w:rFonts w:ascii="Times New Roman"/>
          <w:b w:val="false"/>
          <w:i w:val="false"/>
          <w:color w:val="000000"/>
          <w:sz w:val="28"/>
        </w:rPr>
        <w:t xml:space="preserve">
Казахстан за границей»    </w:t>
      </w:r>
    </w:p>
    <w:bookmarkEnd w:id="77"/>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(наименование загранучреждения, принявшего на учет)</w:t>
      </w:r>
    </w:p>
    <w:bookmarkStart w:name="z252" w:id="78"/>
    <w:p>
      <w:pPr>
        <w:spacing w:after="0"/>
        <w:ind w:left="0"/>
        <w:jc w:val="left"/>
      </w:pPr>
      <w:r>
        <w:rPr>
          <w:rFonts w:ascii="Times New Roman"/>
          <w:b/>
          <w:i w:val="false"/>
          <w:color w:val="000000"/>
        </w:rPr>
        <w:t xml:space="preserve"> 
УЧЕТНАЯ КАРТОЧКА ГРАЖДАН РЕСПУБЛИКИ КАЗАХСТАН,</w:t>
      </w:r>
      <w:r>
        <w:br/>
      </w:r>
      <w:r>
        <w:rPr>
          <w:rFonts w:ascii="Times New Roman"/>
          <w:b/>
          <w:i w:val="false"/>
          <w:color w:val="000000"/>
        </w:rPr>
        <w:t>
ПОСТОЯННО ПРОЖИВАЮЩИХ ЗА ГРАНИЦЕЙ</w:t>
      </w:r>
    </w:p>
    <w:bookmarkEnd w:id="78"/>
    <w:p>
      <w:pPr>
        <w:spacing w:after="0"/>
        <w:ind w:left="0"/>
        <w:jc w:val="both"/>
      </w:pPr>
      <w:r>
        <w:rPr>
          <w:rFonts w:ascii="Times New Roman"/>
          <w:b w:val="false"/>
          <w:i w:val="false"/>
          <w:color w:val="000000"/>
          <w:sz w:val="28"/>
        </w:rPr>
        <w:t>Место</w:t>
      </w:r>
      <w:r>
        <w:br/>
      </w:r>
      <w:r>
        <w:rPr>
          <w:rFonts w:ascii="Times New Roman"/>
          <w:b w:val="false"/>
          <w:i w:val="false"/>
          <w:color w:val="000000"/>
          <w:sz w:val="28"/>
        </w:rPr>
        <w:t>
для</w:t>
      </w:r>
      <w:r>
        <w:br/>
      </w:r>
      <w:r>
        <w:rPr>
          <w:rFonts w:ascii="Times New Roman"/>
          <w:b w:val="false"/>
          <w:i w:val="false"/>
          <w:color w:val="000000"/>
          <w:sz w:val="28"/>
        </w:rPr>
        <w:t>
фото</w:t>
      </w:r>
    </w:p>
    <w:p>
      <w:pPr>
        <w:spacing w:after="0"/>
        <w:ind w:left="0"/>
        <w:jc w:val="both"/>
      </w:pPr>
      <w:r>
        <w:rPr>
          <w:rFonts w:ascii="Times New Roman"/>
          <w:b w:val="false"/>
          <w:i w:val="false"/>
          <w:color w:val="000000"/>
          <w:sz w:val="28"/>
        </w:rPr>
        <w:t>      1. Фамилия, имя, отчество (если меняли фамилию, имя, то перечислить все фамилии, которыми пользовались)</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 Дата рождения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 Место рождения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4. Национальность</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5. Образование и специальность, когда и какое учебное заведение окончил</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6. Дата и цель выезда за границу</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7. Адрес прежнего местожительства в Республике Казахстан</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8. Адрес местожительства за границей и номер телефона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9. Место работы и занимаемая должность</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10. Имеет ли родственников в Казахстане, их фамилии и адреса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11. Номер паспорта, кем и когда выдан, срок действия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12. Лица, внесенные в паспорт</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13. Отметки о продлении и замене паспорта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14. Копии документов, выданных местными властями</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15. Отметки о поездках в Республику Казахстан</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16. Особые отметки</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Подпись ______________________ "____"__________________201__ г.</w:t>
      </w:r>
    </w:p>
    <w:bookmarkStart w:name="z251" w:id="7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«Учет граждан Республики    </w:t>
      </w:r>
      <w:r>
        <w:br/>
      </w:r>
      <w:r>
        <w:rPr>
          <w:rFonts w:ascii="Times New Roman"/>
          <w:b w:val="false"/>
          <w:i w:val="false"/>
          <w:color w:val="000000"/>
          <w:sz w:val="28"/>
        </w:rPr>
        <w:t xml:space="preserve">
Казахстан за границей»    </w:t>
      </w:r>
    </w:p>
    <w:bookmarkEnd w:id="79"/>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(наименование загранучреждения, принявшего на учет)</w:t>
      </w:r>
    </w:p>
    <w:bookmarkStart w:name="z254" w:id="80"/>
    <w:p>
      <w:pPr>
        <w:spacing w:after="0"/>
        <w:ind w:left="0"/>
        <w:jc w:val="left"/>
      </w:pPr>
      <w:r>
        <w:rPr>
          <w:rFonts w:ascii="Times New Roman"/>
          <w:b/>
          <w:i w:val="false"/>
          <w:color w:val="000000"/>
        </w:rPr>
        <w:t xml:space="preserve"> 
УЧЕТНАЯ КАРТОЧКА ГРАЖДАН РЕСПУБЛИКИ КАЗАХСТАН,</w:t>
      </w:r>
      <w:r>
        <w:br/>
      </w:r>
      <w:r>
        <w:rPr>
          <w:rFonts w:ascii="Times New Roman"/>
          <w:b/>
          <w:i w:val="false"/>
          <w:color w:val="000000"/>
        </w:rPr>
        <w:t>
ВРЕМЕННО НАХОДЯЩИХСЯ ЗА ГРАНИЦЕЙ</w:t>
      </w:r>
    </w:p>
    <w:bookmarkEnd w:id="80"/>
    <w:p>
      <w:pPr>
        <w:spacing w:after="0"/>
        <w:ind w:left="0"/>
        <w:jc w:val="both"/>
      </w:pPr>
      <w:r>
        <w:rPr>
          <w:rFonts w:ascii="Times New Roman"/>
          <w:b w:val="false"/>
          <w:i w:val="false"/>
          <w:color w:val="000000"/>
          <w:sz w:val="28"/>
        </w:rPr>
        <w:t>Место</w:t>
      </w:r>
      <w:r>
        <w:br/>
      </w:r>
      <w:r>
        <w:rPr>
          <w:rFonts w:ascii="Times New Roman"/>
          <w:b w:val="false"/>
          <w:i w:val="false"/>
          <w:color w:val="000000"/>
          <w:sz w:val="28"/>
        </w:rPr>
        <w:t>
для</w:t>
      </w:r>
      <w:r>
        <w:br/>
      </w:r>
      <w:r>
        <w:rPr>
          <w:rFonts w:ascii="Times New Roman"/>
          <w:b w:val="false"/>
          <w:i w:val="false"/>
          <w:color w:val="000000"/>
          <w:sz w:val="28"/>
        </w:rPr>
        <w:t>
фото</w:t>
      </w:r>
    </w:p>
    <w:p>
      <w:pPr>
        <w:spacing w:after="0"/>
        <w:ind w:left="0"/>
        <w:jc w:val="both"/>
      </w:pPr>
      <w:r>
        <w:rPr>
          <w:rFonts w:ascii="Times New Roman"/>
          <w:b w:val="false"/>
          <w:i w:val="false"/>
          <w:color w:val="000000"/>
          <w:sz w:val="28"/>
        </w:rPr>
        <w:t>      1. Фамилия, имя, отчество</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2. Дата и место рождения</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3. Номер паспорта, кем и когда выдан</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4. Срок действия паспорта и отметки о продлении</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5. Лица, внесенные в паспорт</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6. Срок разрешения или действия визы страны пребывания</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7. Цель приезда</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8. Место работы, учебы, стажировки и т.д.</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9. Адрес местожительства и номер телефона</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10. Адрес постоянного местожительства в Республике Казахстан</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11. Особые отметки</w:t>
      </w:r>
      <w:r>
        <w:br/>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Подпись ____________________ "_____" ________________201___ г.</w:t>
      </w:r>
    </w:p>
    <w:bookmarkStart w:name="z253" w:id="8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«Учет граждан Республики    </w:t>
      </w:r>
      <w:r>
        <w:br/>
      </w:r>
      <w:r>
        <w:rPr>
          <w:rFonts w:ascii="Times New Roman"/>
          <w:b w:val="false"/>
          <w:i w:val="false"/>
          <w:color w:val="000000"/>
          <w:sz w:val="28"/>
        </w:rPr>
        <w:t xml:space="preserve">
Казахстан за границей»    </w:t>
      </w:r>
    </w:p>
    <w:bookmarkEnd w:id="81"/>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6. ____________________________________________________________</w:t>
      </w:r>
      <w:r>
        <w:br/>
      </w:r>
      <w:r>
        <w:rPr>
          <w:rFonts w:ascii="Times New Roman"/>
          <w:b w:val="false"/>
          <w:i w:val="false"/>
          <w:color w:val="000000"/>
          <w:sz w:val="28"/>
        </w:rPr>
        <w:t>
7. ____________________________________________________________</w:t>
      </w:r>
      <w:r>
        <w:br/>
      </w:r>
      <w:r>
        <w:rPr>
          <w:rFonts w:ascii="Times New Roman"/>
          <w:b w:val="false"/>
          <w:i w:val="false"/>
          <w:color w:val="000000"/>
          <w:sz w:val="28"/>
        </w:rPr>
        <w:t>
8. ____________________________________________________________</w:t>
      </w:r>
      <w:r>
        <w:br/>
      </w:r>
      <w:r>
        <w:rPr>
          <w:rFonts w:ascii="Times New Roman"/>
          <w:b w:val="false"/>
          <w:i w:val="false"/>
          <w:color w:val="000000"/>
          <w:sz w:val="28"/>
        </w:rPr>
        <w:t>
9. 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255" w:id="8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«Учет граждан Республики    </w:t>
      </w:r>
      <w:r>
        <w:br/>
      </w:r>
      <w:r>
        <w:rPr>
          <w:rFonts w:ascii="Times New Roman"/>
          <w:b w:val="false"/>
          <w:i w:val="false"/>
          <w:color w:val="000000"/>
          <w:sz w:val="28"/>
        </w:rPr>
        <w:t xml:space="preserve">
Казахстан за границей»    </w:t>
      </w:r>
    </w:p>
    <w:bookmarkEnd w:id="82"/>
    <w:bookmarkStart w:name="z257" w:id="83"/>
    <w:p>
      <w:pPr>
        <w:spacing w:after="0"/>
        <w:ind w:left="0"/>
        <w:jc w:val="left"/>
      </w:pPr>
      <w:r>
        <w:rPr>
          <w:rFonts w:ascii="Times New Roman"/>
          <w:b/>
          <w:i w:val="false"/>
          <w:color w:val="000000"/>
        </w:rPr>
        <w:t xml:space="preserve"> 
Таблица. Значения показателей качества и эффективности</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8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«Учет граждан Республики Казахстан за границей»</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0"/>
      </w:tblGrid>
      <w:tr>
        <w:trPr>
          <w:trHeight w:val="30" w:hRule="atLeast"/>
        </w:trPr>
        <w:tc>
          <w:tcPr>
            <w:tcW w:w="1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259" w:id="8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85"/>
    <w:bookmarkStart w:name="z260" w:id="86"/>
    <w:p>
      <w:pPr>
        <w:spacing w:after="0"/>
        <w:ind w:left="0"/>
        <w:jc w:val="left"/>
      </w:pPr>
      <w:r>
        <w:rPr>
          <w:rFonts w:ascii="Times New Roman"/>
          <w:b/>
          <w:i w:val="false"/>
          <w:color w:val="000000"/>
        </w:rPr>
        <w:t xml:space="preserve"> 
Стандарт государственной услуги «Прием документов на оформление</w:t>
      </w:r>
      <w:r>
        <w:br/>
      </w:r>
      <w:r>
        <w:rPr>
          <w:rFonts w:ascii="Times New Roman"/>
          <w:b/>
          <w:i w:val="false"/>
          <w:color w:val="000000"/>
        </w:rPr>
        <w:t>
паспортов гражданам Республики Казахстан, находящимся за</w:t>
      </w:r>
      <w:r>
        <w:br/>
      </w:r>
      <w:r>
        <w:rPr>
          <w:rFonts w:ascii="Times New Roman"/>
          <w:b/>
          <w:i w:val="false"/>
          <w:color w:val="000000"/>
        </w:rPr>
        <w:t>
границей, и внесение в их паспорта необходимых отметок»</w:t>
      </w:r>
    </w:p>
    <w:bookmarkEnd w:id="86"/>
    <w:bookmarkStart w:name="z261" w:id="87"/>
    <w:p>
      <w:pPr>
        <w:spacing w:after="0"/>
        <w:ind w:left="0"/>
        <w:jc w:val="left"/>
      </w:pPr>
      <w:r>
        <w:rPr>
          <w:rFonts w:ascii="Times New Roman"/>
          <w:b/>
          <w:i w:val="false"/>
          <w:color w:val="000000"/>
        </w:rPr>
        <w:t xml:space="preserve"> 
1. Общие положения</w:t>
      </w:r>
    </w:p>
    <w:bookmarkEnd w:id="87"/>
    <w:bookmarkStart w:name="z262" w:id="88"/>
    <w:p>
      <w:pPr>
        <w:spacing w:after="0"/>
        <w:ind w:left="0"/>
        <w:jc w:val="both"/>
      </w:pPr>
      <w:r>
        <w:rPr>
          <w:rFonts w:ascii="Times New Roman"/>
          <w:b w:val="false"/>
          <w:i w:val="false"/>
          <w:color w:val="000000"/>
          <w:sz w:val="28"/>
        </w:rPr>
        <w:t>
      1. Государственная услуга «Прием документов на оформление паспортов гражданам Республики Казахстан, находящимся за границей, и внесение в их паспорта необходимых отметок»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загранучреждениями Республики Казахстан (далее –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июля 2000 года № 1063 «Об утверждении Правил документирования населения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28 ноября 2011 года № 631 «О некоторых вопросах документирования и регистрации населения Республики Казахстан». </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интернет-ресурсах и информационных стендах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являются оформление гражданам Республики Казахстан, находящимся за границей, </w:t>
      </w:r>
      <w:r>
        <w:rPr>
          <w:rFonts w:ascii="Times New Roman"/>
          <w:b w:val="false"/>
          <w:i w:val="false"/>
          <w:color w:val="000000"/>
          <w:sz w:val="28"/>
        </w:rPr>
        <w:t>паспортов</w:t>
      </w:r>
      <w:r>
        <w:rPr>
          <w:rFonts w:ascii="Times New Roman"/>
          <w:b w:val="false"/>
          <w:i w:val="false"/>
          <w:color w:val="000000"/>
          <w:sz w:val="28"/>
        </w:rPr>
        <w:t xml:space="preserve"> граждан Республики Казахстан (далее – паспорт) и внесение в паспорт отметок о продлении действия паспорта или в паспорт одного из родителей записи о ребенке, не достигшего 16-летнего возраста,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следующим категориям граждан Республики Казахстан, находящимся за границей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1) постоянно проживающим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 получающим образование по очной форме обучения в учебных заведениях, расположенных на территории иностранных государств;</w:t>
      </w:r>
      <w:r>
        <w:br/>
      </w:r>
      <w:r>
        <w:rPr>
          <w:rFonts w:ascii="Times New Roman"/>
          <w:b w:val="false"/>
          <w:i w:val="false"/>
          <w:color w:val="000000"/>
          <w:sz w:val="28"/>
        </w:rPr>
        <w:t>
</w:t>
      </w:r>
      <w:r>
        <w:rPr>
          <w:rFonts w:ascii="Times New Roman"/>
          <w:b w:val="false"/>
          <w:i w:val="false"/>
          <w:color w:val="000000"/>
          <w:sz w:val="28"/>
        </w:rPr>
        <w:t>
      3) работающим в иностранных государствах по трудовому договору, заключенному на срок не менее одного года;</w:t>
      </w:r>
      <w:r>
        <w:br/>
      </w:r>
      <w:r>
        <w:rPr>
          <w:rFonts w:ascii="Times New Roman"/>
          <w:b w:val="false"/>
          <w:i w:val="false"/>
          <w:color w:val="000000"/>
          <w:sz w:val="28"/>
        </w:rPr>
        <w:t>
</w:t>
      </w:r>
      <w:r>
        <w:rPr>
          <w:rFonts w:ascii="Times New Roman"/>
          <w:b w:val="false"/>
          <w:i w:val="false"/>
          <w:color w:val="000000"/>
          <w:sz w:val="28"/>
        </w:rPr>
        <w:t>
      4) членам семей вышеуказанных лиц, проживающих вместе с ними;</w:t>
      </w:r>
      <w:r>
        <w:br/>
      </w:r>
      <w:r>
        <w:rPr>
          <w:rFonts w:ascii="Times New Roman"/>
          <w:b w:val="false"/>
          <w:i w:val="false"/>
          <w:color w:val="000000"/>
          <w:sz w:val="28"/>
        </w:rPr>
        <w:t>
</w:t>
      </w:r>
      <w:r>
        <w:rPr>
          <w:rFonts w:ascii="Times New Roman"/>
          <w:b w:val="false"/>
          <w:i w:val="false"/>
          <w:color w:val="000000"/>
          <w:sz w:val="28"/>
        </w:rPr>
        <w:t>
      5) родственникам персонала дипломатической службы, проживающим вместе с персоналом дипломатической службы зарубежом, и не имеющим права на получение дипломатического или служебного паспорта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оформление паспортов - не более тридцати календарных дней, а в случае необходимости проведения дополнительного изучения или проверки срок может быть продлен не более чем на тридцать календарных дней;</w:t>
      </w:r>
      <w:r>
        <w:br/>
      </w:r>
      <w:r>
        <w:rPr>
          <w:rFonts w:ascii="Times New Roman"/>
          <w:b w:val="false"/>
          <w:i w:val="false"/>
          <w:color w:val="000000"/>
          <w:sz w:val="28"/>
        </w:rPr>
        <w:t>
</w:t>
      </w:r>
      <w:r>
        <w:rPr>
          <w:rFonts w:ascii="Times New Roman"/>
          <w:b w:val="false"/>
          <w:i w:val="false"/>
          <w:color w:val="000000"/>
          <w:sz w:val="28"/>
        </w:rPr>
        <w:t>
      продление срока действия паспорта - не более трех рабочих дней;</w:t>
      </w:r>
      <w:r>
        <w:br/>
      </w:r>
      <w:r>
        <w:rPr>
          <w:rFonts w:ascii="Times New Roman"/>
          <w:b w:val="false"/>
          <w:i w:val="false"/>
          <w:color w:val="000000"/>
          <w:sz w:val="28"/>
        </w:rPr>
        <w:t>
</w:t>
      </w:r>
      <w:r>
        <w:rPr>
          <w:rFonts w:ascii="Times New Roman"/>
          <w:b w:val="false"/>
          <w:i w:val="false"/>
          <w:color w:val="000000"/>
          <w:sz w:val="28"/>
        </w:rPr>
        <w:t>
      внесение в паспорта родителей записи о детях, не достигших 16-летнего возраста, - не более трех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 не более десяти минут;</w:t>
      </w:r>
      <w:r>
        <w:br/>
      </w:r>
      <w:r>
        <w:rPr>
          <w:rFonts w:ascii="Times New Roman"/>
          <w:b w:val="false"/>
          <w:i w:val="false"/>
          <w:color w:val="000000"/>
          <w:sz w:val="28"/>
        </w:rPr>
        <w:t>
</w:t>
      </w:r>
      <w:r>
        <w:rPr>
          <w:rFonts w:ascii="Times New Roman"/>
          <w:b w:val="false"/>
          <w:i w:val="false"/>
          <w:color w:val="000000"/>
          <w:sz w:val="28"/>
        </w:rPr>
        <w:t>
      4) направление документов по каналам дипломатической почты в Министерство внутренних дел Республики Казахстан и обратно в загранучреждение – не более шестидесяти календарных дней.</w:t>
      </w:r>
      <w:r>
        <w:br/>
      </w:r>
      <w:r>
        <w:rPr>
          <w:rFonts w:ascii="Times New Roman"/>
          <w:b w:val="false"/>
          <w:i w:val="false"/>
          <w:color w:val="000000"/>
          <w:sz w:val="28"/>
        </w:rPr>
        <w:t>
</w:t>
      </w:r>
      <w:r>
        <w:rPr>
          <w:rFonts w:ascii="Times New Roman"/>
          <w:b w:val="false"/>
          <w:i w:val="false"/>
          <w:color w:val="000000"/>
          <w:sz w:val="28"/>
        </w:rPr>
        <w:t>
      Сроки изготовления паспорта в Министерстве внутренних дел Республики Казахстан регулируются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 в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88"/>
    <w:bookmarkStart w:name="z286" w:id="89"/>
    <w:p>
      <w:pPr>
        <w:spacing w:after="0"/>
        <w:ind w:left="0"/>
        <w:jc w:val="left"/>
      </w:pPr>
      <w:r>
        <w:rPr>
          <w:rFonts w:ascii="Times New Roman"/>
          <w:b/>
          <w:i w:val="false"/>
          <w:color w:val="000000"/>
        </w:rPr>
        <w:t xml:space="preserve"> 
2. Порядок предоставления государственной услуги</w:t>
      </w:r>
    </w:p>
    <w:bookmarkEnd w:id="89"/>
    <w:bookmarkStart w:name="z287" w:id="90"/>
    <w:p>
      <w:pPr>
        <w:spacing w:after="0"/>
        <w:ind w:left="0"/>
        <w:jc w:val="both"/>
      </w:pPr>
      <w:r>
        <w:rPr>
          <w:rFonts w:ascii="Times New Roman"/>
          <w:b w:val="false"/>
          <w:i w:val="false"/>
          <w:color w:val="000000"/>
          <w:sz w:val="28"/>
        </w:rPr>
        <w:t>
      11. Для получения государственной услуги необходимо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Для оформления паспорта:</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свидетельство о рождении (при получении паспорта ребенком, не достигшего 16-летнего возраста);</w:t>
      </w:r>
      <w:r>
        <w:br/>
      </w:r>
      <w:r>
        <w:rPr>
          <w:rFonts w:ascii="Times New Roman"/>
          <w:b w:val="false"/>
          <w:i w:val="false"/>
          <w:color w:val="000000"/>
          <w:sz w:val="28"/>
        </w:rPr>
        <w:t>
</w:t>
      </w:r>
      <w:r>
        <w:rPr>
          <w:rFonts w:ascii="Times New Roman"/>
          <w:b w:val="false"/>
          <w:i w:val="false"/>
          <w:color w:val="000000"/>
          <w:sz w:val="28"/>
        </w:rPr>
        <w:t>
      паспорт гражданина Республики Казахстан (при обмене паспорта);</w:t>
      </w:r>
      <w:r>
        <w:br/>
      </w:r>
      <w:r>
        <w:rPr>
          <w:rFonts w:ascii="Times New Roman"/>
          <w:b w:val="false"/>
          <w:i w:val="false"/>
          <w:color w:val="000000"/>
          <w:sz w:val="28"/>
        </w:rPr>
        <w:t>
</w:t>
      </w:r>
      <w:r>
        <w:rPr>
          <w:rFonts w:ascii="Times New Roman"/>
          <w:b w:val="false"/>
          <w:i w:val="false"/>
          <w:color w:val="000000"/>
          <w:sz w:val="28"/>
        </w:rPr>
        <w:t>
      две цветные фотографии размером 3,5 х 4,5 см (фотографии должны соответствовать возрасту получателя государственной услуги на момент оформления документа и выполнены строго в анфас на светлом фоне с нейтральным выражением лица и закрытым ртом, в которых лицо занимает около 75 % общей площади фотографии. Фотографии выполняются методом фотопечати с одного негатива на плотной фотобумаге. Не допускается использование изображений, изготовленных методом компьютерного сканирования, моделирования или ксерокопирования);</w:t>
      </w:r>
      <w:r>
        <w:br/>
      </w:r>
      <w:r>
        <w:rPr>
          <w:rFonts w:ascii="Times New Roman"/>
          <w:b w:val="false"/>
          <w:i w:val="false"/>
          <w:color w:val="000000"/>
          <w:sz w:val="28"/>
        </w:rPr>
        <w:t>
</w:t>
      </w:r>
      <w:r>
        <w:rPr>
          <w:rFonts w:ascii="Times New Roman"/>
          <w:b w:val="false"/>
          <w:i w:val="false"/>
          <w:color w:val="000000"/>
          <w:sz w:val="28"/>
        </w:rPr>
        <w:t>
      документ, подтверждающий факт проживания, обучения, работы, семейного положения (оригинал и копия);</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Для оформления паспорта консульским должностным лицом заполняется формуляр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При этом личное присутствие получателя государственной услуги обязательно для идентификации его личности и проставления личной подписи.</w:t>
      </w:r>
      <w:r>
        <w:br/>
      </w:r>
      <w:r>
        <w:rPr>
          <w:rFonts w:ascii="Times New Roman"/>
          <w:b w:val="false"/>
          <w:i w:val="false"/>
          <w:color w:val="000000"/>
          <w:sz w:val="28"/>
        </w:rPr>
        <w:t>
</w:t>
      </w:r>
      <w:r>
        <w:rPr>
          <w:rFonts w:ascii="Times New Roman"/>
          <w:b w:val="false"/>
          <w:i w:val="false"/>
          <w:color w:val="000000"/>
          <w:sz w:val="28"/>
        </w:rPr>
        <w:t>
      После принятия всех необходимых документов от получателя государственной услуги загранучреждения направляют оформленные документы для изготовления паспорта в Министерство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Паспорт выдается сроком действия на десять лет. По заявлению гражданина Республики Казахстан срок действия паспорта продлевается еще на один год.</w:t>
      </w:r>
      <w:r>
        <w:br/>
      </w:r>
      <w:r>
        <w:rPr>
          <w:rFonts w:ascii="Times New Roman"/>
          <w:b w:val="false"/>
          <w:i w:val="false"/>
          <w:color w:val="000000"/>
          <w:sz w:val="28"/>
        </w:rPr>
        <w:t>
</w:t>
      </w:r>
      <w:r>
        <w:rPr>
          <w:rFonts w:ascii="Times New Roman"/>
          <w:b w:val="false"/>
          <w:i w:val="false"/>
          <w:color w:val="000000"/>
          <w:sz w:val="28"/>
        </w:rPr>
        <w:t>
      2) Для продления срока действия паспорта:</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Отметки в паспорте, проставляемые загранучреждениями, оформляются штампами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3) Для внесения записи о ребенке, не достигшего 16-летнего возраста в паспорт одного из родителей:</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свидетельство о рождении ребенка (оригинал и копия);</w:t>
      </w:r>
      <w:r>
        <w:br/>
      </w:r>
      <w:r>
        <w:rPr>
          <w:rFonts w:ascii="Times New Roman"/>
          <w:b w:val="false"/>
          <w:i w:val="false"/>
          <w:color w:val="000000"/>
          <w:sz w:val="28"/>
        </w:rPr>
        <w:t>
</w:t>
      </w:r>
      <w:r>
        <w:rPr>
          <w:rFonts w:ascii="Times New Roman"/>
          <w:b w:val="false"/>
          <w:i w:val="false"/>
          <w:color w:val="000000"/>
          <w:sz w:val="28"/>
        </w:rPr>
        <w:t>
      паспорт гражданина Республики Казахстан (одного из родителей);</w:t>
      </w:r>
      <w:r>
        <w:br/>
      </w:r>
      <w:r>
        <w:rPr>
          <w:rFonts w:ascii="Times New Roman"/>
          <w:b w:val="false"/>
          <w:i w:val="false"/>
          <w:color w:val="000000"/>
          <w:sz w:val="28"/>
        </w:rPr>
        <w:t>
</w:t>
      </w:r>
      <w:r>
        <w:rPr>
          <w:rFonts w:ascii="Times New Roman"/>
          <w:b w:val="false"/>
          <w:i w:val="false"/>
          <w:color w:val="000000"/>
          <w:sz w:val="28"/>
        </w:rPr>
        <w:t>
      две цветные фотографии ребенка размером 3х4 см;</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12. Бланки (заявления), которые необходимо заполнить для получения государственной услуги, выдаются консульским должностным лицом загранучреждения.</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выдаются талон, подтверждающий сдачу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консульскому должностному лицу,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а также отрывной корешок заявления на выдачу документа, если получатель государственной услуги получает паспорт.</w:t>
      </w:r>
      <w:r>
        <w:br/>
      </w:r>
      <w:r>
        <w:rPr>
          <w:rFonts w:ascii="Times New Roman"/>
          <w:b w:val="false"/>
          <w:i w:val="false"/>
          <w:color w:val="000000"/>
          <w:sz w:val="28"/>
        </w:rPr>
        <w:t>
</w:t>
      </w:r>
      <w:r>
        <w:rPr>
          <w:rFonts w:ascii="Times New Roman"/>
          <w:b w:val="false"/>
          <w:i w:val="false"/>
          <w:color w:val="000000"/>
          <w:sz w:val="28"/>
        </w:rPr>
        <w:t>
      15. О принятом решении по вопросу оформления паспорта гражданам Республики Казахстан, находящимся за границей, и внесения в их паспорта необходимых отметок получатель государственной услуги уведомляется по телефону или на личном приеме.</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неполных и/или недостоверных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2)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3) неуплаты консульского сбора.</w:t>
      </w:r>
    </w:p>
    <w:bookmarkEnd w:id="90"/>
    <w:bookmarkStart w:name="z317" w:id="91"/>
    <w:p>
      <w:pPr>
        <w:spacing w:after="0"/>
        <w:ind w:left="0"/>
        <w:jc w:val="left"/>
      </w:pPr>
      <w:r>
        <w:rPr>
          <w:rFonts w:ascii="Times New Roman"/>
          <w:b/>
          <w:i w:val="false"/>
          <w:color w:val="000000"/>
        </w:rPr>
        <w:t xml:space="preserve"> 
3. Принципы работы</w:t>
      </w:r>
    </w:p>
    <w:bookmarkEnd w:id="91"/>
    <w:bookmarkStart w:name="z318" w:id="92"/>
    <w:p>
      <w:pPr>
        <w:spacing w:after="0"/>
        <w:ind w:left="0"/>
        <w:jc w:val="both"/>
      </w:pPr>
      <w:r>
        <w:rPr>
          <w:rFonts w:ascii="Times New Roman"/>
          <w:b w:val="false"/>
          <w:i w:val="false"/>
          <w:color w:val="000000"/>
          <w:sz w:val="28"/>
        </w:rPr>
        <w:t>
      17. Деятельность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92"/>
    <w:bookmarkStart w:name="z319" w:id="93"/>
    <w:p>
      <w:pPr>
        <w:spacing w:after="0"/>
        <w:ind w:left="0"/>
        <w:jc w:val="left"/>
      </w:pPr>
      <w:r>
        <w:rPr>
          <w:rFonts w:ascii="Times New Roman"/>
          <w:b/>
          <w:i w:val="false"/>
          <w:color w:val="000000"/>
        </w:rPr>
        <w:t xml:space="preserve"> 
4. Результаты работы</w:t>
      </w:r>
    </w:p>
    <w:bookmarkEnd w:id="93"/>
    <w:bookmarkStart w:name="z320" w:id="94"/>
    <w:p>
      <w:pPr>
        <w:spacing w:after="0"/>
        <w:ind w:left="0"/>
        <w:jc w:val="both"/>
      </w:pPr>
      <w:r>
        <w:rPr>
          <w:rFonts w:ascii="Times New Roman"/>
          <w:b w:val="false"/>
          <w:i w:val="false"/>
          <w:color w:val="000000"/>
          <w:sz w:val="28"/>
        </w:rPr>
        <w:t>
      18. Результаты работ загранучреждений измеряются показателями качества и эффективности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загранучреждений, утверждаются Министерством иностранных дел Республики Казахстан (далее – Министерство).</w:t>
      </w:r>
    </w:p>
    <w:bookmarkEnd w:id="94"/>
    <w:bookmarkStart w:name="z322" w:id="95"/>
    <w:p>
      <w:pPr>
        <w:spacing w:after="0"/>
        <w:ind w:left="0"/>
        <w:jc w:val="left"/>
      </w:pPr>
      <w:r>
        <w:rPr>
          <w:rFonts w:ascii="Times New Roman"/>
          <w:b/>
          <w:i w:val="false"/>
          <w:color w:val="000000"/>
        </w:rPr>
        <w:t xml:space="preserve"> 
5. Порядок обжалования</w:t>
      </w:r>
    </w:p>
    <w:bookmarkEnd w:id="95"/>
    <w:bookmarkStart w:name="z323" w:id="96"/>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предоставленной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проставляется подпись получателя государственной услуги. При подаче жалобы указываются наименование загранучреждения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96"/>
    <w:bookmarkStart w:name="z332" w:id="9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«Прием документов на оформление </w:t>
      </w:r>
      <w:r>
        <w:br/>
      </w:r>
      <w:r>
        <w:rPr>
          <w:rFonts w:ascii="Times New Roman"/>
          <w:b w:val="false"/>
          <w:i w:val="false"/>
          <w:color w:val="000000"/>
          <w:sz w:val="28"/>
        </w:rPr>
        <w:t xml:space="preserve">
паспортов гражданам Республики </w:t>
      </w:r>
      <w:r>
        <w:br/>
      </w:r>
      <w:r>
        <w:rPr>
          <w:rFonts w:ascii="Times New Roman"/>
          <w:b w:val="false"/>
          <w:i w:val="false"/>
          <w:color w:val="000000"/>
          <w:sz w:val="28"/>
        </w:rPr>
        <w:t>
Казахстан, находящимся за границей,</w:t>
      </w:r>
      <w:r>
        <w:br/>
      </w:r>
      <w:r>
        <w:rPr>
          <w:rFonts w:ascii="Times New Roman"/>
          <w:b w:val="false"/>
          <w:i w:val="false"/>
          <w:color w:val="000000"/>
          <w:sz w:val="28"/>
        </w:rPr>
        <w:t xml:space="preserve">
и внесение в их паспорта   </w:t>
      </w:r>
      <w:r>
        <w:br/>
      </w:r>
      <w:r>
        <w:rPr>
          <w:rFonts w:ascii="Times New Roman"/>
          <w:b w:val="false"/>
          <w:i w:val="false"/>
          <w:color w:val="000000"/>
          <w:sz w:val="28"/>
        </w:rPr>
        <w:t xml:space="preserve">
необходимых отметок»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4891"/>
        <w:gridCol w:w="474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код +537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тел. 590-34-90, факс 584-84-81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тел. 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Ганновер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тел. 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w:t>
            </w:r>
            <w:r>
              <w:br/>
            </w:r>
            <w:r>
              <w:rPr>
                <w:rFonts w:ascii="Times New Roman"/>
                <w:b w:val="false"/>
                <w:i w:val="false"/>
                <w:color w:val="000000"/>
                <w:sz w:val="20"/>
              </w:rPr>
              <w:t>
</w:t>
            </w:r>
            <w:r>
              <w:rPr>
                <w:rFonts w:ascii="Times New Roman"/>
                <w:b w:val="false"/>
                <w:i w:val="false"/>
                <w:color w:val="000000"/>
                <w:sz w:val="20"/>
              </w:rPr>
              <w:t>код: +431 Тел: 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721-62-94, 721-62-94 факс 721-93-74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+90312 тел. 491-91-00, факс 490-98-51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Villa Antalya/ Turkey, код +90534,</w:t>
            </w:r>
            <w:r>
              <w:br/>
            </w:r>
            <w:r>
              <w:rPr>
                <w:rFonts w:ascii="Times New Roman"/>
                <w:b w:val="false"/>
                <w:i w:val="false"/>
                <w:color w:val="000000"/>
                <w:sz w:val="20"/>
              </w:rPr>
              <w:t>
</w:t>
            </w:r>
            <w:r>
              <w:rPr>
                <w:rFonts w:ascii="Times New Roman"/>
                <w:b w:val="false"/>
                <w:i w:val="false"/>
                <w:color w:val="000000"/>
                <w:sz w:val="20"/>
              </w:rPr>
              <w:t>тел. 081-84-47; 059-95-77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the Netherlands,</w:t>
            </w:r>
            <w:r>
              <w:br/>
            </w:r>
            <w:r>
              <w:rPr>
                <w:rFonts w:ascii="Times New Roman"/>
                <w:b w:val="false"/>
                <w:i w:val="false"/>
                <w:color w:val="000000"/>
                <w:sz w:val="20"/>
              </w:rPr>
              <w:t>
</w:t>
            </w:r>
            <w:r>
              <w:rPr>
                <w:rFonts w:ascii="Times New Roman"/>
                <w:b w:val="false"/>
                <w:i w:val="false"/>
                <w:color w:val="000000"/>
                <w:sz w:val="20"/>
              </w:rPr>
              <w:t>код +3170 тел. 363-47-57, факс 365-76-00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Netherlands, код +3170</w:t>
            </w:r>
            <w:r>
              <w:br/>
            </w:r>
            <w:r>
              <w:rPr>
                <w:rFonts w:ascii="Times New Roman"/>
                <w:b w:val="false"/>
                <w:i w:val="false"/>
                <w:color w:val="000000"/>
                <w:sz w:val="20"/>
              </w:rPr>
              <w:t>
</w:t>
            </w:r>
            <w:r>
              <w:rPr>
                <w:rFonts w:ascii="Times New Roman"/>
                <w:b w:val="false"/>
                <w:i w:val="false"/>
                <w:color w:val="000000"/>
                <w:sz w:val="20"/>
              </w:rPr>
              <w:t>тел. 427-22-20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kralja Tomislava 8, 10000 Zagreb,</w:t>
            </w:r>
            <w:r>
              <w:br/>
            </w:r>
            <w:r>
              <w:rPr>
                <w:rFonts w:ascii="Times New Roman"/>
                <w:b w:val="false"/>
                <w:i w:val="false"/>
                <w:color w:val="000000"/>
                <w:sz w:val="20"/>
              </w:rPr>
              <w:t>
</w:t>
            </w:r>
            <w:r>
              <w:rPr>
                <w:rFonts w:ascii="Times New Roman"/>
                <w:b w:val="false"/>
                <w:i w:val="false"/>
                <w:color w:val="000000"/>
                <w:sz w:val="20"/>
              </w:rPr>
              <w:t>код +385-1 tel. 483-92-55, факс 457-37-96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тел. 481-50-74, факс 481-50-74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Str. 122 код +30 тел. 210-651-56-43,</w:t>
            </w:r>
            <w:r>
              <w:br/>
            </w:r>
            <w:r>
              <w:rPr>
                <w:rFonts w:ascii="Times New Roman"/>
                <w:b w:val="false"/>
                <w:i w:val="false"/>
                <w:color w:val="000000"/>
                <w:sz w:val="20"/>
              </w:rPr>
              <w:t>
</w:t>
            </w:r>
            <w:r>
              <w:rPr>
                <w:rFonts w:ascii="Times New Roman"/>
                <w:b w:val="false"/>
                <w:i w:val="false"/>
                <w:color w:val="000000"/>
                <w:sz w:val="20"/>
              </w:rPr>
              <w:t>факс210-651-63-62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код +47 тел. 224-206-40, факс. 224-206-42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г. Братислава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тел.238-098-04; факс 235-865-46;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63432, State of Israel, код +9723 тел. 516-34-11, 516-34-64, факс 516-34-37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Street (Main street No.2) Al Safaraat Distr,</w:t>
            </w:r>
            <w:r>
              <w:br/>
            </w:r>
            <w:r>
              <w:rPr>
                <w:rFonts w:ascii="Times New Roman"/>
                <w:b w:val="false"/>
                <w:i w:val="false"/>
                <w:color w:val="000000"/>
                <w:sz w:val="20"/>
              </w:rPr>
              <w:t>
</w:t>
            </w:r>
            <w:r>
              <w:rPr>
                <w:rFonts w:ascii="Times New Roman"/>
                <w:b w:val="false"/>
                <w:i w:val="false"/>
                <w:color w:val="000000"/>
                <w:sz w:val="20"/>
              </w:rPr>
              <w:t>код +9712 тел. 449-87-78, факс 449-87-75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Дубай (ОАЭ)</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area, Str. 3, villa 14, код +9714 339-71-56, факс 330-69-37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Саудовская Аравия г. Эр-Рияд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код +01 тел. 480-64-06, факс 480-91-06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Villa 16, код +9662, тел. 690-20-70, факс 690-30-80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Str. 563, build. 2 P.O. Box: 23513,</w:t>
            </w:r>
            <w:r>
              <w:br/>
            </w:r>
            <w:r>
              <w:rPr>
                <w:rFonts w:ascii="Times New Roman"/>
                <w:b w:val="false"/>
                <w:i w:val="false"/>
                <w:color w:val="000000"/>
                <w:sz w:val="20"/>
              </w:rPr>
              <w:t>
</w:t>
            </w:r>
            <w:r>
              <w:rPr>
                <w:rFonts w:ascii="Times New Roman"/>
                <w:b w:val="false"/>
                <w:i w:val="false"/>
                <w:color w:val="000000"/>
                <w:sz w:val="20"/>
              </w:rPr>
              <w:t>код. +974 тел. 441-280-15, 441-105-27, факс441-280-14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Jordan, код +962 тел. 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Горган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Naharkhoran 604, Edalat st. 66, код +980 тел.</w:t>
            </w:r>
            <w:r>
              <w:br/>
            </w:r>
            <w:r>
              <w:rPr>
                <w:rFonts w:ascii="Times New Roman"/>
                <w:b w:val="false"/>
                <w:i w:val="false"/>
                <w:color w:val="000000"/>
                <w:sz w:val="20"/>
              </w:rPr>
              <w:t>
</w:t>
            </w:r>
            <w:r>
              <w:rPr>
                <w:rFonts w:ascii="Times New Roman"/>
                <w:b w:val="false"/>
                <w:i w:val="false"/>
                <w:color w:val="000000"/>
                <w:sz w:val="20"/>
              </w:rPr>
              <w:t>17-15-525-609, факс 17-15-536-055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код 8-10-98-151 тел. 22-31-113, факс 22-31-395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702-842-96, 230-05-52, 705-015-05, факс 230-600-09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Beijing, China 100600, код +8610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653-24-433, Консульский отдел: 653-20-636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Connaught Road Central, Sheung Wan, Hong Kon,</w:t>
            </w:r>
            <w:r>
              <w:br/>
            </w:r>
            <w:r>
              <w:rPr>
                <w:rFonts w:ascii="Times New Roman"/>
                <w:b w:val="false"/>
                <w:i w:val="false"/>
                <w:color w:val="000000"/>
                <w:sz w:val="20"/>
              </w:rPr>
              <w:t>
</w:t>
            </w:r>
            <w:r>
              <w:rPr>
                <w:rFonts w:ascii="Times New Roman"/>
                <w:b w:val="false"/>
                <w:i w:val="false"/>
                <w:color w:val="000000"/>
                <w:sz w:val="20"/>
              </w:rPr>
              <w:t>код +852 тел. 254-83-841, факс 254-88-361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1004, 1005, код +8621 тел. 627-538-78, 627-528-38, 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Малайзии г. Куала-Лумпур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Kuala Lumpur, Malaysia, код +603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Yongsan-gu, Seoul 140-885 код +822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Tokyo 106-0041, код +813 тел. 3589-1821, Факс: 3589-1822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код +97611 тел. 34-54-08, 34-10-76, факс. 34-17-07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237994, код +65, тел. 653-661-00, 623-571-50,623-623-67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Lebanon, код +9611 тел. 786-587, 804-869, факс 786-013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Lumpini, Pathumwan, Ban, код +662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Санкт-Петербург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переулок, д.15, лит А, код +7-812, тел. 335-25-46; 335-25-47,</w:t>
            </w:r>
            <w:r>
              <w:br/>
            </w:r>
            <w:r>
              <w:rPr>
                <w:rFonts w:ascii="Times New Roman"/>
                <w:b w:val="false"/>
                <w:i w:val="false"/>
                <w:color w:val="000000"/>
                <w:sz w:val="20"/>
              </w:rPr>
              <w:t>
</w:t>
            </w:r>
            <w:r>
              <w:rPr>
                <w:rFonts w:ascii="Times New Roman"/>
                <w:b w:val="false"/>
                <w:i w:val="false"/>
                <w:color w:val="000000"/>
                <w:sz w:val="20"/>
              </w:rPr>
              <w:t>факс  335-25-46; 335-25-47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32-52-07, 32-52-17, факс 32-52-15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индекс 220029 код +37517 тел. 288-10-26, 210-11-22,</w:t>
            </w:r>
            <w:r>
              <w:br/>
            </w:r>
            <w:r>
              <w:rPr>
                <w:rFonts w:ascii="Times New Roman"/>
                <w:b w:val="false"/>
                <w:i w:val="false"/>
                <w:color w:val="000000"/>
                <w:sz w:val="20"/>
              </w:rPr>
              <w:t>
</w:t>
            </w:r>
            <w:r>
              <w:rPr>
                <w:rFonts w:ascii="Times New Roman"/>
                <w:b w:val="false"/>
                <w:i w:val="false"/>
                <w:color w:val="000000"/>
                <w:sz w:val="20"/>
              </w:rPr>
              <w:t>234-30-23, 284-48-10, факс 334-96-50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тел. 162-203-500, факс 162-205-242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 шахар. Чехов кучаси, 23,</w:t>
            </w:r>
            <w:r>
              <w:br/>
            </w:r>
            <w:r>
              <w:rPr>
                <w:rFonts w:ascii="Times New Roman"/>
                <w:b w:val="false"/>
                <w:i w:val="false"/>
                <w:color w:val="000000"/>
                <w:sz w:val="20"/>
              </w:rPr>
              <w:t>
</w:t>
            </w:r>
            <w:r>
              <w:rPr>
                <w:rFonts w:ascii="Times New Roman"/>
                <w:b w:val="false"/>
                <w:i w:val="false"/>
                <w:color w:val="000000"/>
                <w:sz w:val="20"/>
              </w:rPr>
              <w:t>код +99871 тел. 256-16-54, 252-16-54, 252-35-71, факс 252-16-50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Kyrgyzstan код +996312 тел. 69-20-98, 69-21-01 факс 69-20-94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Туркменистане г. Ашхабад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Гарашсызлык, код +99312 тел. 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Душанбе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15, дом 8, код +99412 тел. 465-62-47; 465-62-48</w:t>
            </w:r>
            <w:r>
              <w:br/>
            </w:r>
            <w:r>
              <w:rPr>
                <w:rFonts w:ascii="Times New Roman"/>
                <w:b w:val="false"/>
                <w:i w:val="false"/>
                <w:color w:val="000000"/>
                <w:sz w:val="20"/>
              </w:rPr>
              <w:t>
</w:t>
            </w:r>
            <w:r>
              <w:rPr>
                <w:rFonts w:ascii="Times New Roman"/>
                <w:b w:val="false"/>
                <w:i w:val="false"/>
                <w:color w:val="000000"/>
                <w:sz w:val="20"/>
              </w:rPr>
              <w:t>факс 465-62-49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Армения г. Ереван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256" w:id="9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«Прием документов на оформление </w:t>
      </w:r>
      <w:r>
        <w:br/>
      </w:r>
      <w:r>
        <w:rPr>
          <w:rFonts w:ascii="Times New Roman"/>
          <w:b w:val="false"/>
          <w:i w:val="false"/>
          <w:color w:val="000000"/>
          <w:sz w:val="28"/>
        </w:rPr>
        <w:t xml:space="preserve">
паспортов гражданам Республики </w:t>
      </w:r>
      <w:r>
        <w:br/>
      </w:r>
      <w:r>
        <w:rPr>
          <w:rFonts w:ascii="Times New Roman"/>
          <w:b w:val="false"/>
          <w:i w:val="false"/>
          <w:color w:val="000000"/>
          <w:sz w:val="28"/>
        </w:rPr>
        <w:t>
Казахстан, находящимся за границей,</w:t>
      </w:r>
      <w:r>
        <w:br/>
      </w:r>
      <w:r>
        <w:rPr>
          <w:rFonts w:ascii="Times New Roman"/>
          <w:b w:val="false"/>
          <w:i w:val="false"/>
          <w:color w:val="000000"/>
          <w:sz w:val="28"/>
        </w:rPr>
        <w:t xml:space="preserve">
и внесение в их паспорта   </w:t>
      </w:r>
      <w:r>
        <w:br/>
      </w:r>
      <w:r>
        <w:rPr>
          <w:rFonts w:ascii="Times New Roman"/>
          <w:b w:val="false"/>
          <w:i w:val="false"/>
          <w:color w:val="000000"/>
          <w:sz w:val="28"/>
        </w:rPr>
        <w:t xml:space="preserve">
необходимых отметок»    </w:t>
      </w:r>
    </w:p>
    <w:bookmarkEnd w:id="98"/>
    <w:bookmarkStart w:name="z334" w:id="99"/>
    <w:p>
      <w:pPr>
        <w:spacing w:after="0"/>
        <w:ind w:left="0"/>
        <w:jc w:val="both"/>
      </w:pPr>
      <w:r>
        <w:rPr>
          <w:rFonts w:ascii="Times New Roman"/>
          <w:b w:val="false"/>
          <w:i w:val="false"/>
          <w:color w:val="000000"/>
          <w:sz w:val="28"/>
        </w:rPr>
        <w:t xml:space="preserve">
форма      </w:t>
      </w:r>
    </w:p>
    <w:bookmarkEnd w:id="99"/>
    <w:p>
      <w:pPr>
        <w:spacing w:after="0"/>
        <w:ind w:left="0"/>
        <w:jc w:val="both"/>
      </w:pPr>
      <w:r>
        <w:rPr>
          <w:rFonts w:ascii="Times New Roman"/>
          <w:b w:val="false"/>
          <w:i w:val="false"/>
          <w:color w:val="000000"/>
          <w:sz w:val="28"/>
        </w:rPr>
        <w:t>|||123456789|||||  _                           _</w:t>
      </w:r>
      <w:r>
        <w:br/>
      </w:r>
      <w:r>
        <w:rPr>
          <w:rFonts w:ascii="Times New Roman"/>
          <w:b w:val="false"/>
          <w:i w:val="false"/>
          <w:color w:val="000000"/>
          <w:sz w:val="28"/>
        </w:rPr>
        <w:t>
</w:t>
      </w:r>
      <w:r>
        <w:rPr>
          <w:rFonts w:ascii="Times New Roman"/>
          <w:b w:val="false"/>
          <w:i w:val="false"/>
          <w:color w:val="000000"/>
          <w:sz w:val="28"/>
        </w:rPr>
        <w:t>ПАСПОРТ           |_| УДОСТОВЕРЕНИЕ ЛИЧНОСТИ  |_|</w:t>
      </w:r>
      <w:r>
        <w:br/>
      </w:r>
      <w:r>
        <w:rPr>
          <w:rFonts w:ascii="Times New Roman"/>
          <w:b w:val="false"/>
          <w:i w:val="false"/>
          <w:color w:val="000000"/>
          <w:sz w:val="28"/>
        </w:rPr>
        <w:t>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ПАСПОРТ, УДОСТОВЕРЕНИЕ ЛИЧНОСТИ ВЫДАЕТСЯ |_||_||_||_||_||_||_|</w:t>
      </w:r>
      <w:r>
        <w:br/>
      </w:r>
      <w:r>
        <w:rPr>
          <w:rFonts w:ascii="Times New Roman"/>
          <w:b w:val="false"/>
          <w:i w:val="false"/>
          <w:color w:val="000000"/>
          <w:sz w:val="28"/>
        </w:rPr>
        <w:t>
</w:t>
      </w:r>
      <w:r>
        <w:rPr>
          <w:rFonts w:ascii="Times New Roman"/>
          <w:b w:val="false"/>
          <w:i w:val="false"/>
          <w:color w:val="000000"/>
          <w:sz w:val="28"/>
        </w:rPr>
        <w:t>2 ___________________| 3|___________________| 4|__________________|</w:t>
      </w:r>
      <w:r>
        <w:br/>
      </w:r>
      <w:r>
        <w:rPr>
          <w:rFonts w:ascii="Times New Roman"/>
          <w:b w:val="false"/>
          <w:i w:val="false"/>
          <w:color w:val="000000"/>
          <w:sz w:val="28"/>
        </w:rPr>
        <w:t>
 </w:t>
      </w:r>
      <w:r>
        <w:rPr>
          <w:rFonts w:ascii="Times New Roman"/>
          <w:b w:val="false"/>
          <w:i w:val="false"/>
          <w:color w:val="000000"/>
          <w:sz w:val="28"/>
        </w:rPr>
        <w:t xml:space="preserve">ФАМИЛИЯ                    ИМЯ                    ОТЧЕСТВО </w:t>
      </w:r>
      <w:r>
        <w:br/>
      </w:r>
      <w:r>
        <w:rPr>
          <w:rFonts w:ascii="Times New Roman"/>
          <w:b w:val="false"/>
          <w:i w:val="false"/>
          <w:color w:val="000000"/>
          <w:sz w:val="28"/>
        </w:rPr>
        <w:t>
</w:t>
      </w:r>
      <w:r>
        <w:rPr>
          <w:rFonts w:ascii="Times New Roman"/>
          <w:b w:val="false"/>
          <w:i w:val="false"/>
          <w:color w:val="000000"/>
          <w:sz w:val="28"/>
        </w:rPr>
        <w:t>5|___________________| 6|_|_|_|_|      7 пол:    8|______________|_|</w:t>
      </w:r>
      <w:r>
        <w:br/>
      </w:r>
      <w:r>
        <w:rPr>
          <w:rFonts w:ascii="Times New Roman"/>
          <w:b w:val="false"/>
          <w:i w:val="false"/>
          <w:color w:val="000000"/>
          <w:sz w:val="28"/>
        </w:rPr>
        <w:t>
</w:t>
      </w:r>
      <w:r>
        <w:rPr>
          <w:rFonts w:ascii="Times New Roman"/>
          <w:b w:val="false"/>
          <w:i w:val="false"/>
          <w:color w:val="000000"/>
          <w:sz w:val="28"/>
        </w:rPr>
        <w:t>ПРЕЖНЯЯ ФАМИЛИЯ        ДАТА            МУЖСКОЙ-1  НАЦИОНАЛЬНОСТЬ</w:t>
      </w:r>
      <w:r>
        <w:br/>
      </w:r>
      <w:r>
        <w:rPr>
          <w:rFonts w:ascii="Times New Roman"/>
          <w:b w:val="false"/>
          <w:i w:val="false"/>
          <w:color w:val="000000"/>
          <w:sz w:val="28"/>
        </w:rPr>
        <w:t>
</w:t>
      </w:r>
      <w:r>
        <w:rPr>
          <w:rFonts w:ascii="Times New Roman"/>
          <w:b w:val="false"/>
          <w:i w:val="false"/>
          <w:color w:val="000000"/>
          <w:sz w:val="28"/>
        </w:rPr>
        <w:t xml:space="preserve">                       РОЖДЕНИЯ                   _ </w:t>
      </w:r>
      <w:r>
        <w:br/>
      </w:r>
      <w:r>
        <w:rPr>
          <w:rFonts w:ascii="Times New Roman"/>
          <w:b w:val="false"/>
          <w:i w:val="false"/>
          <w:color w:val="000000"/>
          <w:sz w:val="28"/>
        </w:rPr>
        <w:t>
</w:t>
      </w:r>
      <w:r>
        <w:rPr>
          <w:rFonts w:ascii="Times New Roman"/>
          <w:b w:val="false"/>
          <w:i w:val="false"/>
          <w:color w:val="000000"/>
          <w:sz w:val="28"/>
        </w:rPr>
        <w:t>                                       ЖЕНСКИЙ-2 |_|</w:t>
      </w:r>
      <w:r>
        <w:br/>
      </w:r>
      <w:r>
        <w:rPr>
          <w:rFonts w:ascii="Times New Roman"/>
          <w:b w:val="false"/>
          <w:i w:val="false"/>
          <w:color w:val="000000"/>
          <w:sz w:val="28"/>
        </w:rPr>
        <w:t>
</w:t>
      </w:r>
      <w:r>
        <w:rPr>
          <w:rFonts w:ascii="Times New Roman"/>
          <w:b w:val="false"/>
          <w:i w:val="false"/>
          <w:color w:val="000000"/>
          <w:sz w:val="28"/>
        </w:rPr>
        <w:t>9 ПАСПОРТ (УДОСТОВЕРЕНИЕ) ВЫДАТЬ НА ОСНОВАНИИ</w:t>
      </w:r>
      <w:r>
        <w:br/>
      </w:r>
      <w:r>
        <w:rPr>
          <w:rFonts w:ascii="Times New Roman"/>
          <w:b w:val="false"/>
          <w:i w:val="false"/>
          <w:color w:val="000000"/>
          <w:sz w:val="28"/>
        </w:rPr>
        <w:t>
</w:t>
      </w:r>
      <w:r>
        <w:rPr>
          <w:rFonts w:ascii="Times New Roman"/>
          <w:b w:val="false"/>
          <w:i w:val="false"/>
          <w:color w:val="000000"/>
          <w:sz w:val="28"/>
        </w:rPr>
        <w:t>||_|______________|   10|_|_|_|_| 11|_____________________________|</w:t>
      </w:r>
      <w:r>
        <w:br/>
      </w:r>
      <w:r>
        <w:rPr>
          <w:rFonts w:ascii="Times New Roman"/>
          <w:b w:val="false"/>
          <w:i w:val="false"/>
          <w:color w:val="000000"/>
          <w:sz w:val="28"/>
        </w:rPr>
        <w:t>
             </w:t>
      </w:r>
      <w:r>
        <w:rPr>
          <w:rFonts w:ascii="Times New Roman"/>
          <w:b w:val="false"/>
          <w:i w:val="false"/>
          <w:color w:val="000000"/>
          <w:sz w:val="28"/>
        </w:rPr>
        <w:t>        ДАТА ВЫДАЧИ         ОРГАН ВЫДАЧИ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12 МЕСТО РОЖДЕНИЯ|13 МЕСТО ЖИТЕЛЬСТВА |14 ПРЕЖНЕЕ МЕСТО ЖИТЕЛЬСТВА   З</w:t>
      </w:r>
      <w:r>
        <w:br/>
      </w:r>
      <w:r>
        <w:rPr>
          <w:rFonts w:ascii="Times New Roman"/>
          <w:b w:val="false"/>
          <w:i w:val="false"/>
          <w:color w:val="000000"/>
          <w:sz w:val="28"/>
        </w:rPr>
        <w:t>
</w:t>
      </w:r>
      <w:r>
        <w:rPr>
          <w:rFonts w:ascii="Times New Roman"/>
          <w:b w:val="false"/>
          <w:i w:val="false"/>
          <w:color w:val="000000"/>
          <w:sz w:val="28"/>
        </w:rPr>
        <w:t>                                                                     А</w:t>
      </w:r>
      <w:r>
        <w:br/>
      </w:r>
      <w:r>
        <w:rPr>
          <w:rFonts w:ascii="Times New Roman"/>
          <w:b w:val="false"/>
          <w:i w:val="false"/>
          <w:color w:val="000000"/>
          <w:sz w:val="28"/>
        </w:rPr>
        <w:t>
</w:t>
      </w:r>
      <w:r>
        <w:rPr>
          <w:rFonts w:ascii="Times New Roman"/>
          <w:b w:val="false"/>
          <w:i w:val="false"/>
          <w:color w:val="000000"/>
          <w:sz w:val="28"/>
        </w:rPr>
        <w:t>             _                    _                          _       П</w:t>
      </w:r>
      <w:r>
        <w:br/>
      </w:r>
      <w:r>
        <w:rPr>
          <w:rFonts w:ascii="Times New Roman"/>
          <w:b w:val="false"/>
          <w:i w:val="false"/>
          <w:color w:val="000000"/>
          <w:sz w:val="28"/>
        </w:rPr>
        <w:t>
</w:t>
      </w:r>
      <w:r>
        <w:rPr>
          <w:rFonts w:ascii="Times New Roman"/>
          <w:b w:val="false"/>
          <w:i w:val="false"/>
          <w:color w:val="000000"/>
          <w:sz w:val="28"/>
        </w:rPr>
        <w:t>___________ |_| |________________|_| |______________________|_|      О</w:t>
      </w:r>
      <w:r>
        <w:br/>
      </w:r>
      <w:r>
        <w:rPr>
          <w:rFonts w:ascii="Times New Roman"/>
          <w:b w:val="false"/>
          <w:i w:val="false"/>
          <w:color w:val="000000"/>
          <w:sz w:val="28"/>
        </w:rPr>
        <w:t>
</w:t>
      </w:r>
      <w:r>
        <w:rPr>
          <w:rFonts w:ascii="Times New Roman"/>
          <w:b w:val="false"/>
          <w:i w:val="false"/>
          <w:color w:val="000000"/>
          <w:sz w:val="28"/>
        </w:rPr>
        <w:t>СТРАНА       _| СТРАНА           |_   ИЗ КАКОЙ СТРАНЫ ПРИБЫЛ         Л</w:t>
      </w:r>
      <w:r>
        <w:br/>
      </w:r>
      <w:r>
        <w:rPr>
          <w:rFonts w:ascii="Times New Roman"/>
          <w:b w:val="false"/>
          <w:i w:val="false"/>
          <w:color w:val="000000"/>
          <w:sz w:val="28"/>
        </w:rPr>
        <w:t>
</w:t>
      </w:r>
      <w:r>
        <w:rPr>
          <w:rFonts w:ascii="Times New Roman"/>
          <w:b w:val="false"/>
          <w:i w:val="false"/>
          <w:color w:val="000000"/>
          <w:sz w:val="28"/>
        </w:rPr>
        <w:t>|___________|_||_______________  |_| |_____________________ |_|      Н</w:t>
      </w:r>
      <w:r>
        <w:br/>
      </w:r>
      <w:r>
        <w:rPr>
          <w:rFonts w:ascii="Times New Roman"/>
          <w:b w:val="false"/>
          <w:i w:val="false"/>
          <w:color w:val="000000"/>
          <w:sz w:val="28"/>
        </w:rPr>
        <w:t>
</w:t>
      </w:r>
      <w:r>
        <w:rPr>
          <w:rFonts w:ascii="Times New Roman"/>
          <w:b w:val="false"/>
          <w:i w:val="false"/>
          <w:color w:val="000000"/>
          <w:sz w:val="28"/>
        </w:rPr>
        <w:t>АВТОНОМНАЯ      |ОБЛАСТЬ              |АВТОНОМНАЯ РЕСПУБЛИКА, КРАЙ   Я</w:t>
      </w:r>
      <w:r>
        <w:br/>
      </w:r>
      <w:r>
        <w:rPr>
          <w:rFonts w:ascii="Times New Roman"/>
          <w:b w:val="false"/>
          <w:i w:val="false"/>
          <w:color w:val="000000"/>
          <w:sz w:val="28"/>
        </w:rPr>
        <w:t>
</w:t>
      </w:r>
      <w:r>
        <w:rPr>
          <w:rFonts w:ascii="Times New Roman"/>
          <w:b w:val="false"/>
          <w:i w:val="false"/>
          <w:color w:val="000000"/>
          <w:sz w:val="28"/>
        </w:rPr>
        <w:t>РЕСПУБЛИКА, КРАЙ|                     |ОБЛАСТЬ                       Е</w:t>
      </w:r>
      <w:r>
        <w:br/>
      </w:r>
      <w:r>
        <w:rPr>
          <w:rFonts w:ascii="Times New Roman"/>
          <w:b w:val="false"/>
          <w:i w:val="false"/>
          <w:color w:val="000000"/>
          <w:sz w:val="28"/>
        </w:rPr>
        <w:t>
</w:t>
      </w:r>
      <w:r>
        <w:rPr>
          <w:rFonts w:ascii="Times New Roman"/>
          <w:b w:val="false"/>
          <w:i w:val="false"/>
          <w:color w:val="000000"/>
          <w:sz w:val="28"/>
        </w:rPr>
        <w:t>ОБЛАСТЬ       _|                  _  |                       _       Т</w:t>
      </w:r>
      <w:r>
        <w:br/>
      </w:r>
      <w:r>
        <w:rPr>
          <w:rFonts w:ascii="Times New Roman"/>
          <w:b w:val="false"/>
          <w:i w:val="false"/>
          <w:color w:val="000000"/>
          <w:sz w:val="28"/>
        </w:rPr>
        <w:t>
</w:t>
      </w:r>
      <w:r>
        <w:rPr>
          <w:rFonts w:ascii="Times New Roman"/>
          <w:b w:val="false"/>
          <w:i w:val="false"/>
          <w:color w:val="000000"/>
          <w:sz w:val="28"/>
        </w:rPr>
        <w:t>|____________|_||_______________ |_| |______________________|_|      С</w:t>
      </w:r>
      <w:r>
        <w:br/>
      </w:r>
      <w:r>
        <w:rPr>
          <w:rFonts w:ascii="Times New Roman"/>
          <w:b w:val="false"/>
          <w:i w:val="false"/>
          <w:color w:val="000000"/>
          <w:sz w:val="28"/>
        </w:rPr>
        <w:t>
</w:t>
      </w:r>
      <w:r>
        <w:rPr>
          <w:rFonts w:ascii="Times New Roman"/>
          <w:b w:val="false"/>
          <w:i w:val="false"/>
          <w:color w:val="000000"/>
          <w:sz w:val="28"/>
        </w:rPr>
        <w:t>РАЙОН          | РАЙОН             | РАЙОН                           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НАСЕЛЕННЫЙ ПУНКТ|НАСЕЛЕННЫЙ ПУНКТ    |НАСЕЛЕНЫЙ ПУНКТ</w:t>
      </w:r>
      <w:r>
        <w:br/>
      </w:r>
      <w:r>
        <w:rPr>
          <w:rFonts w:ascii="Times New Roman"/>
          <w:b w:val="false"/>
          <w:i w:val="false"/>
          <w:color w:val="000000"/>
          <w:sz w:val="28"/>
        </w:rPr>
        <w:t>
</w:t>
      </w:r>
      <w:r>
        <w:rPr>
          <w:rFonts w:ascii="Times New Roman"/>
          <w:b w:val="false"/>
          <w:i w:val="false"/>
          <w:color w:val="000000"/>
          <w:sz w:val="28"/>
        </w:rPr>
        <w:t xml:space="preserve">________________|                 _  |                       _ </w:t>
      </w:r>
      <w:r>
        <w:br/>
      </w:r>
      <w:r>
        <w:rPr>
          <w:rFonts w:ascii="Times New Roman"/>
          <w:b w:val="false"/>
          <w:i w:val="false"/>
          <w:color w:val="000000"/>
          <w:sz w:val="28"/>
        </w:rPr>
        <w:t>
             </w:t>
      </w:r>
      <w:r>
        <w:rPr>
          <w:rFonts w:ascii="Times New Roman"/>
          <w:b w:val="false"/>
          <w:i w:val="false"/>
          <w:color w:val="000000"/>
          <w:sz w:val="28"/>
        </w:rPr>
        <w:t>|_______________ |_| |_____________________ |_|      Е</w:t>
      </w:r>
      <w:r>
        <w:br/>
      </w:r>
      <w:r>
        <w:rPr>
          <w:rFonts w:ascii="Times New Roman"/>
          <w:b w:val="false"/>
          <w:i w:val="false"/>
          <w:color w:val="000000"/>
          <w:sz w:val="28"/>
        </w:rPr>
        <w:t>
</w:t>
      </w:r>
      <w:r>
        <w:rPr>
          <w:rFonts w:ascii="Times New Roman"/>
          <w:b w:val="false"/>
          <w:i w:val="false"/>
          <w:color w:val="000000"/>
          <w:sz w:val="28"/>
        </w:rPr>
        <w:t>15 РАНЕЕ СОСТОЯЛ|РАЙОН НАСЕЛЕННОГО   |РАЙОН НАСЕЛЕННОГО ПУНКТА       Ч</w:t>
      </w:r>
      <w:r>
        <w:br/>
      </w:r>
      <w:r>
        <w:rPr>
          <w:rFonts w:ascii="Times New Roman"/>
          <w:b w:val="false"/>
          <w:i w:val="false"/>
          <w:color w:val="000000"/>
          <w:sz w:val="28"/>
        </w:rPr>
        <w:t>
</w:t>
      </w:r>
      <w:r>
        <w:rPr>
          <w:rFonts w:ascii="Times New Roman"/>
          <w:b w:val="false"/>
          <w:i w:val="false"/>
          <w:color w:val="000000"/>
          <w:sz w:val="28"/>
        </w:rPr>
        <w:t>В ГРАЖДАНСТВЕ   |ПУНКТА              |                               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      Т</w:t>
      </w:r>
      <w:r>
        <w:br/>
      </w:r>
      <w:r>
        <w:rPr>
          <w:rFonts w:ascii="Times New Roman"/>
          <w:b w:val="false"/>
          <w:i w:val="false"/>
          <w:color w:val="000000"/>
          <w:sz w:val="28"/>
        </w:rPr>
        <w:t>
</w:t>
      </w:r>
      <w:r>
        <w:rPr>
          <w:rFonts w:ascii="Times New Roman"/>
          <w:b w:val="false"/>
          <w:i w:val="false"/>
          <w:color w:val="000000"/>
          <w:sz w:val="28"/>
        </w:rPr>
        <w:t>ДАТА ПРИНЯТИЯ  |УЛИЦА                |УЛИЦА                          Н</w:t>
      </w:r>
      <w:r>
        <w:br/>
      </w:r>
      <w:r>
        <w:rPr>
          <w:rFonts w:ascii="Times New Roman"/>
          <w:b w:val="false"/>
          <w:i w:val="false"/>
          <w:color w:val="000000"/>
          <w:sz w:val="28"/>
        </w:rPr>
        <w:t>
</w:t>
      </w:r>
      <w:r>
        <w:rPr>
          <w:rFonts w:ascii="Times New Roman"/>
          <w:b w:val="false"/>
          <w:i w:val="false"/>
          <w:color w:val="000000"/>
          <w:sz w:val="28"/>
        </w:rPr>
        <w:t>ГРАЖДАНСТВА    |                     |                               Ы</w:t>
      </w:r>
      <w:r>
        <w:br/>
      </w:r>
      <w:r>
        <w:rPr>
          <w:rFonts w:ascii="Times New Roman"/>
          <w:b w:val="false"/>
          <w:i w:val="false"/>
          <w:color w:val="000000"/>
          <w:sz w:val="28"/>
        </w:rPr>
        <w:t>
</w:t>
      </w:r>
      <w:r>
        <w:rPr>
          <w:rFonts w:ascii="Times New Roman"/>
          <w:b w:val="false"/>
          <w:i w:val="false"/>
          <w:color w:val="000000"/>
          <w:sz w:val="28"/>
        </w:rPr>
        <w:t>РЕСПУБЛИКИ     |                     |                               М</w:t>
      </w:r>
      <w:r>
        <w:br/>
      </w:r>
      <w:r>
        <w:rPr>
          <w:rFonts w:ascii="Times New Roman"/>
          <w:b w:val="false"/>
          <w:i w:val="false"/>
          <w:color w:val="000000"/>
          <w:sz w:val="28"/>
        </w:rPr>
        <w:t>
</w:t>
      </w:r>
      <w:r>
        <w:rPr>
          <w:rFonts w:ascii="Times New Roman"/>
          <w:b w:val="false"/>
          <w:i w:val="false"/>
          <w:color w:val="000000"/>
          <w:sz w:val="28"/>
        </w:rPr>
        <w:t>КАЗАХСТАН      |                     |                               И</w:t>
      </w:r>
      <w:r>
        <w:br/>
      </w:r>
      <w:r>
        <w:rPr>
          <w:rFonts w:ascii="Times New Roman"/>
          <w:b w:val="false"/>
          <w:i w:val="false"/>
          <w:color w:val="000000"/>
          <w:sz w:val="28"/>
        </w:rPr>
        <w:t>
      </w:t>
      </w:r>
      <w:r>
        <w:rPr>
          <w:rFonts w:ascii="Times New Roman"/>
          <w:b w:val="false"/>
          <w:i w:val="false"/>
          <w:color w:val="000000"/>
          <w:sz w:val="28"/>
        </w:rPr>
        <w:t>|_|_|_|_|_|_|_||_|_||_ |_|_| |_|_|_||_|_| |_|_| |_|_|_|_|</w:t>
      </w:r>
      <w:r>
        <w:br/>
      </w:r>
      <w:r>
        <w:rPr>
          <w:rFonts w:ascii="Times New Roman"/>
          <w:b w:val="false"/>
          <w:i w:val="false"/>
          <w:color w:val="000000"/>
          <w:sz w:val="28"/>
        </w:rPr>
        <w:t>
            </w:t>
      </w:r>
      <w:r>
        <w:rPr>
          <w:rFonts w:ascii="Times New Roman"/>
          <w:b w:val="false"/>
          <w:i w:val="false"/>
          <w:color w:val="000000"/>
          <w:sz w:val="28"/>
        </w:rPr>
        <w:t>|ДОМ КОРПУС КВАРТИРА| ДОМ КОРПУС КВАРТИРА             Б</w:t>
      </w:r>
      <w:r>
        <w:br/>
      </w:r>
      <w:r>
        <w:rPr>
          <w:rFonts w:ascii="Times New Roman"/>
          <w:b w:val="false"/>
          <w:i w:val="false"/>
          <w:color w:val="000000"/>
          <w:sz w:val="28"/>
        </w:rPr>
        <w:t>
            </w:t>
      </w:r>
      <w:r>
        <w:rPr>
          <w:rFonts w:ascii="Times New Roman"/>
          <w:b w:val="false"/>
          <w:i w:val="false"/>
          <w:color w:val="000000"/>
          <w:sz w:val="28"/>
        </w:rPr>
        <w:t>||_|_|_|_|_|_|      |                                 У</w:t>
      </w:r>
      <w:r>
        <w:br/>
      </w:r>
      <w:r>
        <w:rPr>
          <w:rFonts w:ascii="Times New Roman"/>
          <w:b w:val="false"/>
          <w:i w:val="false"/>
          <w:color w:val="000000"/>
          <w:sz w:val="28"/>
        </w:rPr>
        <w:t>
            </w:t>
      </w:r>
      <w:r>
        <w:rPr>
          <w:rFonts w:ascii="Times New Roman"/>
          <w:b w:val="false"/>
          <w:i w:val="false"/>
          <w:color w:val="000000"/>
          <w:sz w:val="28"/>
        </w:rPr>
        <w:t>|ТЕЛЕФОН            |                                 К</w:t>
      </w:r>
      <w:r>
        <w:br/>
      </w:r>
      <w:r>
        <w:rPr>
          <w:rFonts w:ascii="Times New Roman"/>
          <w:b w:val="false"/>
          <w:i w:val="false"/>
          <w:color w:val="000000"/>
          <w:sz w:val="28"/>
        </w:rPr>
        <w:t>
            </w:t>
      </w:r>
      <w:r>
        <w:rPr>
          <w:rFonts w:ascii="Times New Roman"/>
          <w:b w:val="false"/>
          <w:i w:val="false"/>
          <w:color w:val="000000"/>
          <w:sz w:val="28"/>
        </w:rPr>
        <w:t>||_|_|_|_|_|_|_|_|  ||_|_|_|_|_|_|_|_|_|_|_|          В</w:t>
      </w:r>
      <w:r>
        <w:br/>
      </w:r>
      <w:r>
        <w:rPr>
          <w:rFonts w:ascii="Times New Roman"/>
          <w:b w:val="false"/>
          <w:i w:val="false"/>
          <w:color w:val="000000"/>
          <w:sz w:val="28"/>
        </w:rPr>
        <w:t>
</w:t>
      </w:r>
      <w:r>
        <w:rPr>
          <w:rFonts w:ascii="Times New Roman"/>
          <w:b w:val="false"/>
          <w:i w:val="false"/>
          <w:color w:val="000000"/>
          <w:sz w:val="28"/>
        </w:rPr>
        <w:t>__________        |ДАТА ПРИБЫТИЯ      |ДАТА УБЫТИЯ                  А</w:t>
      </w:r>
      <w:r>
        <w:br/>
      </w:r>
      <w:r>
        <w:rPr>
          <w:rFonts w:ascii="Times New Roman"/>
          <w:b w:val="false"/>
          <w:i w:val="false"/>
          <w:color w:val="000000"/>
          <w:sz w:val="28"/>
        </w:rPr>
        <w:t>
</w:t>
      </w:r>
      <w:r>
        <w:rPr>
          <w:rFonts w:ascii="Times New Roman"/>
          <w:b w:val="false"/>
          <w:i w:val="false"/>
          <w:color w:val="000000"/>
          <w:sz w:val="28"/>
        </w:rPr>
        <w:t>|    |     |       |       |   _       _                             М</w:t>
      </w:r>
      <w:r>
        <w:br/>
      </w:r>
      <w:r>
        <w:rPr>
          <w:rFonts w:ascii="Times New Roman"/>
          <w:b w:val="false"/>
          <w:i w:val="false"/>
          <w:color w:val="000000"/>
          <w:sz w:val="28"/>
        </w:rPr>
        <w:t>
</w:t>
      </w:r>
      <w:r>
        <w:rPr>
          <w:rFonts w:ascii="Times New Roman"/>
          <w:b w:val="false"/>
          <w:i w:val="false"/>
          <w:color w:val="000000"/>
          <w:sz w:val="28"/>
        </w:rPr>
        <w:t>|  ФОТО    |       _____________________    |    |                   И</w:t>
      </w:r>
      <w:r>
        <w:br/>
      </w:r>
      <w:r>
        <w:rPr>
          <w:rFonts w:ascii="Times New Roman"/>
          <w:b w:val="false"/>
          <w:i w:val="false"/>
          <w:color w:val="000000"/>
          <w:sz w:val="28"/>
        </w:rPr>
        <w:t>
</w:t>
      </w:r>
      <w:r>
        <w:rPr>
          <w:rFonts w:ascii="Times New Roman"/>
          <w:b w:val="false"/>
          <w:i w:val="false"/>
          <w:color w:val="000000"/>
          <w:sz w:val="28"/>
        </w:rPr>
        <w:t>|    |     |       |       |</w:t>
      </w:r>
      <w:r>
        <w:br/>
      </w:r>
      <w:r>
        <w:rPr>
          <w:rFonts w:ascii="Times New Roman"/>
          <w:b w:val="false"/>
          <w:i w:val="false"/>
          <w:color w:val="000000"/>
          <w:sz w:val="28"/>
        </w:rPr>
        <w:t>
</w:t>
      </w:r>
      <w:r>
        <w:rPr>
          <w:rFonts w:ascii="Times New Roman"/>
          <w:b w:val="false"/>
          <w:i w:val="false"/>
          <w:color w:val="000000"/>
          <w:sz w:val="28"/>
        </w:rPr>
        <w:t>|    |     |       |       |    КАРМАН</w:t>
      </w:r>
      <w:r>
        <w:br/>
      </w:r>
      <w:r>
        <w:rPr>
          <w:rFonts w:ascii="Times New Roman"/>
          <w:b w:val="false"/>
          <w:i w:val="false"/>
          <w:color w:val="000000"/>
          <w:sz w:val="28"/>
        </w:rPr>
        <w:t>
</w:t>
      </w:r>
      <w:r>
        <w:rPr>
          <w:rFonts w:ascii="Times New Roman"/>
          <w:b w:val="false"/>
          <w:i w:val="false"/>
          <w:color w:val="000000"/>
          <w:sz w:val="28"/>
        </w:rPr>
        <w:t>|    |     |       |_____________________|               ДЛЯ</w:t>
      </w:r>
      <w:r>
        <w:br/>
      </w:r>
      <w:r>
        <w:rPr>
          <w:rFonts w:ascii="Times New Roman"/>
          <w:b w:val="false"/>
          <w:i w:val="false"/>
          <w:color w:val="000000"/>
          <w:sz w:val="28"/>
        </w:rPr>
        <w:t>
</w:t>
      </w:r>
      <w:r>
        <w:rPr>
          <w:rFonts w:ascii="Times New Roman"/>
          <w:b w:val="false"/>
          <w:i w:val="false"/>
          <w:color w:val="000000"/>
          <w:sz w:val="28"/>
        </w:rPr>
        <w:t>|    |     |          ПОДПИСЬ ГРАЖДАНИНА                ФОТО</w:t>
      </w:r>
      <w:r>
        <w:br/>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|__________|                                                       123456789</w:t>
      </w:r>
      <w:r>
        <w:br/>
      </w:r>
      <w:r>
        <w:rPr>
          <w:rFonts w:ascii="Times New Roman"/>
          <w:b w:val="false"/>
          <w:i w:val="false"/>
          <w:color w:val="000000"/>
          <w:sz w:val="28"/>
        </w:rPr>
        <w:t>
</w:t>
      </w:r>
      <w:r>
        <w:rPr>
          <w:rFonts w:ascii="Times New Roman"/>
          <w:b w:val="false"/>
          <w:i w:val="false"/>
          <w:color w:val="000000"/>
          <w:sz w:val="28"/>
        </w:rPr>
        <w:t>                                                      |_       _|</w:t>
      </w:r>
      <w:r>
        <w:br/>
      </w:r>
      <w:r>
        <w:rPr>
          <w:rFonts w:ascii="Times New Roman"/>
          <w:b w:val="false"/>
          <w:i w:val="false"/>
          <w:color w:val="000000"/>
          <w:sz w:val="28"/>
        </w:rPr>
        <w:t>
               </w:t>
      </w:r>
      <w:r>
        <w:rPr>
          <w:rFonts w:ascii="Times New Roman"/>
          <w:b w:val="false"/>
          <w:i w:val="false"/>
          <w:color w:val="000000"/>
          <w:sz w:val="28"/>
        </w:rPr>
        <w:t>ДАТА ПРИНЯТИЯ ЗАЯВЛЕНИЯ |_|_|_|_|_|_|_|_|</w:t>
      </w:r>
      <w:r>
        <w:br/>
      </w:r>
      <w:r>
        <w:rPr>
          <w:rFonts w:ascii="Times New Roman"/>
          <w:b w:val="false"/>
          <w:i w:val="false"/>
          <w:color w:val="000000"/>
          <w:sz w:val="28"/>
        </w:rPr>
        <w:t>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КВИТАНЦИЯ НА ПОЛУЧЕНИЕ:                         ЗАЯВЛЕНИЕ</w:t>
      </w:r>
      <w:r>
        <w:br/>
      </w:r>
      <w:r>
        <w:rPr>
          <w:rFonts w:ascii="Times New Roman"/>
          <w:b w:val="false"/>
          <w:i w:val="false"/>
          <w:color w:val="000000"/>
          <w:sz w:val="28"/>
        </w:rPr>
        <w:t>
            </w:t>
      </w:r>
      <w:r>
        <w:rPr>
          <w:rFonts w:ascii="Times New Roman"/>
          <w:b w:val="false"/>
          <w:i w:val="false"/>
          <w:color w:val="000000"/>
          <w:sz w:val="28"/>
        </w:rPr>
        <w:t>N 14565082           _                          _</w:t>
      </w:r>
      <w:r>
        <w:br/>
      </w:r>
      <w:r>
        <w:rPr>
          <w:rFonts w:ascii="Times New Roman"/>
          <w:b w:val="false"/>
          <w:i w:val="false"/>
          <w:color w:val="000000"/>
          <w:sz w:val="28"/>
        </w:rPr>
        <w:t>
                     </w:t>
      </w:r>
      <w:r>
        <w:rPr>
          <w:rFonts w:ascii="Times New Roman"/>
          <w:b w:val="false"/>
          <w:i w:val="false"/>
          <w:color w:val="000000"/>
          <w:sz w:val="28"/>
        </w:rPr>
        <w:t>ПАСПОРТА |_| УДОСТОВЕРЕНИЕ ЛИЧНОСТИ |_|</w:t>
      </w:r>
      <w:r>
        <w:br/>
      </w:r>
      <w:r>
        <w:rPr>
          <w:rFonts w:ascii="Times New Roman"/>
          <w:b w:val="false"/>
          <w:i w:val="false"/>
          <w:color w:val="000000"/>
          <w:sz w:val="28"/>
        </w:rPr>
        <w:t>
</w:t>
      </w:r>
      <w:r>
        <w:rPr>
          <w:rFonts w:ascii="Times New Roman"/>
          <w:b w:val="false"/>
          <w:i w:val="false"/>
          <w:color w:val="000000"/>
          <w:sz w:val="28"/>
        </w:rPr>
        <w:t>ГРАЖДАНИН/КА</w:t>
      </w:r>
      <w:r>
        <w:br/>
      </w:r>
      <w:r>
        <w:rPr>
          <w:rFonts w:ascii="Times New Roman"/>
          <w:b w:val="false"/>
          <w:i w:val="false"/>
          <w:color w:val="000000"/>
          <w:sz w:val="28"/>
        </w:rPr>
        <w:t>
</w:t>
      </w:r>
      <w:r>
        <w:rPr>
          <w:rFonts w:ascii="Times New Roman"/>
          <w:b w:val="false"/>
          <w:i w:val="false"/>
          <w:color w:val="000000"/>
          <w:sz w:val="28"/>
        </w:rPr>
        <w:t>|___________________| |_____________________| |________________|</w:t>
      </w:r>
      <w:r>
        <w:br/>
      </w:r>
      <w:r>
        <w:rPr>
          <w:rFonts w:ascii="Times New Roman"/>
          <w:b w:val="false"/>
          <w:i w:val="false"/>
          <w:color w:val="000000"/>
          <w:sz w:val="28"/>
        </w:rPr>
        <w:t>
    </w:t>
      </w:r>
      <w:r>
        <w:rPr>
          <w:rFonts w:ascii="Times New Roman"/>
          <w:b w:val="false"/>
          <w:i w:val="false"/>
          <w:color w:val="000000"/>
          <w:sz w:val="28"/>
        </w:rPr>
        <w:t>ФАМИЛИЯ             ИМЯ             ОТЧЕСТВО</w:t>
      </w:r>
      <w:r>
        <w:br/>
      </w:r>
      <w:r>
        <w:rPr>
          <w:rFonts w:ascii="Times New Roman"/>
          <w:b w:val="false"/>
          <w:i w:val="false"/>
          <w:color w:val="000000"/>
          <w:sz w:val="28"/>
        </w:rPr>
        <w:t>
</w:t>
      </w:r>
      <w:r>
        <w:rPr>
          <w:rFonts w:ascii="Times New Roman"/>
          <w:b w:val="false"/>
          <w:i w:val="false"/>
          <w:color w:val="000000"/>
          <w:sz w:val="28"/>
        </w:rPr>
        <w:t>ПРИНЯТО ЗАЯВЛЕНИЕ НА ВЫДАЧУ ПАСПОРТА /УДОСТОВЕРЕНИЕ ЛИЧНОСТИ/ И</w:t>
      </w:r>
      <w:r>
        <w:br/>
      </w:r>
      <w:r>
        <w:rPr>
          <w:rFonts w:ascii="Times New Roman"/>
          <w:b w:val="false"/>
          <w:i w:val="false"/>
          <w:color w:val="000000"/>
          <w:sz w:val="28"/>
        </w:rPr>
        <w:t>
</w:t>
      </w:r>
      <w:r>
        <w:rPr>
          <w:rFonts w:ascii="Times New Roman"/>
          <w:b w:val="false"/>
          <w:i w:val="false"/>
          <w:color w:val="000000"/>
          <w:sz w:val="28"/>
        </w:rPr>
        <w:t>ПОЛУЧЕНО |______________| ТЕНГЕ</w:t>
      </w:r>
      <w:r>
        <w:br/>
      </w:r>
      <w:r>
        <w:rPr>
          <w:rFonts w:ascii="Times New Roman"/>
          <w:b w:val="false"/>
          <w:i w:val="false"/>
          <w:color w:val="000000"/>
          <w:sz w:val="28"/>
        </w:rPr>
        <w:t>
            </w:t>
      </w:r>
      <w:r>
        <w:rPr>
          <w:rFonts w:ascii="Times New Roman"/>
          <w:b w:val="false"/>
          <w:i w:val="false"/>
          <w:color w:val="000000"/>
          <w:sz w:val="28"/>
        </w:rPr>
        <w:t>СУММА</w:t>
      </w:r>
      <w:r>
        <w:br/>
      </w:r>
      <w:r>
        <w:rPr>
          <w:rFonts w:ascii="Times New Roman"/>
          <w:b w:val="false"/>
          <w:i w:val="false"/>
          <w:color w:val="000000"/>
          <w:sz w:val="28"/>
        </w:rPr>
        <w:t>
</w:t>
      </w:r>
      <w:r>
        <w:rPr>
          <w:rFonts w:ascii="Times New Roman"/>
          <w:b w:val="false"/>
          <w:i w:val="false"/>
          <w:color w:val="000000"/>
          <w:sz w:val="28"/>
        </w:rPr>
        <w:t>ДАТА ПРИНЯТИЯ ЗАЯВЛЕНИЯ    |_|_|_|_|_|_|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ФАМИЛИЯ СОТРУДНИКА</w:t>
      </w:r>
      <w:r>
        <w:br/>
      </w:r>
      <w:r>
        <w:rPr>
          <w:rFonts w:ascii="Times New Roman"/>
          <w:b w:val="false"/>
          <w:i w:val="false"/>
          <w:color w:val="000000"/>
          <w:sz w:val="28"/>
        </w:rPr>
        <w:t>
</w:t>
      </w:r>
      <w:r>
        <w:rPr>
          <w:rFonts w:ascii="Times New Roman"/>
          <w:b w:val="false"/>
          <w:i w:val="false"/>
          <w:color w:val="000000"/>
          <w:sz w:val="28"/>
        </w:rPr>
        <w:t>            (Оборотная сторона заявления формы-1)</w:t>
      </w:r>
      <w:r>
        <w:br/>
      </w:r>
      <w:r>
        <w:rPr>
          <w:rFonts w:ascii="Times New Roman"/>
          <w:b w:val="false"/>
          <w:i w:val="false"/>
          <w:color w:val="000000"/>
          <w:sz w:val="28"/>
        </w:rPr>
        <w:t>
</w:t>
      </w:r>
      <w:r>
        <w:rPr>
          <w:rFonts w:ascii="Times New Roman"/>
          <w:b w:val="false"/>
          <w:i w:val="false"/>
          <w:color w:val="000000"/>
          <w:sz w:val="28"/>
        </w:rPr>
        <w:t>16 СЕМЕЙНОЕ  |_| 1-НЕ ЖЕНАТ/  2-ЖЕНАТ/  3-ВДОВЕЦ/ 4-РАЗВЕДЕН/</w:t>
      </w:r>
      <w:r>
        <w:br/>
      </w:r>
      <w:r>
        <w:rPr>
          <w:rFonts w:ascii="Times New Roman"/>
          <w:b w:val="false"/>
          <w:i w:val="false"/>
          <w:color w:val="000000"/>
          <w:sz w:val="28"/>
        </w:rPr>
        <w:t>
 </w:t>
      </w:r>
      <w:r>
        <w:rPr>
          <w:rFonts w:ascii="Times New Roman"/>
          <w:b w:val="false"/>
          <w:i w:val="false"/>
          <w:color w:val="000000"/>
          <w:sz w:val="28"/>
        </w:rPr>
        <w:t>ПОЛОЖЕНИЕ       НЕ ЗАМУЖЕМ   ЗАМУЖЕМ    ВДОВА     РАЗВЕДЕНА</w:t>
      </w:r>
      <w:r>
        <w:br/>
      </w:r>
      <w:r>
        <w:rPr>
          <w:rFonts w:ascii="Times New Roman"/>
          <w:b w:val="false"/>
          <w:i w:val="false"/>
          <w:color w:val="000000"/>
          <w:sz w:val="28"/>
        </w:rPr>
        <w:t>
</w:t>
      </w:r>
      <w:r>
        <w:rPr>
          <w:rFonts w:ascii="Times New Roman"/>
          <w:b w:val="false"/>
          <w:i w:val="false"/>
          <w:color w:val="000000"/>
          <w:sz w:val="28"/>
        </w:rPr>
        <w:t>|__________________| |__________________| |__________________|</w:t>
      </w:r>
      <w:r>
        <w:br/>
      </w:r>
      <w:r>
        <w:rPr>
          <w:rFonts w:ascii="Times New Roman"/>
          <w:b w:val="false"/>
          <w:i w:val="false"/>
          <w:color w:val="000000"/>
          <w:sz w:val="28"/>
        </w:rPr>
        <w:t>
 </w:t>
      </w:r>
      <w:r>
        <w:rPr>
          <w:rFonts w:ascii="Times New Roman"/>
          <w:b w:val="false"/>
          <w:i w:val="false"/>
          <w:color w:val="000000"/>
          <w:sz w:val="28"/>
        </w:rPr>
        <w:t>ФАМИЛИЯ СУПРУГА             ИМЯ             ОТЧЕСТВО</w:t>
      </w:r>
      <w:r>
        <w:br/>
      </w:r>
      <w:r>
        <w:rPr>
          <w:rFonts w:ascii="Times New Roman"/>
          <w:b w:val="false"/>
          <w:i w:val="false"/>
          <w:color w:val="000000"/>
          <w:sz w:val="28"/>
        </w:rPr>
        <w:t>
</w:t>
      </w:r>
      <w:r>
        <w:rPr>
          <w:rFonts w:ascii="Times New Roman"/>
          <w:b w:val="false"/>
          <w:i w:val="false"/>
          <w:color w:val="000000"/>
          <w:sz w:val="28"/>
        </w:rPr>
        <w:t>|__________________| |__________________| |_|_|_|_|_|_|_|</w:t>
      </w:r>
      <w:r>
        <w:br/>
      </w:r>
      <w:r>
        <w:rPr>
          <w:rFonts w:ascii="Times New Roman"/>
          <w:b w:val="false"/>
          <w:i w:val="false"/>
          <w:color w:val="000000"/>
          <w:sz w:val="28"/>
        </w:rPr>
        <w:t>
 </w:t>
      </w:r>
      <w:r>
        <w:rPr>
          <w:rFonts w:ascii="Times New Roman"/>
          <w:b w:val="false"/>
          <w:i w:val="false"/>
          <w:color w:val="000000"/>
          <w:sz w:val="28"/>
        </w:rPr>
        <w:t>ДЕВИЧЬЯ, ПРЕЖНЯЯ      ОРГАН ЗАГСА       ДАТА РЕГИСТРАЦИИ</w:t>
      </w:r>
      <w:r>
        <w:br/>
      </w:r>
      <w:r>
        <w:rPr>
          <w:rFonts w:ascii="Times New Roman"/>
          <w:b w:val="false"/>
          <w:i w:val="false"/>
          <w:color w:val="000000"/>
          <w:sz w:val="28"/>
        </w:rPr>
        <w:t>
    </w:t>
      </w:r>
      <w:r>
        <w:rPr>
          <w:rFonts w:ascii="Times New Roman"/>
          <w:b w:val="false"/>
          <w:i w:val="false"/>
          <w:color w:val="000000"/>
          <w:sz w:val="28"/>
        </w:rPr>
        <w:t>ФАМИЛИЯ                 БРАКА</w:t>
      </w:r>
      <w:r>
        <w:br/>
      </w:r>
      <w:r>
        <w:rPr>
          <w:rFonts w:ascii="Times New Roman"/>
          <w:b w:val="false"/>
          <w:i w:val="false"/>
          <w:color w:val="000000"/>
          <w:sz w:val="28"/>
        </w:rPr>
        <w:t>
</w:t>
      </w:r>
      <w:r>
        <w:rPr>
          <w:rFonts w:ascii="Times New Roman"/>
          <w:b w:val="false"/>
          <w:i w:val="false"/>
          <w:color w:val="000000"/>
          <w:sz w:val="28"/>
        </w:rPr>
        <w:t>17 ДЕТИ ДО 16 ЛЕТ</w:t>
      </w:r>
      <w:r>
        <w:br/>
      </w:r>
      <w:r>
        <w:rPr>
          <w:rFonts w:ascii="Times New Roman"/>
          <w:b w:val="false"/>
          <w:i w:val="false"/>
          <w:color w:val="000000"/>
          <w:sz w:val="28"/>
        </w:rPr>
        <w:t>
</w:t>
      </w:r>
      <w:r>
        <w:rPr>
          <w:rFonts w:ascii="Times New Roman"/>
          <w:b w:val="false"/>
          <w:i w:val="false"/>
          <w:color w:val="000000"/>
          <w:sz w:val="28"/>
        </w:rPr>
        <w:t>|__________________|||__________________|||___________________|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      ФАМИЛИЯ       |       ФАМИЛИЯ</w:t>
      </w:r>
      <w:r>
        <w:br/>
      </w:r>
      <w:r>
        <w:rPr>
          <w:rFonts w:ascii="Times New Roman"/>
          <w:b w:val="false"/>
          <w:i w:val="false"/>
          <w:color w:val="000000"/>
          <w:sz w:val="28"/>
        </w:rPr>
        <w:t>
</w:t>
      </w:r>
      <w:r>
        <w:rPr>
          <w:rFonts w:ascii="Times New Roman"/>
          <w:b w:val="false"/>
          <w:i w:val="false"/>
          <w:color w:val="000000"/>
          <w:sz w:val="28"/>
        </w:rPr>
        <w:t>|__________________|||__________________| ||___________________|</w:t>
      </w:r>
      <w:r>
        <w:br/>
      </w:r>
      <w:r>
        <w:rPr>
          <w:rFonts w:ascii="Times New Roman"/>
          <w:b w:val="false"/>
          <w:i w:val="false"/>
          <w:color w:val="000000"/>
          <w:sz w:val="28"/>
        </w:rPr>
        <w:t>
     </w:t>
      </w:r>
      <w:r>
        <w:rPr>
          <w:rFonts w:ascii="Times New Roman"/>
          <w:b w:val="false"/>
          <w:i w:val="false"/>
          <w:color w:val="000000"/>
          <w:sz w:val="28"/>
        </w:rPr>
        <w:t>ИМЯ          |       ИМЯ          |        ИМЯ</w:t>
      </w:r>
      <w:r>
        <w:br/>
      </w:r>
      <w:r>
        <w:rPr>
          <w:rFonts w:ascii="Times New Roman"/>
          <w:b w:val="false"/>
          <w:i w:val="false"/>
          <w:color w:val="000000"/>
          <w:sz w:val="28"/>
        </w:rPr>
        <w:t>
</w:t>
      </w:r>
      <w:r>
        <w:rPr>
          <w:rFonts w:ascii="Times New Roman"/>
          <w:b w:val="false"/>
          <w:i w:val="false"/>
          <w:color w:val="000000"/>
          <w:sz w:val="28"/>
        </w:rPr>
        <w:t>|__________________|||__________________| ||___________________|</w:t>
      </w:r>
      <w:r>
        <w:br/>
      </w:r>
      <w:r>
        <w:rPr>
          <w:rFonts w:ascii="Times New Roman"/>
          <w:b w:val="false"/>
          <w:i w:val="false"/>
          <w:color w:val="000000"/>
          <w:sz w:val="28"/>
        </w:rPr>
        <w:t>
    </w:t>
      </w:r>
      <w:r>
        <w:rPr>
          <w:rFonts w:ascii="Times New Roman"/>
          <w:b w:val="false"/>
          <w:i w:val="false"/>
          <w:color w:val="000000"/>
          <w:sz w:val="28"/>
        </w:rPr>
        <w:t>ОТЧЕСТВО      |      ОТЧЕСТВО      |       ОТЧЕСТВО</w:t>
      </w:r>
      <w:r>
        <w:br/>
      </w:r>
      <w:r>
        <w:rPr>
          <w:rFonts w:ascii="Times New Roman"/>
          <w:b w:val="false"/>
          <w:i w:val="false"/>
          <w:color w:val="000000"/>
          <w:sz w:val="28"/>
        </w:rPr>
        <w:t>
</w:t>
      </w:r>
      <w:r>
        <w:rPr>
          <w:rFonts w:ascii="Times New Roman"/>
          <w:b w:val="false"/>
          <w:i w:val="false"/>
          <w:color w:val="000000"/>
          <w:sz w:val="28"/>
        </w:rPr>
        <w:t>|_|_|_|_|_|_|      ||_|_|_|_|_|_|_|     ||_|_|_|_|_|_|_|</w:t>
      </w:r>
      <w:r>
        <w:br/>
      </w:r>
      <w:r>
        <w:rPr>
          <w:rFonts w:ascii="Times New Roman"/>
          <w:b w:val="false"/>
          <w:i w:val="false"/>
          <w:color w:val="000000"/>
          <w:sz w:val="28"/>
        </w:rPr>
        <w:t>
   </w:t>
      </w:r>
      <w:r>
        <w:rPr>
          <w:rFonts w:ascii="Times New Roman"/>
          <w:b w:val="false"/>
          <w:i w:val="false"/>
          <w:color w:val="000000"/>
          <w:sz w:val="28"/>
        </w:rPr>
        <w:t>ДАТА РОЖДЕНИЯ   |   ДАТА РОЖДЕНИЯ     |   ДАТА РОЖДЕНИЯ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ДЛЯ ДОПОЛНИТЕЛЬНОЙ  |     18 ОТЕЦ         | 19 МАТЬ</w:t>
      </w:r>
      <w:r>
        <w:br/>
      </w:r>
      <w:r>
        <w:rPr>
          <w:rFonts w:ascii="Times New Roman"/>
          <w:b w:val="false"/>
          <w:i w:val="false"/>
          <w:color w:val="000000"/>
          <w:sz w:val="28"/>
        </w:rPr>
        <w:t>
</w:t>
      </w:r>
      <w:r>
        <w:rPr>
          <w:rFonts w:ascii="Times New Roman"/>
          <w:b w:val="false"/>
          <w:i w:val="false"/>
          <w:color w:val="000000"/>
          <w:sz w:val="28"/>
        </w:rPr>
        <w:t>ИНФОРМАЦИИ          ||___________________|||___________________|</w:t>
      </w:r>
      <w:r>
        <w:br/>
      </w:r>
      <w:r>
        <w:rPr>
          <w:rFonts w:ascii="Times New Roman"/>
          <w:b w:val="false"/>
          <w:i w:val="false"/>
          <w:color w:val="000000"/>
          <w:sz w:val="28"/>
        </w:rPr>
        <w:t>
                </w:t>
      </w:r>
      <w:r>
        <w:rPr>
          <w:rFonts w:ascii="Times New Roman"/>
          <w:b w:val="false"/>
          <w:i w:val="false"/>
          <w:color w:val="000000"/>
          <w:sz w:val="28"/>
        </w:rPr>
        <w:t>|     ФАМИЛИЯ        |   ФАМИЛИЯ</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sz w:val="28"/>
        </w:rPr>
        <w:t>|       ИМЯ          |     ИМЯ</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sz w:val="28"/>
        </w:rPr>
        <w:t>|    ОТЧЕСТВО        |     ОТЧЕСТВО</w:t>
      </w:r>
      <w:r>
        <w:br/>
      </w:r>
      <w:r>
        <w:rPr>
          <w:rFonts w:ascii="Times New Roman"/>
          <w:b w:val="false"/>
          <w:i w:val="false"/>
          <w:color w:val="000000"/>
          <w:sz w:val="28"/>
        </w:rPr>
        <w:t>
                </w:t>
      </w:r>
      <w:r>
        <w:rPr>
          <w:rFonts w:ascii="Times New Roman"/>
          <w:b w:val="false"/>
          <w:i w:val="false"/>
          <w:color w:val="000000"/>
          <w:sz w:val="28"/>
        </w:rPr>
        <w:t>||_|_|_|_|_|_|_|_|   ||_|_|_|_|_|_||_|</w:t>
      </w:r>
      <w:r>
        <w:br/>
      </w:r>
      <w:r>
        <w:rPr>
          <w:rFonts w:ascii="Times New Roman"/>
          <w:b w:val="false"/>
          <w:i w:val="false"/>
          <w:color w:val="000000"/>
          <w:sz w:val="28"/>
        </w:rPr>
        <w:t>
</w:t>
      </w:r>
      <w:r>
        <w:rPr>
          <w:rFonts w:ascii="Times New Roman"/>
          <w:b w:val="false"/>
          <w:i w:val="false"/>
          <w:color w:val="000000"/>
          <w:sz w:val="28"/>
        </w:rPr>
        <w:t>                    |ДАТА РОЖДЕНИЯ       |   ДАТА РОЖДЕНИЯ</w:t>
      </w:r>
      <w:r>
        <w:br/>
      </w:r>
      <w:r>
        <w:rPr>
          <w:rFonts w:ascii="Times New Roman"/>
          <w:b w:val="false"/>
          <w:i w:val="false"/>
          <w:color w:val="000000"/>
          <w:sz w:val="28"/>
        </w:rPr>
        <w:t>
            </w:t>
      </w:r>
      <w:r>
        <w:rPr>
          <w:rFonts w:ascii="Times New Roman"/>
          <w:b w:val="false"/>
          <w:i w:val="false"/>
          <w:color w:val="000000"/>
          <w:sz w:val="28"/>
        </w:rPr>
        <w:t>_________   _____________ _________________</w:t>
      </w:r>
      <w:r>
        <w:br/>
      </w:r>
      <w:r>
        <w:rPr>
          <w:rFonts w:ascii="Times New Roman"/>
          <w:b w:val="false"/>
          <w:i w:val="false"/>
          <w:color w:val="000000"/>
          <w:sz w:val="28"/>
        </w:rPr>
        <w:t>
               </w:t>
      </w:r>
      <w:r>
        <w:rPr>
          <w:rFonts w:ascii="Times New Roman"/>
          <w:b w:val="false"/>
          <w:i w:val="false"/>
          <w:color w:val="000000"/>
          <w:sz w:val="28"/>
        </w:rPr>
        <w:t>КОД       ПОДПИСЬ           ФАМИЛИЯ</w:t>
      </w:r>
      <w:r>
        <w:br/>
      </w:r>
      <w:r>
        <w:rPr>
          <w:rFonts w:ascii="Times New Roman"/>
          <w:b w:val="false"/>
          <w:i w:val="false"/>
          <w:color w:val="000000"/>
          <w:sz w:val="28"/>
        </w:rPr>
        <w:t>
             </w:t>
      </w:r>
      <w:r>
        <w:rPr>
          <w:rFonts w:ascii="Times New Roman"/>
          <w:b w:val="false"/>
          <w:i w:val="false"/>
          <w:color w:val="000000"/>
          <w:sz w:val="28"/>
        </w:rPr>
        <w:t>СОТРУДНИКА  СОТРУДНИКА       СОТРУДНИКА</w:t>
      </w:r>
      <w:r>
        <w:br/>
      </w:r>
      <w:r>
        <w:rPr>
          <w:rFonts w:ascii="Times New Roman"/>
          <w:b w:val="false"/>
          <w:i w:val="false"/>
          <w:color w:val="000000"/>
          <w:sz w:val="28"/>
        </w:rPr>
        <w:t>
       </w:t>
      </w:r>
      <w:r>
        <w:rPr>
          <w:rFonts w:ascii="Times New Roman"/>
          <w:b w:val="false"/>
          <w:i w:val="false"/>
          <w:color w:val="000000"/>
          <w:sz w:val="28"/>
        </w:rPr>
        <w:t>20 "_"_____200_г. ИЗГОТОВЛЕННЫЙ N|__| ПАСПОРТ</w:t>
      </w:r>
      <w:r>
        <w:br/>
      </w:r>
      <w:r>
        <w:rPr>
          <w:rFonts w:ascii="Times New Roman"/>
          <w:b w:val="false"/>
          <w:i w:val="false"/>
          <w:color w:val="000000"/>
          <w:sz w:val="28"/>
        </w:rPr>
        <w:t>
         </w:t>
      </w:r>
      <w:r>
        <w:rPr>
          <w:rFonts w:ascii="Times New Roman"/>
          <w:b w:val="false"/>
          <w:i w:val="false"/>
          <w:color w:val="000000"/>
          <w:sz w:val="28"/>
        </w:rPr>
        <w:t>"_"_____200_г. ИЗГОТОВЛЕННОЕ N|__|УДОСТОВЕРЕНИЕ ЛИЧНОСТИ</w:t>
      </w:r>
      <w:r>
        <w:br/>
      </w:r>
      <w:r>
        <w:rPr>
          <w:rFonts w:ascii="Times New Roman"/>
          <w:b w:val="false"/>
          <w:i w:val="false"/>
          <w:color w:val="000000"/>
          <w:sz w:val="28"/>
        </w:rPr>
        <w:t>
         </w:t>
      </w:r>
      <w:r>
        <w:rPr>
          <w:rFonts w:ascii="Times New Roman"/>
          <w:b w:val="false"/>
          <w:i w:val="false"/>
          <w:color w:val="000000"/>
          <w:sz w:val="28"/>
        </w:rPr>
        <w:t>"_"_____200_г. ПОЛУЧИЛ _______________________________</w:t>
      </w:r>
      <w:r>
        <w:br/>
      </w:r>
      <w:r>
        <w:rPr>
          <w:rFonts w:ascii="Times New Roman"/>
          <w:b w:val="false"/>
          <w:i w:val="false"/>
          <w:color w:val="000000"/>
          <w:sz w:val="28"/>
        </w:rPr>
        <w:t>
                  </w:t>
      </w:r>
      <w:r>
        <w:rPr>
          <w:rFonts w:ascii="Times New Roman"/>
          <w:b w:val="false"/>
          <w:i w:val="false"/>
          <w:color w:val="000000"/>
          <w:sz w:val="28"/>
        </w:rPr>
        <w:t>                    ПОДПИСЬ</w:t>
      </w:r>
      <w:r>
        <w:br/>
      </w:r>
      <w:r>
        <w:rPr>
          <w:rFonts w:ascii="Times New Roman"/>
          <w:b w:val="false"/>
          <w:i w:val="false"/>
          <w:color w:val="000000"/>
          <w:sz w:val="28"/>
        </w:rPr>
        <w:t>
            </w:t>
      </w:r>
      <w:r>
        <w:rPr>
          <w:rFonts w:ascii="Times New Roman"/>
          <w:b w:val="false"/>
          <w:i w:val="false"/>
          <w:color w:val="000000"/>
          <w:sz w:val="28"/>
        </w:rPr>
        <w:t>ВЫДАЛ ________________________________________________</w:t>
      </w:r>
      <w:r>
        <w:br/>
      </w:r>
      <w:r>
        <w:rPr>
          <w:rFonts w:ascii="Times New Roman"/>
          <w:b w:val="false"/>
          <w:i w:val="false"/>
          <w:color w:val="000000"/>
          <w:sz w:val="28"/>
        </w:rPr>
        <w:t>
            </w:t>
      </w:r>
      <w:r>
        <w:rPr>
          <w:rFonts w:ascii="Times New Roman"/>
          <w:b w:val="false"/>
          <w:i w:val="false"/>
          <w:color w:val="000000"/>
          <w:sz w:val="28"/>
        </w:rPr>
        <w:t>            ДОЛЖНОСТЬ      ФАМИЛИЯ       ПОДПИСЬ</w:t>
      </w:r>
    </w:p>
    <w:bookmarkStart w:name="z333" w:id="10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«Прием документов на оформление </w:t>
      </w:r>
      <w:r>
        <w:br/>
      </w:r>
      <w:r>
        <w:rPr>
          <w:rFonts w:ascii="Times New Roman"/>
          <w:b w:val="false"/>
          <w:i w:val="false"/>
          <w:color w:val="000000"/>
          <w:sz w:val="28"/>
        </w:rPr>
        <w:t xml:space="preserve">
паспортов гражданам Республики </w:t>
      </w:r>
      <w:r>
        <w:br/>
      </w:r>
      <w:r>
        <w:rPr>
          <w:rFonts w:ascii="Times New Roman"/>
          <w:b w:val="false"/>
          <w:i w:val="false"/>
          <w:color w:val="000000"/>
          <w:sz w:val="28"/>
        </w:rPr>
        <w:t>
Казахстан, находящимся за границей,</w:t>
      </w:r>
      <w:r>
        <w:br/>
      </w:r>
      <w:r>
        <w:rPr>
          <w:rFonts w:ascii="Times New Roman"/>
          <w:b w:val="false"/>
          <w:i w:val="false"/>
          <w:color w:val="000000"/>
          <w:sz w:val="28"/>
        </w:rPr>
        <w:t xml:space="preserve">
и внесение в их паспорта   </w:t>
      </w:r>
      <w:r>
        <w:br/>
      </w:r>
      <w:r>
        <w:rPr>
          <w:rFonts w:ascii="Times New Roman"/>
          <w:b w:val="false"/>
          <w:i w:val="false"/>
          <w:color w:val="000000"/>
          <w:sz w:val="28"/>
        </w:rPr>
        <w:t xml:space="preserve">
необходимых отметок»    </w:t>
      </w:r>
    </w:p>
    <w:bookmarkEnd w:id="100"/>
    <w:bookmarkStart w:name="z336" w:id="101"/>
    <w:p>
      <w:pPr>
        <w:spacing w:after="0"/>
        <w:ind w:left="0"/>
        <w:jc w:val="left"/>
      </w:pPr>
      <w:r>
        <w:rPr>
          <w:rFonts w:ascii="Times New Roman"/>
          <w:b/>
          <w:i w:val="false"/>
          <w:color w:val="000000"/>
        </w:rPr>
        <w:t xml:space="preserve"> 
Штамп о продлении срока действия паспорта</w:t>
      </w:r>
      <w:r>
        <w:br/>
      </w:r>
      <w:r>
        <w:rPr>
          <w:rFonts w:ascii="Times New Roman"/>
          <w:b/>
          <w:i w:val="false"/>
          <w:color w:val="000000"/>
        </w:rPr>
        <w:t>
гражданина Республики Казахстан</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tblGrid>
      <w:tr>
        <w:trPr>
          <w:trHeight w:val="45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ПАСПОРТ МЕРЗІМІ 20_____ж.</w:t>
            </w:r>
            <w:r>
              <w:br/>
            </w:r>
            <w:r>
              <w:rPr>
                <w:rFonts w:ascii="Times New Roman"/>
                <w:b w:val="false"/>
                <w:i w:val="false"/>
                <w:color w:val="000000"/>
                <w:sz w:val="20"/>
              </w:rPr>
              <w:t>
</w:t>
            </w:r>
            <w:r>
              <w:rPr>
                <w:rFonts w:ascii="Times New Roman"/>
                <w:b/>
                <w:i w:val="false"/>
                <w:color w:val="000000"/>
                <w:sz w:val="20"/>
              </w:rPr>
              <w:t>«___» __________ ДЕЙІН ҰЗАРТЫЛДЫ</w:t>
            </w:r>
          </w:p>
          <w:p>
            <w:pPr>
              <w:spacing w:after="20"/>
              <w:ind w:left="20"/>
              <w:jc w:val="both"/>
            </w:pPr>
            <w:r>
              <w:rPr>
                <w:rFonts w:ascii="Times New Roman"/>
                <w:b/>
                <w:i w:val="false"/>
                <w:color w:val="000000"/>
                <w:sz w:val="20"/>
              </w:rPr>
              <w:t>THE VALIDITY OF THIS PASSPORT IS</w:t>
            </w:r>
            <w:r>
              <w:br/>
            </w:r>
            <w:r>
              <w:rPr>
                <w:rFonts w:ascii="Times New Roman"/>
                <w:b w:val="false"/>
                <w:i w:val="false"/>
                <w:color w:val="000000"/>
                <w:sz w:val="20"/>
              </w:rPr>
              <w:t>
</w:t>
            </w:r>
            <w:r>
              <w:rPr>
                <w:rFonts w:ascii="Times New Roman"/>
                <w:b/>
                <w:i w:val="false"/>
                <w:color w:val="000000"/>
                <w:sz w:val="20"/>
              </w:rPr>
              <w:t>EXTENDED TO 20___ _________ "__"</w:t>
            </w:r>
          </w:p>
        </w:tc>
      </w:tr>
    </w:tbl>
    <w:bookmarkStart w:name="z335" w:id="10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«Прием документов на оформление </w:t>
      </w:r>
      <w:r>
        <w:br/>
      </w:r>
      <w:r>
        <w:rPr>
          <w:rFonts w:ascii="Times New Roman"/>
          <w:b w:val="false"/>
          <w:i w:val="false"/>
          <w:color w:val="000000"/>
          <w:sz w:val="28"/>
        </w:rPr>
        <w:t xml:space="preserve">
паспортов гражданам Республики </w:t>
      </w:r>
      <w:r>
        <w:br/>
      </w:r>
      <w:r>
        <w:rPr>
          <w:rFonts w:ascii="Times New Roman"/>
          <w:b w:val="false"/>
          <w:i w:val="false"/>
          <w:color w:val="000000"/>
          <w:sz w:val="28"/>
        </w:rPr>
        <w:t>
Казахстан, находящимся за границей,</w:t>
      </w:r>
      <w:r>
        <w:br/>
      </w:r>
      <w:r>
        <w:rPr>
          <w:rFonts w:ascii="Times New Roman"/>
          <w:b w:val="false"/>
          <w:i w:val="false"/>
          <w:color w:val="000000"/>
          <w:sz w:val="28"/>
        </w:rPr>
        <w:t xml:space="preserve">
и внесение в их паспорта   </w:t>
      </w:r>
      <w:r>
        <w:br/>
      </w:r>
      <w:r>
        <w:rPr>
          <w:rFonts w:ascii="Times New Roman"/>
          <w:b w:val="false"/>
          <w:i w:val="false"/>
          <w:color w:val="000000"/>
          <w:sz w:val="28"/>
        </w:rPr>
        <w:t xml:space="preserve">
необходимых отметок»    </w:t>
      </w:r>
    </w:p>
    <w:bookmarkEnd w:id="102"/>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p>
    <w:p>
      <w:pPr>
        <w:spacing w:after="0"/>
        <w:ind w:left="0"/>
        <w:jc w:val="both"/>
      </w:pP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337" w:id="10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«Прием документов на оформление </w:t>
      </w:r>
      <w:r>
        <w:br/>
      </w:r>
      <w:r>
        <w:rPr>
          <w:rFonts w:ascii="Times New Roman"/>
          <w:b w:val="false"/>
          <w:i w:val="false"/>
          <w:color w:val="000000"/>
          <w:sz w:val="28"/>
        </w:rPr>
        <w:t xml:space="preserve">
паспортов гражданам Республики </w:t>
      </w:r>
      <w:r>
        <w:br/>
      </w:r>
      <w:r>
        <w:rPr>
          <w:rFonts w:ascii="Times New Roman"/>
          <w:b w:val="false"/>
          <w:i w:val="false"/>
          <w:color w:val="000000"/>
          <w:sz w:val="28"/>
        </w:rPr>
        <w:t>
Казахстан, находящимся за границей,</w:t>
      </w:r>
      <w:r>
        <w:br/>
      </w:r>
      <w:r>
        <w:rPr>
          <w:rFonts w:ascii="Times New Roman"/>
          <w:b w:val="false"/>
          <w:i w:val="false"/>
          <w:color w:val="000000"/>
          <w:sz w:val="28"/>
        </w:rPr>
        <w:t xml:space="preserve">
и внесение в их паспорта   </w:t>
      </w:r>
      <w:r>
        <w:br/>
      </w:r>
      <w:r>
        <w:rPr>
          <w:rFonts w:ascii="Times New Roman"/>
          <w:b w:val="false"/>
          <w:i w:val="false"/>
          <w:color w:val="000000"/>
          <w:sz w:val="28"/>
        </w:rPr>
        <w:t xml:space="preserve">
необходимых отметок»    </w:t>
      </w:r>
    </w:p>
    <w:bookmarkEnd w:id="103"/>
    <w:bookmarkStart w:name="z339" w:id="104"/>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10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«Прием документов на оформление </w:t>
      </w:r>
      <w:r>
        <w:br/>
      </w:r>
      <w:r>
        <w:rPr>
          <w:rFonts w:ascii="Times New Roman"/>
          <w:b w:val="false"/>
          <w:i w:val="false"/>
          <w:color w:val="000000"/>
          <w:sz w:val="28"/>
        </w:rPr>
        <w:t xml:space="preserve">
паспортов гражданам Республики </w:t>
      </w:r>
      <w:r>
        <w:br/>
      </w:r>
      <w:r>
        <w:rPr>
          <w:rFonts w:ascii="Times New Roman"/>
          <w:b w:val="false"/>
          <w:i w:val="false"/>
          <w:color w:val="000000"/>
          <w:sz w:val="28"/>
        </w:rPr>
        <w:t>
Казахстан, находящимся за границей,</w:t>
      </w:r>
      <w:r>
        <w:br/>
      </w:r>
      <w:r>
        <w:rPr>
          <w:rFonts w:ascii="Times New Roman"/>
          <w:b w:val="false"/>
          <w:i w:val="false"/>
          <w:color w:val="000000"/>
          <w:sz w:val="28"/>
        </w:rPr>
        <w:t xml:space="preserve">
и внесение в их паспорта   </w:t>
      </w:r>
      <w:r>
        <w:br/>
      </w:r>
      <w:r>
        <w:rPr>
          <w:rFonts w:ascii="Times New Roman"/>
          <w:b w:val="false"/>
          <w:i w:val="false"/>
          <w:color w:val="000000"/>
          <w:sz w:val="28"/>
        </w:rPr>
        <w:t xml:space="preserve">
необходимых отметок»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0"/>
      </w:tblGrid>
      <w:tr>
        <w:trPr>
          <w:trHeight w:val="30" w:hRule="atLeast"/>
        </w:trPr>
        <w:tc>
          <w:tcPr>
            <w:tcW w:w="1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341" w:id="10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106"/>
    <w:bookmarkStart w:name="z342" w:id="107"/>
    <w:p>
      <w:pPr>
        <w:spacing w:after="0"/>
        <w:ind w:left="0"/>
        <w:jc w:val="left"/>
      </w:pPr>
      <w:r>
        <w:rPr>
          <w:rFonts w:ascii="Times New Roman"/>
          <w:b/>
          <w:i w:val="false"/>
          <w:color w:val="000000"/>
        </w:rPr>
        <w:t xml:space="preserve"> 
Стандарт государственной услуги «Регистрация актов гражданского</w:t>
      </w:r>
      <w:r>
        <w:br/>
      </w:r>
      <w:r>
        <w:rPr>
          <w:rFonts w:ascii="Times New Roman"/>
          <w:b/>
          <w:i w:val="false"/>
          <w:color w:val="000000"/>
        </w:rPr>
        <w:t>
состояния граждан Республики Казахстан зарубежом»</w:t>
      </w:r>
    </w:p>
    <w:bookmarkEnd w:id="107"/>
    <w:bookmarkStart w:name="z343" w:id="108"/>
    <w:p>
      <w:pPr>
        <w:spacing w:after="0"/>
        <w:ind w:left="0"/>
        <w:jc w:val="left"/>
      </w:pPr>
      <w:r>
        <w:rPr>
          <w:rFonts w:ascii="Times New Roman"/>
          <w:b/>
          <w:i w:val="false"/>
          <w:color w:val="000000"/>
        </w:rPr>
        <w:t xml:space="preserve"> 
1. Общие положения</w:t>
      </w:r>
    </w:p>
    <w:bookmarkEnd w:id="108"/>
    <w:bookmarkStart w:name="z344" w:id="109"/>
    <w:p>
      <w:pPr>
        <w:spacing w:after="0"/>
        <w:ind w:left="0"/>
        <w:jc w:val="both"/>
      </w:pPr>
      <w:r>
        <w:rPr>
          <w:rFonts w:ascii="Times New Roman"/>
          <w:b w:val="false"/>
          <w:i w:val="false"/>
          <w:color w:val="000000"/>
          <w:sz w:val="28"/>
        </w:rPr>
        <w:t>
      1. Государственная услуга «Регистрация актов гражданского состояния граждан Республики Казахстан зарубежом»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загранучреждениями Республики Казахстан (далее –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со статьями </w:t>
      </w:r>
      <w:r>
        <w:rPr>
          <w:rFonts w:ascii="Times New Roman"/>
          <w:b w:val="false"/>
          <w:i w:val="false"/>
          <w:color w:val="000000"/>
          <w:sz w:val="28"/>
        </w:rPr>
        <w:t>195</w:t>
      </w:r>
      <w:r>
        <w:rPr>
          <w:rFonts w:ascii="Times New Roman"/>
          <w:b w:val="false"/>
          <w:i w:val="false"/>
          <w:color w:val="000000"/>
          <w:sz w:val="28"/>
        </w:rPr>
        <w:t>, </w:t>
      </w:r>
      <w:r>
        <w:rPr>
          <w:rFonts w:ascii="Times New Roman"/>
          <w:b w:val="false"/>
          <w:i w:val="false"/>
          <w:color w:val="000000"/>
          <w:sz w:val="28"/>
        </w:rPr>
        <w:t>229</w:t>
      </w:r>
      <w:r>
        <w:rPr>
          <w:rFonts w:ascii="Times New Roman"/>
          <w:b w:val="false"/>
          <w:i w:val="false"/>
          <w:color w:val="000000"/>
          <w:sz w:val="28"/>
        </w:rPr>
        <w:t>, </w:t>
      </w:r>
      <w:r>
        <w:rPr>
          <w:rFonts w:ascii="Times New Roman"/>
          <w:b w:val="false"/>
          <w:i w:val="false"/>
          <w:color w:val="000000"/>
          <w:sz w:val="28"/>
        </w:rPr>
        <w:t>244</w:t>
      </w:r>
      <w:r>
        <w:rPr>
          <w:rFonts w:ascii="Times New Roman"/>
          <w:b w:val="false"/>
          <w:i w:val="false"/>
          <w:color w:val="000000"/>
          <w:sz w:val="28"/>
        </w:rPr>
        <w:t>, </w:t>
      </w:r>
      <w:r>
        <w:rPr>
          <w:rFonts w:ascii="Times New Roman"/>
          <w:b w:val="false"/>
          <w:i w:val="false"/>
          <w:color w:val="000000"/>
          <w:sz w:val="28"/>
        </w:rPr>
        <w:t>246</w:t>
      </w:r>
      <w:r>
        <w:rPr>
          <w:rFonts w:ascii="Times New Roman"/>
          <w:b w:val="false"/>
          <w:i w:val="false"/>
          <w:color w:val="000000"/>
          <w:sz w:val="28"/>
        </w:rPr>
        <w:t>, </w:t>
      </w:r>
      <w:r>
        <w:rPr>
          <w:rFonts w:ascii="Times New Roman"/>
          <w:b w:val="false"/>
          <w:i w:val="false"/>
          <w:color w:val="000000"/>
          <w:sz w:val="28"/>
        </w:rPr>
        <w:t>279</w:t>
      </w:r>
      <w:r>
        <w:rPr>
          <w:rFonts w:ascii="Times New Roman"/>
          <w:b w:val="false"/>
          <w:i w:val="false"/>
          <w:color w:val="000000"/>
          <w:sz w:val="28"/>
        </w:rPr>
        <w:t xml:space="preserve"> Кодекса Республики Казахстан от 26 декабря 2011 года «О браке (супружестве) и семье», </w:t>
      </w:r>
      <w:r>
        <w:rPr>
          <w:rFonts w:ascii="Times New Roman"/>
          <w:b w:val="false"/>
          <w:i w:val="false"/>
          <w:color w:val="000000"/>
          <w:sz w:val="28"/>
        </w:rPr>
        <w:t>пунктом 42</w:t>
      </w:r>
      <w:r>
        <w:rPr>
          <w:rFonts w:ascii="Times New Roman"/>
          <w:b w:val="false"/>
          <w:i w:val="false"/>
          <w:color w:val="000000"/>
          <w:sz w:val="28"/>
        </w:rPr>
        <w:t xml:space="preserve"> Консульского устава Республики Казахстан, утвержденного Указом Президента Республики Казахстан от 27 сентября 1999 года № 217,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апреля 2012 года № 498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интернет-ресурсах и информационных стендах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являются выдача </w:t>
      </w:r>
      <w:r>
        <w:rPr>
          <w:rFonts w:ascii="Times New Roman"/>
          <w:b w:val="false"/>
          <w:i w:val="false"/>
          <w:color w:val="000000"/>
          <w:sz w:val="28"/>
        </w:rPr>
        <w:t>свидетельств</w:t>
      </w:r>
      <w:r>
        <w:rPr>
          <w:rFonts w:ascii="Times New Roman"/>
          <w:b w:val="false"/>
          <w:i w:val="false"/>
          <w:color w:val="000000"/>
          <w:sz w:val="28"/>
        </w:rPr>
        <w:t xml:space="preserve"> о регистрации актов гражданского состояния граждан Республики Казахстан (далее – свидетельство) либо мотивированный ответ об отказе в выдаче свидетельства.</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гражданам Республики Казахстан, иностранцам и лицам без гражданства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не более пяти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обслуживания получателя государственной услуги при выдаче свидетельства – не более десяти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 в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109"/>
    <w:bookmarkStart w:name="z358" w:id="110"/>
    <w:p>
      <w:pPr>
        <w:spacing w:after="0"/>
        <w:ind w:left="0"/>
        <w:jc w:val="left"/>
      </w:pPr>
      <w:r>
        <w:rPr>
          <w:rFonts w:ascii="Times New Roman"/>
          <w:b/>
          <w:i w:val="false"/>
          <w:color w:val="000000"/>
        </w:rPr>
        <w:t xml:space="preserve"> 
2. Порядок предоставления государственной услуги</w:t>
      </w:r>
    </w:p>
    <w:bookmarkEnd w:id="110"/>
    <w:bookmarkStart w:name="z359" w:id="111"/>
    <w:p>
      <w:pPr>
        <w:spacing w:after="0"/>
        <w:ind w:left="0"/>
        <w:jc w:val="both"/>
      </w:pPr>
      <w:r>
        <w:rPr>
          <w:rFonts w:ascii="Times New Roman"/>
          <w:b w:val="false"/>
          <w:i w:val="false"/>
          <w:color w:val="000000"/>
          <w:sz w:val="28"/>
        </w:rPr>
        <w:t>
      11. Для получения государственной услуги необходимо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для регистрации рождения ребенка в течение двух месяцев, а в случае рождения мертвого ребенка, – не позднее пяти суток с момента родов:</w:t>
      </w:r>
      <w:r>
        <w:br/>
      </w:r>
      <w:r>
        <w:rPr>
          <w:rFonts w:ascii="Times New Roman"/>
          <w:b w:val="false"/>
          <w:i w:val="false"/>
          <w:color w:val="000000"/>
          <w:sz w:val="28"/>
        </w:rPr>
        <w:t>
</w:t>
      </w:r>
      <w:r>
        <w:rPr>
          <w:rFonts w:ascii="Times New Roman"/>
          <w:b w:val="false"/>
          <w:i w:val="false"/>
          <w:color w:val="000000"/>
          <w:sz w:val="28"/>
        </w:rPr>
        <w:t>
      заявление, составленное в произвольной форме;</w:t>
      </w:r>
      <w:r>
        <w:br/>
      </w:r>
      <w:r>
        <w:rPr>
          <w:rFonts w:ascii="Times New Roman"/>
          <w:b w:val="false"/>
          <w:i w:val="false"/>
          <w:color w:val="000000"/>
          <w:sz w:val="28"/>
        </w:rPr>
        <w:t>
</w:t>
      </w:r>
      <w:r>
        <w:rPr>
          <w:rFonts w:ascii="Times New Roman"/>
          <w:b w:val="false"/>
          <w:i w:val="false"/>
          <w:color w:val="000000"/>
          <w:sz w:val="28"/>
        </w:rPr>
        <w:t xml:space="preserve">
      документ, удостоверяющий личность получателя государственной услуги; </w:t>
      </w:r>
      <w:r>
        <w:br/>
      </w:r>
      <w:r>
        <w:rPr>
          <w:rFonts w:ascii="Times New Roman"/>
          <w:b w:val="false"/>
          <w:i w:val="false"/>
          <w:color w:val="000000"/>
          <w:sz w:val="28"/>
        </w:rPr>
        <w:t>
</w:t>
      </w:r>
      <w:r>
        <w:rPr>
          <w:rFonts w:ascii="Times New Roman"/>
          <w:b w:val="false"/>
          <w:i w:val="false"/>
          <w:color w:val="000000"/>
          <w:sz w:val="28"/>
        </w:rPr>
        <w:t>
      свидетельство о заключении брака родителей (оригинал и копия) или заявление матери, не состоящей в браке;</w:t>
      </w:r>
      <w:r>
        <w:br/>
      </w:r>
      <w:r>
        <w:rPr>
          <w:rFonts w:ascii="Times New Roman"/>
          <w:b w:val="false"/>
          <w:i w:val="false"/>
          <w:color w:val="000000"/>
          <w:sz w:val="28"/>
        </w:rPr>
        <w:t>
</w:t>
      </w:r>
      <w:r>
        <w:rPr>
          <w:rFonts w:ascii="Times New Roman"/>
          <w:b w:val="false"/>
          <w:i w:val="false"/>
          <w:color w:val="000000"/>
          <w:sz w:val="28"/>
        </w:rPr>
        <w:t>
      справка лечебного учреждения о рождении ребенка (оригинал);</w:t>
      </w:r>
      <w:r>
        <w:br/>
      </w:r>
      <w:r>
        <w:rPr>
          <w:rFonts w:ascii="Times New Roman"/>
          <w:b w:val="false"/>
          <w:i w:val="false"/>
          <w:color w:val="000000"/>
          <w:sz w:val="28"/>
        </w:rPr>
        <w:t>
</w:t>
      </w:r>
      <w:r>
        <w:rPr>
          <w:rFonts w:ascii="Times New Roman"/>
          <w:b w:val="false"/>
          <w:i w:val="false"/>
          <w:color w:val="000000"/>
          <w:sz w:val="28"/>
        </w:rPr>
        <w:t>
      нотариально заверенная доверенность (оригинал) на имя физического лица, представляющего интересы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подтверждающий личность доверенного лица;</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При нарушении установленного брачно-семейным </w:t>
      </w:r>
      <w:r>
        <w:rPr>
          <w:rFonts w:ascii="Times New Roman"/>
          <w:b w:val="false"/>
          <w:i w:val="false"/>
          <w:color w:val="000000"/>
          <w:sz w:val="28"/>
        </w:rPr>
        <w:t>законодательством</w:t>
      </w:r>
      <w:r>
        <w:rPr>
          <w:rFonts w:ascii="Times New Roman"/>
          <w:b w:val="false"/>
          <w:i w:val="false"/>
          <w:color w:val="000000"/>
          <w:sz w:val="28"/>
        </w:rPr>
        <w:t xml:space="preserve"> срока регистрации дополнительно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письменная объяснительная родителей, составленная в произвольной форме;</w:t>
      </w:r>
      <w:r>
        <w:br/>
      </w:r>
      <w:r>
        <w:rPr>
          <w:rFonts w:ascii="Times New Roman"/>
          <w:b w:val="false"/>
          <w:i w:val="false"/>
          <w:color w:val="000000"/>
          <w:sz w:val="28"/>
        </w:rPr>
        <w:t>
</w:t>
      </w:r>
      <w:r>
        <w:rPr>
          <w:rFonts w:ascii="Times New Roman"/>
          <w:b w:val="false"/>
          <w:i w:val="false"/>
          <w:color w:val="000000"/>
          <w:sz w:val="28"/>
        </w:rPr>
        <w:t>
      справка, выданная уполномоченным органом по месту рождения ребенка, об отсутствии актовой записи о рождении;</w:t>
      </w:r>
      <w:r>
        <w:br/>
      </w:r>
      <w:r>
        <w:rPr>
          <w:rFonts w:ascii="Times New Roman"/>
          <w:b w:val="false"/>
          <w:i w:val="false"/>
          <w:color w:val="000000"/>
          <w:sz w:val="28"/>
        </w:rPr>
        <w:t>
</w:t>
      </w:r>
      <w:r>
        <w:rPr>
          <w:rFonts w:ascii="Times New Roman"/>
          <w:b w:val="false"/>
          <w:i w:val="false"/>
          <w:color w:val="000000"/>
          <w:sz w:val="28"/>
        </w:rPr>
        <w:t>
      медицинский документ о состоянии здоровья ребенка, выданный уполномоченным органом по месту его проживания;</w:t>
      </w:r>
      <w:r>
        <w:br/>
      </w:r>
      <w:r>
        <w:rPr>
          <w:rFonts w:ascii="Times New Roman"/>
          <w:b w:val="false"/>
          <w:i w:val="false"/>
          <w:color w:val="000000"/>
          <w:sz w:val="28"/>
        </w:rPr>
        <w:t>
</w:t>
      </w:r>
      <w:r>
        <w:rPr>
          <w:rFonts w:ascii="Times New Roman"/>
          <w:b w:val="false"/>
          <w:i w:val="false"/>
          <w:color w:val="000000"/>
          <w:sz w:val="28"/>
        </w:rPr>
        <w:t>
      2) для регистрации установления отцовства по совместному заявлению родителей:</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свидетельство о рождении ребенка (оригинал и копия);</w:t>
      </w:r>
      <w:r>
        <w:br/>
      </w:r>
      <w:r>
        <w:rPr>
          <w:rFonts w:ascii="Times New Roman"/>
          <w:b w:val="false"/>
          <w:i w:val="false"/>
          <w:color w:val="000000"/>
          <w:sz w:val="28"/>
        </w:rPr>
        <w:t>
</w:t>
      </w:r>
      <w:r>
        <w:rPr>
          <w:rFonts w:ascii="Times New Roman"/>
          <w:b w:val="false"/>
          <w:i w:val="false"/>
          <w:color w:val="000000"/>
          <w:sz w:val="28"/>
        </w:rPr>
        <w:t>
      документы, удостоверяющие личности родителей (оригинал и копия);</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3) при регистрации установления отцовства на основании решения суда:</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получателя государственной услуги или его представителя;</w:t>
      </w:r>
      <w:r>
        <w:br/>
      </w:r>
      <w:r>
        <w:rPr>
          <w:rFonts w:ascii="Times New Roman"/>
          <w:b w:val="false"/>
          <w:i w:val="false"/>
          <w:color w:val="000000"/>
          <w:sz w:val="28"/>
        </w:rPr>
        <w:t>
</w:t>
      </w:r>
      <w:r>
        <w:rPr>
          <w:rFonts w:ascii="Times New Roman"/>
          <w:b w:val="false"/>
          <w:i w:val="false"/>
          <w:color w:val="000000"/>
          <w:sz w:val="28"/>
        </w:rPr>
        <w:t>
      заверенная уполномоченным органом копия решения суда об установлении отцовства;</w:t>
      </w:r>
      <w:r>
        <w:br/>
      </w:r>
      <w:r>
        <w:rPr>
          <w:rFonts w:ascii="Times New Roman"/>
          <w:b w:val="false"/>
          <w:i w:val="false"/>
          <w:color w:val="000000"/>
          <w:sz w:val="28"/>
        </w:rPr>
        <w:t>
</w:t>
      </w:r>
      <w:r>
        <w:rPr>
          <w:rFonts w:ascii="Times New Roman"/>
          <w:b w:val="false"/>
          <w:i w:val="false"/>
          <w:color w:val="000000"/>
          <w:sz w:val="28"/>
        </w:rPr>
        <w:t>
      свидетельство о рождении ребенка (оригинал и копия);</w:t>
      </w:r>
      <w:r>
        <w:br/>
      </w:r>
      <w:r>
        <w:rPr>
          <w:rFonts w:ascii="Times New Roman"/>
          <w:b w:val="false"/>
          <w:i w:val="false"/>
          <w:color w:val="000000"/>
          <w:sz w:val="28"/>
        </w:rPr>
        <w:t>
</w:t>
      </w:r>
      <w:r>
        <w:rPr>
          <w:rFonts w:ascii="Times New Roman"/>
          <w:b w:val="false"/>
          <w:i w:val="false"/>
          <w:color w:val="000000"/>
          <w:sz w:val="28"/>
        </w:rPr>
        <w:t>
      нотариально заверенная доверенность (оригинал) на имя физического лица, представляющего интересы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4) для регистрации усыновления:</w:t>
      </w:r>
      <w:r>
        <w:br/>
      </w:r>
      <w:r>
        <w:rPr>
          <w:rFonts w:ascii="Times New Roman"/>
          <w:b w:val="false"/>
          <w:i w:val="false"/>
          <w:color w:val="000000"/>
          <w:sz w:val="28"/>
        </w:rPr>
        <w:t>
</w:t>
      </w:r>
      <w:r>
        <w:rPr>
          <w:rFonts w:ascii="Times New Roman"/>
          <w:b w:val="false"/>
          <w:i w:val="false"/>
          <w:color w:val="000000"/>
          <w:sz w:val="28"/>
        </w:rPr>
        <w:t xml:space="preserve">
      заявление усыновителей в произвольной форме; </w:t>
      </w:r>
      <w:r>
        <w:br/>
      </w:r>
      <w:r>
        <w:rPr>
          <w:rFonts w:ascii="Times New Roman"/>
          <w:b w:val="false"/>
          <w:i w:val="false"/>
          <w:color w:val="000000"/>
          <w:sz w:val="28"/>
        </w:rPr>
        <w:t>
</w:t>
      </w:r>
      <w:r>
        <w:rPr>
          <w:rFonts w:ascii="Times New Roman"/>
          <w:b w:val="false"/>
          <w:i w:val="false"/>
          <w:color w:val="000000"/>
          <w:sz w:val="28"/>
        </w:rPr>
        <w:t>
      документы, удостоверяющие личности усыновителей (оригинал и копия);</w:t>
      </w:r>
      <w:r>
        <w:br/>
      </w:r>
      <w:r>
        <w:rPr>
          <w:rFonts w:ascii="Times New Roman"/>
          <w:b w:val="false"/>
          <w:i w:val="false"/>
          <w:color w:val="000000"/>
          <w:sz w:val="28"/>
        </w:rPr>
        <w:t>
</w:t>
      </w:r>
      <w:r>
        <w:rPr>
          <w:rFonts w:ascii="Times New Roman"/>
          <w:b w:val="false"/>
          <w:i w:val="false"/>
          <w:color w:val="000000"/>
          <w:sz w:val="28"/>
        </w:rPr>
        <w:t>
      заверенная уполномоченным органом копия решения суда об усыновлении (удочерении);</w:t>
      </w:r>
      <w:r>
        <w:br/>
      </w:r>
      <w:r>
        <w:rPr>
          <w:rFonts w:ascii="Times New Roman"/>
          <w:b w:val="false"/>
          <w:i w:val="false"/>
          <w:color w:val="000000"/>
          <w:sz w:val="28"/>
        </w:rPr>
        <w:t>
</w:t>
      </w:r>
      <w:r>
        <w:rPr>
          <w:rFonts w:ascii="Times New Roman"/>
          <w:b w:val="false"/>
          <w:i w:val="false"/>
          <w:color w:val="000000"/>
          <w:sz w:val="28"/>
        </w:rPr>
        <w:t>
      свидетельство о рождении ребенка (оригинал и копия);</w:t>
      </w:r>
      <w:r>
        <w:br/>
      </w:r>
      <w:r>
        <w:rPr>
          <w:rFonts w:ascii="Times New Roman"/>
          <w:b w:val="false"/>
          <w:i w:val="false"/>
          <w:color w:val="000000"/>
          <w:sz w:val="28"/>
        </w:rPr>
        <w:t>
</w:t>
      </w:r>
      <w:r>
        <w:rPr>
          <w:rFonts w:ascii="Times New Roman"/>
          <w:b w:val="false"/>
          <w:i w:val="false"/>
          <w:color w:val="000000"/>
          <w:sz w:val="28"/>
        </w:rPr>
        <w:t>
      свидетельство о заключении брака усыновителей (оригинал и копия);</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5) для регистрации заключения брака:</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документы, удостоверяющие личности вступающих в брак (оригинал и копия);</w:t>
      </w:r>
      <w:r>
        <w:br/>
      </w:r>
      <w:r>
        <w:rPr>
          <w:rFonts w:ascii="Times New Roman"/>
          <w:b w:val="false"/>
          <w:i w:val="false"/>
          <w:color w:val="000000"/>
          <w:sz w:val="28"/>
        </w:rPr>
        <w:t>
</w:t>
      </w:r>
      <w:r>
        <w:rPr>
          <w:rFonts w:ascii="Times New Roman"/>
          <w:b w:val="false"/>
          <w:i w:val="false"/>
          <w:color w:val="000000"/>
          <w:sz w:val="28"/>
        </w:rPr>
        <w:t>
      справки о брачной правоспособности вступающих в брак, выданные уполномоченными органами;</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При необходимости сокращения или продления срока, установленного </w:t>
      </w:r>
      <w:r>
        <w:rPr>
          <w:rFonts w:ascii="Times New Roman"/>
          <w:b w:val="false"/>
          <w:i w:val="false"/>
          <w:color w:val="000000"/>
          <w:sz w:val="28"/>
        </w:rPr>
        <w:t>законодательством</w:t>
      </w:r>
      <w:r>
        <w:rPr>
          <w:rFonts w:ascii="Times New Roman"/>
          <w:b w:val="false"/>
          <w:i w:val="false"/>
          <w:color w:val="000000"/>
          <w:sz w:val="28"/>
        </w:rPr>
        <w:t>, дополнительно представляется подтверждающий документ.</w:t>
      </w:r>
      <w:r>
        <w:br/>
      </w:r>
      <w:r>
        <w:rPr>
          <w:rFonts w:ascii="Times New Roman"/>
          <w:b w:val="false"/>
          <w:i w:val="false"/>
          <w:color w:val="000000"/>
          <w:sz w:val="28"/>
        </w:rPr>
        <w:t>
</w:t>
      </w:r>
      <w:r>
        <w:rPr>
          <w:rFonts w:ascii="Times New Roman"/>
          <w:b w:val="false"/>
          <w:i w:val="false"/>
          <w:color w:val="000000"/>
          <w:sz w:val="28"/>
        </w:rPr>
        <w:t>
      Если в брак вступают лица, не достигшие брачного возраста, дополнительно представляется согласие законных представителей лиц, вступающих в брак;</w:t>
      </w:r>
      <w:r>
        <w:br/>
      </w:r>
      <w:r>
        <w:rPr>
          <w:rFonts w:ascii="Times New Roman"/>
          <w:b w:val="false"/>
          <w:i w:val="false"/>
          <w:color w:val="000000"/>
          <w:sz w:val="28"/>
        </w:rPr>
        <w:t>
</w:t>
      </w:r>
      <w:r>
        <w:rPr>
          <w:rFonts w:ascii="Times New Roman"/>
          <w:b w:val="false"/>
          <w:i w:val="false"/>
          <w:color w:val="000000"/>
          <w:sz w:val="28"/>
        </w:rPr>
        <w:t>
      6) для регистрации расторжения брака на основании решения суда:</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документы, удостоверяющие личности получателей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заверенная уполномоченным органом копия решения суда о расторжении брака;</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7) для регистрации расторжения брака по взаимному согласию супругов, не имеющих несовершеннолетних детей:</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документы, удостоверяющие личности получателей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свидетельство о заключении брака (оригинал и копия);</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8) для регистрации расторжения брака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получателя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заверенная уполномоченным органом копия решения суда или приговора суда;</w:t>
      </w:r>
      <w:r>
        <w:br/>
      </w:r>
      <w:r>
        <w:rPr>
          <w:rFonts w:ascii="Times New Roman"/>
          <w:b w:val="false"/>
          <w:i w:val="false"/>
          <w:color w:val="000000"/>
          <w:sz w:val="28"/>
        </w:rPr>
        <w:t>
</w:t>
      </w:r>
      <w:r>
        <w:rPr>
          <w:rFonts w:ascii="Times New Roman"/>
          <w:b w:val="false"/>
          <w:i w:val="false"/>
          <w:color w:val="000000"/>
          <w:sz w:val="28"/>
        </w:rPr>
        <w:t>
      свидетельство о заключении брака (оригинал и копия);</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9) для регистрации перемены имени, отчества и фамилии:</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свидетельство о рождении получателя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свидетельство о заключении брака, если получатель государственной услуги состоит в браке (оригинал и копия);</w:t>
      </w:r>
      <w:r>
        <w:br/>
      </w:r>
      <w:r>
        <w:rPr>
          <w:rFonts w:ascii="Times New Roman"/>
          <w:b w:val="false"/>
          <w:i w:val="false"/>
          <w:color w:val="000000"/>
          <w:sz w:val="28"/>
        </w:rPr>
        <w:t>
</w:t>
      </w:r>
      <w:r>
        <w:rPr>
          <w:rFonts w:ascii="Times New Roman"/>
          <w:b w:val="false"/>
          <w:i w:val="false"/>
          <w:color w:val="000000"/>
          <w:sz w:val="28"/>
        </w:rPr>
        <w:t>
      свидетельства о рождении несовершеннолетних детей, если у получателя государственной услуги имеются несовершеннолетние дети (оригинал и копия);</w:t>
      </w:r>
      <w:r>
        <w:br/>
      </w:r>
      <w:r>
        <w:rPr>
          <w:rFonts w:ascii="Times New Roman"/>
          <w:b w:val="false"/>
          <w:i w:val="false"/>
          <w:color w:val="000000"/>
          <w:sz w:val="28"/>
        </w:rPr>
        <w:t>
</w:t>
      </w:r>
      <w:r>
        <w:rPr>
          <w:rFonts w:ascii="Times New Roman"/>
          <w:b w:val="false"/>
          <w:i w:val="false"/>
          <w:color w:val="000000"/>
          <w:sz w:val="28"/>
        </w:rPr>
        <w:t>
      свидетельство об усыновлении либо свидетельства об установлении отцовства, если таковые были зарегистрированы отделами записи актов гражданского состояния (оригинал и копия);</w:t>
      </w:r>
      <w:r>
        <w:br/>
      </w:r>
      <w:r>
        <w:rPr>
          <w:rFonts w:ascii="Times New Roman"/>
          <w:b w:val="false"/>
          <w:i w:val="false"/>
          <w:color w:val="000000"/>
          <w:sz w:val="28"/>
        </w:rPr>
        <w:t>
</w:t>
      </w:r>
      <w:r>
        <w:rPr>
          <w:rFonts w:ascii="Times New Roman"/>
          <w:b w:val="false"/>
          <w:i w:val="false"/>
          <w:color w:val="000000"/>
          <w:sz w:val="28"/>
        </w:rPr>
        <w:t>
      свидетельство о расторжении брака, если получатель государственной услуги ходатайствует о присвоении ему добрачной фамилии в связи с расторжением брака (оригинал и копия);</w:t>
      </w:r>
      <w:r>
        <w:br/>
      </w:r>
      <w:r>
        <w:rPr>
          <w:rFonts w:ascii="Times New Roman"/>
          <w:b w:val="false"/>
          <w:i w:val="false"/>
          <w:color w:val="000000"/>
          <w:sz w:val="28"/>
        </w:rPr>
        <w:t>
</w:t>
      </w:r>
      <w:r>
        <w:rPr>
          <w:rFonts w:ascii="Times New Roman"/>
          <w:b w:val="false"/>
          <w:i w:val="false"/>
          <w:color w:val="000000"/>
          <w:sz w:val="28"/>
        </w:rPr>
        <w:t>
      две цветные фотографии размером 3х4 см;</w:t>
      </w:r>
      <w:r>
        <w:br/>
      </w:r>
      <w:r>
        <w:rPr>
          <w:rFonts w:ascii="Times New Roman"/>
          <w:b w:val="false"/>
          <w:i w:val="false"/>
          <w:color w:val="000000"/>
          <w:sz w:val="28"/>
        </w:rPr>
        <w:t>
</w:t>
      </w:r>
      <w:r>
        <w:rPr>
          <w:rFonts w:ascii="Times New Roman"/>
          <w:b w:val="false"/>
          <w:i w:val="false"/>
          <w:color w:val="000000"/>
          <w:sz w:val="28"/>
        </w:rPr>
        <w:t>
      подробная автобиография получателя государственной услуги, написанная им собственноручно с объяснением причин перемены имени, отчества и фамилии;</w:t>
      </w:r>
      <w:r>
        <w:br/>
      </w:r>
      <w:r>
        <w:rPr>
          <w:rFonts w:ascii="Times New Roman"/>
          <w:b w:val="false"/>
          <w:i w:val="false"/>
          <w:color w:val="000000"/>
          <w:sz w:val="28"/>
        </w:rPr>
        <w:t>
</w:t>
      </w:r>
      <w:r>
        <w:rPr>
          <w:rFonts w:ascii="Times New Roman"/>
          <w:b w:val="false"/>
          <w:i w:val="false"/>
          <w:color w:val="000000"/>
          <w:sz w:val="28"/>
        </w:rPr>
        <w:t>
      копии удостоверения личности либо паспорта гражданина Республики Казахстан (военнослужащим – документ, удостоверяющий личность, а лицам, достигшим шестнадцатилетнего возраста и не получившим паспорта, – свидетельство о рождении);</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10) для регистрации смерти:</w:t>
      </w:r>
      <w:r>
        <w:br/>
      </w:r>
      <w:r>
        <w:rPr>
          <w:rFonts w:ascii="Times New Roman"/>
          <w:b w:val="false"/>
          <w:i w:val="false"/>
          <w:color w:val="000000"/>
          <w:sz w:val="28"/>
        </w:rPr>
        <w:t>
</w:t>
      </w:r>
      <w:r>
        <w:rPr>
          <w:rFonts w:ascii="Times New Roman"/>
          <w:b w:val="false"/>
          <w:i w:val="false"/>
          <w:color w:val="000000"/>
          <w:sz w:val="28"/>
        </w:rPr>
        <w:t xml:space="preserve">
      заявление в произвольной форме; </w:t>
      </w:r>
      <w:r>
        <w:br/>
      </w:r>
      <w:r>
        <w:rPr>
          <w:rFonts w:ascii="Times New Roman"/>
          <w:b w:val="false"/>
          <w:i w:val="false"/>
          <w:color w:val="000000"/>
          <w:sz w:val="28"/>
        </w:rPr>
        <w:t>
</w:t>
      </w:r>
      <w:r>
        <w:rPr>
          <w:rFonts w:ascii="Times New Roman"/>
          <w:b w:val="false"/>
          <w:i w:val="false"/>
          <w:color w:val="000000"/>
          <w:sz w:val="28"/>
        </w:rPr>
        <w:t>
      документ, подтверждающий факт смерти (оригинал);</w:t>
      </w:r>
      <w:r>
        <w:br/>
      </w:r>
      <w:r>
        <w:rPr>
          <w:rFonts w:ascii="Times New Roman"/>
          <w:b w:val="false"/>
          <w:i w:val="false"/>
          <w:color w:val="000000"/>
          <w:sz w:val="28"/>
        </w:rPr>
        <w:t>
</w:t>
      </w:r>
      <w:r>
        <w:rPr>
          <w:rFonts w:ascii="Times New Roman"/>
          <w:b w:val="false"/>
          <w:i w:val="false"/>
          <w:color w:val="000000"/>
          <w:sz w:val="28"/>
        </w:rPr>
        <w:t>
      документ, подтверждающий личность получателя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В соответствии с действующим брачно-семейным </w:t>
      </w:r>
      <w:r>
        <w:rPr>
          <w:rFonts w:ascii="Times New Roman"/>
          <w:b w:val="false"/>
          <w:i w:val="false"/>
          <w:color w:val="000000"/>
          <w:sz w:val="28"/>
        </w:rPr>
        <w:t>законодательством</w:t>
      </w:r>
      <w:r>
        <w:rPr>
          <w:rFonts w:ascii="Times New Roman"/>
          <w:b w:val="false"/>
          <w:i w:val="false"/>
          <w:color w:val="000000"/>
          <w:sz w:val="28"/>
        </w:rPr>
        <w:t xml:space="preserve"> свидетельства о смерти выдаются только лицам, входящим в круг наследников умершего.</w:t>
      </w:r>
      <w:r>
        <w:br/>
      </w:r>
      <w:r>
        <w:rPr>
          <w:rFonts w:ascii="Times New Roman"/>
          <w:b w:val="false"/>
          <w:i w:val="false"/>
          <w:color w:val="000000"/>
          <w:sz w:val="28"/>
        </w:rPr>
        <w:t>
</w:t>
      </w:r>
      <w:r>
        <w:rPr>
          <w:rFonts w:ascii="Times New Roman"/>
          <w:b w:val="false"/>
          <w:i w:val="false"/>
          <w:color w:val="000000"/>
          <w:sz w:val="28"/>
        </w:rPr>
        <w:t>
      Должностное лицо консульства принимает заявления о внесении изменений, дополнений и исправлений в записи актов гражданского состояния от граждан Республики Казахстан, постоянно проживающих или временно находящихся в государстве пребывания, а также иностранных граждан и лиц без гражданства, зарегистрировавших акты гражданского состояния в органах записи актов гражданского состояния Республики Казахстан.</w:t>
      </w:r>
      <w:r>
        <w:br/>
      </w:r>
      <w:r>
        <w:rPr>
          <w:rFonts w:ascii="Times New Roman"/>
          <w:b w:val="false"/>
          <w:i w:val="false"/>
          <w:color w:val="000000"/>
          <w:sz w:val="28"/>
        </w:rPr>
        <w:t>
</w:t>
      </w:r>
      <w:r>
        <w:rPr>
          <w:rFonts w:ascii="Times New Roman"/>
          <w:b w:val="false"/>
          <w:i w:val="false"/>
          <w:color w:val="000000"/>
          <w:sz w:val="28"/>
        </w:rPr>
        <w:t>
      Должностное лицо консульства принимает заявления о восстановлении утраченных записей актов гражданского состояния и аннулировании актов гражданского состояния от граждан Республики Казахстан, постоянно проживающих или временно находящихся в государстве пребывания, а также иностранных граждан и лиц без гражданства, зарегистрировавших акты гражданского состояния в органах записи актов гражданского состояния Республики Казахстан.</w:t>
      </w:r>
      <w:r>
        <w:br/>
      </w:r>
      <w:r>
        <w:rPr>
          <w:rFonts w:ascii="Times New Roman"/>
          <w:b w:val="false"/>
          <w:i w:val="false"/>
          <w:color w:val="000000"/>
          <w:sz w:val="28"/>
        </w:rPr>
        <w:t>
</w:t>
      </w:r>
      <w:r>
        <w:rPr>
          <w:rFonts w:ascii="Times New Roman"/>
          <w:b w:val="false"/>
          <w:i w:val="false"/>
          <w:color w:val="000000"/>
          <w:sz w:val="28"/>
        </w:rPr>
        <w:t>
      12. Бланки (анкеты-заявления) не выдаются.</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талон, подтверждающий сдачу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консульскому должностному лицу,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xml:space="preserve">
      15. О принятом решении по вопросу регистрации актов гражданского состояния получатель государственной услуги уведомляется консульским должностным лицом по телефону или на личном приеме. </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неполных и/или недостоверных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2)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3) неуплаты консульского сбора.</w:t>
      </w:r>
    </w:p>
    <w:bookmarkEnd w:id="111"/>
    <w:bookmarkStart w:name="z441" w:id="112"/>
    <w:p>
      <w:pPr>
        <w:spacing w:after="0"/>
        <w:ind w:left="0"/>
        <w:jc w:val="left"/>
      </w:pPr>
      <w:r>
        <w:rPr>
          <w:rFonts w:ascii="Times New Roman"/>
          <w:b/>
          <w:i w:val="false"/>
          <w:color w:val="000000"/>
        </w:rPr>
        <w:t xml:space="preserve"> 
3. Принципы работы</w:t>
      </w:r>
    </w:p>
    <w:bookmarkEnd w:id="112"/>
    <w:bookmarkStart w:name="z442" w:id="113"/>
    <w:p>
      <w:pPr>
        <w:spacing w:after="0"/>
        <w:ind w:left="0"/>
        <w:jc w:val="both"/>
      </w:pPr>
      <w:r>
        <w:rPr>
          <w:rFonts w:ascii="Times New Roman"/>
          <w:b w:val="false"/>
          <w:i w:val="false"/>
          <w:color w:val="000000"/>
          <w:sz w:val="28"/>
        </w:rPr>
        <w:t>
      17. Деятельность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113"/>
    <w:bookmarkStart w:name="z443" w:id="114"/>
    <w:p>
      <w:pPr>
        <w:spacing w:after="0"/>
        <w:ind w:left="0"/>
        <w:jc w:val="left"/>
      </w:pPr>
      <w:r>
        <w:rPr>
          <w:rFonts w:ascii="Times New Roman"/>
          <w:b/>
          <w:i w:val="false"/>
          <w:color w:val="000000"/>
        </w:rPr>
        <w:t xml:space="preserve"> 
4. Результаты работы</w:t>
      </w:r>
    </w:p>
    <w:bookmarkEnd w:id="114"/>
    <w:bookmarkStart w:name="z444" w:id="115"/>
    <w:p>
      <w:pPr>
        <w:spacing w:after="0"/>
        <w:ind w:left="0"/>
        <w:jc w:val="both"/>
      </w:pPr>
      <w:r>
        <w:rPr>
          <w:rFonts w:ascii="Times New Roman"/>
          <w:b w:val="false"/>
          <w:i w:val="false"/>
          <w:color w:val="000000"/>
          <w:sz w:val="28"/>
        </w:rPr>
        <w:t>
      18. Результаты работ загранучреждений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загранучреждений, утверждаются Министерством иностранных дел Республики Казахстан (далее – Министерство).</w:t>
      </w:r>
    </w:p>
    <w:bookmarkEnd w:id="115"/>
    <w:bookmarkStart w:name="z446" w:id="116"/>
    <w:p>
      <w:pPr>
        <w:spacing w:after="0"/>
        <w:ind w:left="0"/>
        <w:jc w:val="left"/>
      </w:pPr>
      <w:r>
        <w:rPr>
          <w:rFonts w:ascii="Times New Roman"/>
          <w:b/>
          <w:i w:val="false"/>
          <w:color w:val="000000"/>
        </w:rPr>
        <w:t xml:space="preserve"> 
5. Порядок обжалования</w:t>
      </w:r>
    </w:p>
    <w:bookmarkEnd w:id="116"/>
    <w:bookmarkStart w:name="z447" w:id="117"/>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проставляется подпись получателя государственной услуги. При подаче жалобы указываются наименование загранучреждения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117"/>
    <w:bookmarkStart w:name="z456" w:id="1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актов гражданского </w:t>
      </w:r>
      <w:r>
        <w:br/>
      </w:r>
      <w:r>
        <w:rPr>
          <w:rFonts w:ascii="Times New Roman"/>
          <w:b w:val="false"/>
          <w:i w:val="false"/>
          <w:color w:val="000000"/>
          <w:sz w:val="28"/>
        </w:rPr>
        <w:t xml:space="preserve">
состояния граждан Республики  </w:t>
      </w:r>
      <w:r>
        <w:br/>
      </w:r>
      <w:r>
        <w:rPr>
          <w:rFonts w:ascii="Times New Roman"/>
          <w:b w:val="false"/>
          <w:i w:val="false"/>
          <w:color w:val="000000"/>
          <w:sz w:val="28"/>
        </w:rPr>
        <w:t xml:space="preserve">
Казахстан за рубежом»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4891"/>
        <w:gridCol w:w="474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код +537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тел. 590-34-90, факс 584-84-81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тел. 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Ганновер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тел. 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w:t>
            </w:r>
            <w:r>
              <w:br/>
            </w:r>
            <w:r>
              <w:rPr>
                <w:rFonts w:ascii="Times New Roman"/>
                <w:b w:val="false"/>
                <w:i w:val="false"/>
                <w:color w:val="000000"/>
                <w:sz w:val="20"/>
              </w:rPr>
              <w:t>
</w:t>
            </w:r>
            <w:r>
              <w:rPr>
                <w:rFonts w:ascii="Times New Roman"/>
                <w:b w:val="false"/>
                <w:i w:val="false"/>
                <w:color w:val="000000"/>
                <w:sz w:val="20"/>
              </w:rPr>
              <w:t>код: +431 Тел: 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721-62-94, 721-62-94 факс 721-93-74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+90312 тел. 491-91-00, факс 490-98-51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Villa Antalya/ Turkey, код +90534,</w:t>
            </w:r>
            <w:r>
              <w:br/>
            </w:r>
            <w:r>
              <w:rPr>
                <w:rFonts w:ascii="Times New Roman"/>
                <w:b w:val="false"/>
                <w:i w:val="false"/>
                <w:color w:val="000000"/>
                <w:sz w:val="20"/>
              </w:rPr>
              <w:t>
</w:t>
            </w:r>
            <w:r>
              <w:rPr>
                <w:rFonts w:ascii="Times New Roman"/>
                <w:b w:val="false"/>
                <w:i w:val="false"/>
                <w:color w:val="000000"/>
                <w:sz w:val="20"/>
              </w:rPr>
              <w:t>тел. 081-84-47; 059-95-77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the Netherlands,</w:t>
            </w:r>
            <w:r>
              <w:br/>
            </w:r>
            <w:r>
              <w:rPr>
                <w:rFonts w:ascii="Times New Roman"/>
                <w:b w:val="false"/>
                <w:i w:val="false"/>
                <w:color w:val="000000"/>
                <w:sz w:val="20"/>
              </w:rPr>
              <w:t>
</w:t>
            </w:r>
            <w:r>
              <w:rPr>
                <w:rFonts w:ascii="Times New Roman"/>
                <w:b w:val="false"/>
                <w:i w:val="false"/>
                <w:color w:val="000000"/>
                <w:sz w:val="20"/>
              </w:rPr>
              <w:t>код +3170 тел. 363-47-57, факс 365-76-00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Netherlands, код +3170</w:t>
            </w:r>
            <w:r>
              <w:br/>
            </w:r>
            <w:r>
              <w:rPr>
                <w:rFonts w:ascii="Times New Roman"/>
                <w:b w:val="false"/>
                <w:i w:val="false"/>
                <w:color w:val="000000"/>
                <w:sz w:val="20"/>
              </w:rPr>
              <w:t>
</w:t>
            </w:r>
            <w:r>
              <w:rPr>
                <w:rFonts w:ascii="Times New Roman"/>
                <w:b w:val="false"/>
                <w:i w:val="false"/>
                <w:color w:val="000000"/>
                <w:sz w:val="20"/>
              </w:rPr>
              <w:t>тел. 427-22-20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kralja Tomislava 8, 10000 Zagreb,</w:t>
            </w:r>
            <w:r>
              <w:br/>
            </w:r>
            <w:r>
              <w:rPr>
                <w:rFonts w:ascii="Times New Roman"/>
                <w:b w:val="false"/>
                <w:i w:val="false"/>
                <w:color w:val="000000"/>
                <w:sz w:val="20"/>
              </w:rPr>
              <w:t>
</w:t>
            </w:r>
            <w:r>
              <w:rPr>
                <w:rFonts w:ascii="Times New Roman"/>
                <w:b w:val="false"/>
                <w:i w:val="false"/>
                <w:color w:val="000000"/>
                <w:sz w:val="20"/>
              </w:rPr>
              <w:t>код +385-1 tel. 483-92-55, факс 457-37-96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тел. 481-50-74, факс 481-50-74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Str. 122 код +30 тел. 210-651-56-43,</w:t>
            </w:r>
            <w:r>
              <w:br/>
            </w:r>
            <w:r>
              <w:rPr>
                <w:rFonts w:ascii="Times New Roman"/>
                <w:b w:val="false"/>
                <w:i w:val="false"/>
                <w:color w:val="000000"/>
                <w:sz w:val="20"/>
              </w:rPr>
              <w:t>
</w:t>
            </w:r>
            <w:r>
              <w:rPr>
                <w:rFonts w:ascii="Times New Roman"/>
                <w:b w:val="false"/>
                <w:i w:val="false"/>
                <w:color w:val="000000"/>
                <w:sz w:val="20"/>
              </w:rPr>
              <w:t>факс210-651-63-62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код +47 тел. 224-206-40, факс. 224-206-42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г. Братислава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тел.238-098-04; факс 235-865-46;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63432, State of Israel, код +9723 тел. 516-34-11, 516-34-64, факс 516-34-37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Street (Main street No.2) Al Safaraat Distr,</w:t>
            </w:r>
            <w:r>
              <w:br/>
            </w:r>
            <w:r>
              <w:rPr>
                <w:rFonts w:ascii="Times New Roman"/>
                <w:b w:val="false"/>
                <w:i w:val="false"/>
                <w:color w:val="000000"/>
                <w:sz w:val="20"/>
              </w:rPr>
              <w:t>
</w:t>
            </w:r>
            <w:r>
              <w:rPr>
                <w:rFonts w:ascii="Times New Roman"/>
                <w:b w:val="false"/>
                <w:i w:val="false"/>
                <w:color w:val="000000"/>
                <w:sz w:val="20"/>
              </w:rPr>
              <w:t>код +9712 тел. 449-87-78, факс 449-87-75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Дубай (ОАЭ)</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area, Str. 3, villa 14, код +9714 339-71-56, факс 330-69-37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Саудовская Аравия г. Эр-Рияд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код +01 тел. 480-64-06, факс 480-91-06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Villa 16, код +9662, тел. 690-20-70, факс 690-30-80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Str. 563, build. 2 P.O. Box: 23513,</w:t>
            </w:r>
            <w:r>
              <w:br/>
            </w:r>
            <w:r>
              <w:rPr>
                <w:rFonts w:ascii="Times New Roman"/>
                <w:b w:val="false"/>
                <w:i w:val="false"/>
                <w:color w:val="000000"/>
                <w:sz w:val="20"/>
              </w:rPr>
              <w:t>
</w:t>
            </w:r>
            <w:r>
              <w:rPr>
                <w:rFonts w:ascii="Times New Roman"/>
                <w:b w:val="false"/>
                <w:i w:val="false"/>
                <w:color w:val="000000"/>
                <w:sz w:val="20"/>
              </w:rPr>
              <w:t>код. +974 тел. 441-280-15, 441-105-27, факс441-280-14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Jordan, код +962 тел. 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Горган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Naharkhoran 604, Edalat st. 66, код +980 тел.</w:t>
            </w:r>
            <w:r>
              <w:br/>
            </w:r>
            <w:r>
              <w:rPr>
                <w:rFonts w:ascii="Times New Roman"/>
                <w:b w:val="false"/>
                <w:i w:val="false"/>
                <w:color w:val="000000"/>
                <w:sz w:val="20"/>
              </w:rPr>
              <w:t>
</w:t>
            </w:r>
            <w:r>
              <w:rPr>
                <w:rFonts w:ascii="Times New Roman"/>
                <w:b w:val="false"/>
                <w:i w:val="false"/>
                <w:color w:val="000000"/>
                <w:sz w:val="20"/>
              </w:rPr>
              <w:t>17-15-525-609, факс 17-15-536-055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код 8-10-98-151 тел. 22-31-113, факс 22-31-395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702-842-96, 230-05-52, 705-015-05, факс 230-600-09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Beijing, China 100600, код +8610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653-24-433, Консульский отдел: 653-20-636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Connaught Road Central, Sheung Wan, Hong Kon,</w:t>
            </w:r>
            <w:r>
              <w:br/>
            </w:r>
            <w:r>
              <w:rPr>
                <w:rFonts w:ascii="Times New Roman"/>
                <w:b w:val="false"/>
                <w:i w:val="false"/>
                <w:color w:val="000000"/>
                <w:sz w:val="20"/>
              </w:rPr>
              <w:t>
</w:t>
            </w:r>
            <w:r>
              <w:rPr>
                <w:rFonts w:ascii="Times New Roman"/>
                <w:b w:val="false"/>
                <w:i w:val="false"/>
                <w:color w:val="000000"/>
                <w:sz w:val="20"/>
              </w:rPr>
              <w:t>код +852 тел. 254-83-841, факс 254-88-361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1004, 1005, код +8621 тел. 627-538-78, 627-528-38, 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Малайзии г. Куала-Лумпур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Kuala Lumpur, Malaysia, код +603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Yongsan-gu, Seoul 140-885 код +822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Tokyo 106-0041, код +813 тел. 3589-1821, Факс: 3589-1822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код +97611 тел. 34-54-08, 34-10-76, факс. 34-17-07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237994, код +65, тел. 653-661-00, 623-571-50,623-623-67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Lebanon, код +9611 тел. 786-587, 804-869, факс 786-013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Lumpini, Pathumwan, Ban, код +662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Санкт-Петербург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переулок, д.15, лит А, код +7-812, тел. 335-25-46; 335-25-47,</w:t>
            </w:r>
            <w:r>
              <w:br/>
            </w:r>
            <w:r>
              <w:rPr>
                <w:rFonts w:ascii="Times New Roman"/>
                <w:b w:val="false"/>
                <w:i w:val="false"/>
                <w:color w:val="000000"/>
                <w:sz w:val="20"/>
              </w:rPr>
              <w:t>
</w:t>
            </w:r>
            <w:r>
              <w:rPr>
                <w:rFonts w:ascii="Times New Roman"/>
                <w:b w:val="false"/>
                <w:i w:val="false"/>
                <w:color w:val="000000"/>
                <w:sz w:val="20"/>
              </w:rPr>
              <w:t>факс  335-25-46; 335-25-47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32-52-07, 32-52-17, факс 32-52-15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индекс 220029 код +37517 тел. 288-10-26, 210-11-22,</w:t>
            </w:r>
            <w:r>
              <w:br/>
            </w:r>
            <w:r>
              <w:rPr>
                <w:rFonts w:ascii="Times New Roman"/>
                <w:b w:val="false"/>
                <w:i w:val="false"/>
                <w:color w:val="000000"/>
                <w:sz w:val="20"/>
              </w:rPr>
              <w:t>
</w:t>
            </w:r>
            <w:r>
              <w:rPr>
                <w:rFonts w:ascii="Times New Roman"/>
                <w:b w:val="false"/>
                <w:i w:val="false"/>
                <w:color w:val="000000"/>
                <w:sz w:val="20"/>
              </w:rPr>
              <w:t>234-30-23, 284-48-10, факс 334-96-50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тел. 162-203-500, факс 162-205-242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 шахар. Чехов кучаси, 23,</w:t>
            </w:r>
            <w:r>
              <w:br/>
            </w:r>
            <w:r>
              <w:rPr>
                <w:rFonts w:ascii="Times New Roman"/>
                <w:b w:val="false"/>
                <w:i w:val="false"/>
                <w:color w:val="000000"/>
                <w:sz w:val="20"/>
              </w:rPr>
              <w:t>
</w:t>
            </w:r>
            <w:r>
              <w:rPr>
                <w:rFonts w:ascii="Times New Roman"/>
                <w:b w:val="false"/>
                <w:i w:val="false"/>
                <w:color w:val="000000"/>
                <w:sz w:val="20"/>
              </w:rPr>
              <w:t>код +99871 тел. 256-16-54, 252-16-54, 252-35-71, факс 252-16-50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Kyrgyzstan код +996312 тел. 69-20-98, 69-21-01 факс 69-20-94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Туркменистане г. Ашхабад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Гарашсызлык, код +99312 тел. 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Душанбе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15, дом 8, код +99412 тел. 465-62-47; 465-62-48</w:t>
            </w:r>
            <w:r>
              <w:br/>
            </w:r>
            <w:r>
              <w:rPr>
                <w:rFonts w:ascii="Times New Roman"/>
                <w:b w:val="false"/>
                <w:i w:val="false"/>
                <w:color w:val="000000"/>
                <w:sz w:val="20"/>
              </w:rPr>
              <w:t>
</w:t>
            </w:r>
            <w:r>
              <w:rPr>
                <w:rFonts w:ascii="Times New Roman"/>
                <w:b w:val="false"/>
                <w:i w:val="false"/>
                <w:color w:val="000000"/>
                <w:sz w:val="20"/>
              </w:rPr>
              <w:t>факс 465-62-49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Армения г. Ереван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340" w:id="1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актов гражданского </w:t>
      </w:r>
      <w:r>
        <w:br/>
      </w:r>
      <w:r>
        <w:rPr>
          <w:rFonts w:ascii="Times New Roman"/>
          <w:b w:val="false"/>
          <w:i w:val="false"/>
          <w:color w:val="000000"/>
          <w:sz w:val="28"/>
        </w:rPr>
        <w:t xml:space="preserve">
состояния граждан Республики  </w:t>
      </w:r>
      <w:r>
        <w:br/>
      </w:r>
      <w:r>
        <w:rPr>
          <w:rFonts w:ascii="Times New Roman"/>
          <w:b w:val="false"/>
          <w:i w:val="false"/>
          <w:color w:val="000000"/>
          <w:sz w:val="28"/>
        </w:rPr>
        <w:t xml:space="preserve">
Казахстан за рубежом»    </w:t>
      </w:r>
    </w:p>
    <w:bookmarkEnd w:id="119"/>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457" w:id="1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актов гражданского </w:t>
      </w:r>
      <w:r>
        <w:br/>
      </w:r>
      <w:r>
        <w:rPr>
          <w:rFonts w:ascii="Times New Roman"/>
          <w:b w:val="false"/>
          <w:i w:val="false"/>
          <w:color w:val="000000"/>
          <w:sz w:val="28"/>
        </w:rPr>
        <w:t xml:space="preserve">
состояния граждан Республики  </w:t>
      </w:r>
      <w:r>
        <w:br/>
      </w:r>
      <w:r>
        <w:rPr>
          <w:rFonts w:ascii="Times New Roman"/>
          <w:b w:val="false"/>
          <w:i w:val="false"/>
          <w:color w:val="000000"/>
          <w:sz w:val="28"/>
        </w:rPr>
        <w:t xml:space="preserve">
Казахстан за рубежом»    </w:t>
      </w:r>
    </w:p>
    <w:bookmarkEnd w:id="120"/>
    <w:bookmarkStart w:name="z459" w:id="12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8" w:id="1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актов гражданского </w:t>
      </w:r>
      <w:r>
        <w:br/>
      </w:r>
      <w:r>
        <w:rPr>
          <w:rFonts w:ascii="Times New Roman"/>
          <w:b w:val="false"/>
          <w:i w:val="false"/>
          <w:color w:val="000000"/>
          <w:sz w:val="28"/>
        </w:rPr>
        <w:t xml:space="preserve">
состояния граждан Республики  </w:t>
      </w:r>
      <w:r>
        <w:br/>
      </w:r>
      <w:r>
        <w:rPr>
          <w:rFonts w:ascii="Times New Roman"/>
          <w:b w:val="false"/>
          <w:i w:val="false"/>
          <w:color w:val="000000"/>
          <w:sz w:val="28"/>
        </w:rPr>
        <w:t xml:space="preserve">
Казахстан за рубежом»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0"/>
      </w:tblGrid>
      <w:tr>
        <w:trPr>
          <w:trHeight w:val="30" w:hRule="atLeast"/>
        </w:trPr>
        <w:tc>
          <w:tcPr>
            <w:tcW w:w="1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461" w:id="12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123"/>
    <w:bookmarkStart w:name="z462" w:id="124"/>
    <w:p>
      <w:pPr>
        <w:spacing w:after="0"/>
        <w:ind w:left="0"/>
        <w:jc w:val="left"/>
      </w:pPr>
      <w:r>
        <w:rPr>
          <w:rFonts w:ascii="Times New Roman"/>
          <w:b/>
          <w:i w:val="false"/>
          <w:color w:val="000000"/>
        </w:rPr>
        <w:t xml:space="preserve"> 
Стандарт государственной услуги «Выдача временного</w:t>
      </w:r>
      <w:r>
        <w:br/>
      </w:r>
      <w:r>
        <w:rPr>
          <w:rFonts w:ascii="Times New Roman"/>
          <w:b/>
          <w:i w:val="false"/>
          <w:color w:val="000000"/>
        </w:rPr>
        <w:t>
свидетельства на право плавания под Государственным флагом</w:t>
      </w:r>
      <w:r>
        <w:br/>
      </w:r>
      <w:r>
        <w:rPr>
          <w:rFonts w:ascii="Times New Roman"/>
          <w:b/>
          <w:i w:val="false"/>
          <w:color w:val="000000"/>
        </w:rPr>
        <w:t>
Республики Казахстан, в случае приобретения судна за границей»</w:t>
      </w:r>
    </w:p>
    <w:bookmarkEnd w:id="124"/>
    <w:bookmarkStart w:name="z463" w:id="125"/>
    <w:p>
      <w:pPr>
        <w:spacing w:after="0"/>
        <w:ind w:left="0"/>
        <w:jc w:val="left"/>
      </w:pPr>
      <w:r>
        <w:rPr>
          <w:rFonts w:ascii="Times New Roman"/>
          <w:b/>
          <w:i w:val="false"/>
          <w:color w:val="000000"/>
        </w:rPr>
        <w:t xml:space="preserve"> 
1. Общие положения</w:t>
      </w:r>
    </w:p>
    <w:bookmarkEnd w:id="125"/>
    <w:bookmarkStart w:name="z464" w:id="126"/>
    <w:p>
      <w:pPr>
        <w:spacing w:after="0"/>
        <w:ind w:left="0"/>
        <w:jc w:val="both"/>
      </w:pPr>
      <w:r>
        <w:rPr>
          <w:rFonts w:ascii="Times New Roman"/>
          <w:b w:val="false"/>
          <w:i w:val="false"/>
          <w:color w:val="000000"/>
          <w:sz w:val="28"/>
        </w:rPr>
        <w:t>
      1. Государственная услуга  «Выдача временного свидетельства на право плавания под Государственным флагом Республики Казахстан, в случае приобретения судна за границей»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загранучреждениями Республики Казахстан (далее –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24 Закона Республики Казахстан от 6 июля 2004 года «О внутреннем водном транспорте», </w:t>
      </w:r>
      <w:r>
        <w:rPr>
          <w:rFonts w:ascii="Times New Roman"/>
          <w:b w:val="false"/>
          <w:i w:val="false"/>
          <w:color w:val="000000"/>
          <w:sz w:val="28"/>
        </w:rPr>
        <w:t>пунктом 4</w:t>
      </w:r>
      <w:r>
        <w:rPr>
          <w:rFonts w:ascii="Times New Roman"/>
          <w:b w:val="false"/>
          <w:i w:val="false"/>
          <w:color w:val="000000"/>
          <w:sz w:val="28"/>
        </w:rPr>
        <w:t xml:space="preserve"> статьи 11 Закона Республики Казахстан от 17 января 2002 года «О торговом мореплавании», </w:t>
      </w:r>
      <w:r>
        <w:rPr>
          <w:rFonts w:ascii="Times New Roman"/>
          <w:b w:val="false"/>
          <w:i w:val="false"/>
          <w:color w:val="000000"/>
          <w:sz w:val="28"/>
        </w:rPr>
        <w:t>пунктом 68</w:t>
      </w:r>
      <w:r>
        <w:rPr>
          <w:rFonts w:ascii="Times New Roman"/>
          <w:b w:val="false"/>
          <w:i w:val="false"/>
          <w:color w:val="000000"/>
          <w:sz w:val="28"/>
        </w:rPr>
        <w:t xml:space="preserve"> Консульского устава Республики Казахстан, утвержденного Указом Президента Республики Казахстан от 27 сентября 1999 года № 217,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судов и прав на них, утвержденными постановлением Правительства Республики Казахстан от 17 января 2003 года № 49.</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интернет-ресурсах и информационных стендах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государственной услуги являются выдача </w:t>
      </w:r>
      <w:r>
        <w:rPr>
          <w:rFonts w:ascii="Times New Roman"/>
          <w:b w:val="false"/>
          <w:i w:val="false"/>
          <w:color w:val="000000"/>
          <w:sz w:val="28"/>
        </w:rPr>
        <w:t>временного свидетельства</w:t>
      </w:r>
      <w:r>
        <w:rPr>
          <w:rFonts w:ascii="Times New Roman"/>
          <w:b w:val="false"/>
          <w:i w:val="false"/>
          <w:color w:val="000000"/>
          <w:sz w:val="28"/>
        </w:rPr>
        <w:t xml:space="preserve"> на право плавания под Государственным флагом Республики Казахстан, в случае приобретения судна за границей, которое действительно до государственной регистрации судна в Государственном судовом реестре морских судов или судовой книге сроком не более одного года (далее – временное свидетельство),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либо мотивированный ответ об отказе в выдаче временного свидетельства.</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не более пяти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обcлуживания получателя государственной услуги при выдаче временного свидетельства – не более десяти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 в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126"/>
    <w:bookmarkStart w:name="z478" w:id="127"/>
    <w:p>
      <w:pPr>
        <w:spacing w:after="0"/>
        <w:ind w:left="0"/>
        <w:jc w:val="left"/>
      </w:pPr>
      <w:r>
        <w:rPr>
          <w:rFonts w:ascii="Times New Roman"/>
          <w:b/>
          <w:i w:val="false"/>
          <w:color w:val="000000"/>
        </w:rPr>
        <w:t xml:space="preserve"> 
2. Порядок предоставления государственной услуги</w:t>
      </w:r>
    </w:p>
    <w:bookmarkEnd w:id="127"/>
    <w:bookmarkStart w:name="z479" w:id="128"/>
    <w:p>
      <w:pPr>
        <w:spacing w:after="0"/>
        <w:ind w:left="0"/>
        <w:jc w:val="both"/>
      </w:pPr>
      <w:r>
        <w:rPr>
          <w:rFonts w:ascii="Times New Roman"/>
          <w:b w:val="false"/>
          <w:i w:val="false"/>
          <w:color w:val="000000"/>
          <w:sz w:val="28"/>
        </w:rPr>
        <w:t>
      11. Для получения государственной услуги необходимо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для физических лиц:</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подтверждающий право собственности на судно;</w:t>
      </w:r>
      <w:r>
        <w:br/>
      </w:r>
      <w:r>
        <w:rPr>
          <w:rFonts w:ascii="Times New Roman"/>
          <w:b w:val="false"/>
          <w:i w:val="false"/>
          <w:color w:val="000000"/>
          <w:sz w:val="28"/>
        </w:rPr>
        <w:t>
</w:t>
      </w:r>
      <w:r>
        <w:rPr>
          <w:rFonts w:ascii="Times New Roman"/>
          <w:b w:val="false"/>
          <w:i w:val="false"/>
          <w:color w:val="000000"/>
          <w:sz w:val="28"/>
        </w:rPr>
        <w:t>
      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r>
        <w:br/>
      </w:r>
      <w:r>
        <w:rPr>
          <w:rFonts w:ascii="Times New Roman"/>
          <w:b w:val="false"/>
          <w:i w:val="false"/>
          <w:color w:val="000000"/>
          <w:sz w:val="28"/>
        </w:rPr>
        <w:t>
</w:t>
      </w:r>
      <w:r>
        <w:rPr>
          <w:rFonts w:ascii="Times New Roman"/>
          <w:b w:val="false"/>
          <w:i w:val="false"/>
          <w:color w:val="000000"/>
          <w:sz w:val="28"/>
        </w:rPr>
        <w:t>
      мерительное свидетельство;</w:t>
      </w:r>
      <w:r>
        <w:br/>
      </w:r>
      <w:r>
        <w:rPr>
          <w:rFonts w:ascii="Times New Roman"/>
          <w:b w:val="false"/>
          <w:i w:val="false"/>
          <w:color w:val="000000"/>
          <w:sz w:val="28"/>
        </w:rPr>
        <w:t>
</w:t>
      </w:r>
      <w:r>
        <w:rPr>
          <w:rFonts w:ascii="Times New Roman"/>
          <w:b w:val="false"/>
          <w:i w:val="false"/>
          <w:color w:val="000000"/>
          <w:sz w:val="28"/>
        </w:rPr>
        <w:t>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пассажирское свидетельство (для пассажирских судов);</w:t>
      </w:r>
      <w:r>
        <w:br/>
      </w:r>
      <w:r>
        <w:rPr>
          <w:rFonts w:ascii="Times New Roman"/>
          <w:b w:val="false"/>
          <w:i w:val="false"/>
          <w:color w:val="000000"/>
          <w:sz w:val="28"/>
        </w:rPr>
        <w:t>
</w:t>
      </w:r>
      <w:r>
        <w:rPr>
          <w:rFonts w:ascii="Times New Roman"/>
          <w:b w:val="false"/>
          <w:i w:val="false"/>
          <w:color w:val="000000"/>
          <w:sz w:val="28"/>
        </w:rPr>
        <w:t>
      документ, подтверждающий полномочия действовать от имени получателя государственной услуги, в случае если получатель государственной услуги не может явиться лично;</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2) для юридических лиц:</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 (подается представителем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учредительные документы получателя государственной услуги или их копии, заверенные в установленном порядке;</w:t>
      </w:r>
      <w:r>
        <w:br/>
      </w:r>
      <w:r>
        <w:rPr>
          <w:rFonts w:ascii="Times New Roman"/>
          <w:b w:val="false"/>
          <w:i w:val="false"/>
          <w:color w:val="000000"/>
          <w:sz w:val="28"/>
        </w:rPr>
        <w:t>
</w:t>
      </w:r>
      <w:r>
        <w:rPr>
          <w:rFonts w:ascii="Times New Roman"/>
          <w:b w:val="false"/>
          <w:i w:val="false"/>
          <w:color w:val="000000"/>
          <w:sz w:val="28"/>
        </w:rPr>
        <w:t>
      документ, подтверждающий полномочия действовать от имени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подтверждающий право собственности на судно;</w:t>
      </w:r>
      <w:r>
        <w:br/>
      </w:r>
      <w:r>
        <w:rPr>
          <w:rFonts w:ascii="Times New Roman"/>
          <w:b w:val="false"/>
          <w:i w:val="false"/>
          <w:color w:val="000000"/>
          <w:sz w:val="28"/>
        </w:rPr>
        <w:t>
</w:t>
      </w:r>
      <w:r>
        <w:rPr>
          <w:rFonts w:ascii="Times New Roman"/>
          <w:b w:val="false"/>
          <w:i w:val="false"/>
          <w:color w:val="000000"/>
          <w:sz w:val="28"/>
        </w:rPr>
        <w:t>
      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r>
        <w:br/>
      </w:r>
      <w:r>
        <w:rPr>
          <w:rFonts w:ascii="Times New Roman"/>
          <w:b w:val="false"/>
          <w:i w:val="false"/>
          <w:color w:val="000000"/>
          <w:sz w:val="28"/>
        </w:rPr>
        <w:t>
</w:t>
      </w:r>
      <w:r>
        <w:rPr>
          <w:rFonts w:ascii="Times New Roman"/>
          <w:b w:val="false"/>
          <w:i w:val="false"/>
          <w:color w:val="000000"/>
          <w:sz w:val="28"/>
        </w:rPr>
        <w:t>
      мерительное свидетельство;</w:t>
      </w:r>
      <w:r>
        <w:br/>
      </w:r>
      <w:r>
        <w:rPr>
          <w:rFonts w:ascii="Times New Roman"/>
          <w:b w:val="false"/>
          <w:i w:val="false"/>
          <w:color w:val="000000"/>
          <w:sz w:val="28"/>
        </w:rPr>
        <w:t>
</w:t>
      </w:r>
      <w:r>
        <w:rPr>
          <w:rFonts w:ascii="Times New Roman"/>
          <w:b w:val="false"/>
          <w:i w:val="false"/>
          <w:color w:val="000000"/>
          <w:sz w:val="28"/>
        </w:rPr>
        <w:t>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пассажирское свидетельство (для пассажирских судов);</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При получении необходимых документов консульское должностное лицо вносит соответствующую запись в журнал учета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xml:space="preserve">
      Каждая запись о выдаче временного свидетельства идентифицируется номером регистрации. Такой номер присваивается при приеме документов и соответствует входящему номеру принятых документов. После проверки представленных документов консульское должностное лицо выдает временное свидетельство. </w:t>
      </w:r>
      <w:r>
        <w:br/>
      </w:r>
      <w:r>
        <w:rPr>
          <w:rFonts w:ascii="Times New Roman"/>
          <w:b w:val="false"/>
          <w:i w:val="false"/>
          <w:color w:val="000000"/>
          <w:sz w:val="28"/>
        </w:rPr>
        <w:t>
</w:t>
      </w:r>
      <w:r>
        <w:rPr>
          <w:rFonts w:ascii="Times New Roman"/>
          <w:b w:val="false"/>
          <w:i w:val="false"/>
          <w:color w:val="000000"/>
          <w:sz w:val="28"/>
        </w:rPr>
        <w:t>
      О выданном временном свидетельстве загранучреждение в десятидневный срок направляет уполномоченному органу (Министерство транспорта и коммуникаций Республики Казахстан) письменное уведомление с приложением копии временного свидетельства.</w:t>
      </w:r>
      <w:r>
        <w:br/>
      </w:r>
      <w:r>
        <w:rPr>
          <w:rFonts w:ascii="Times New Roman"/>
          <w:b w:val="false"/>
          <w:i w:val="false"/>
          <w:color w:val="000000"/>
          <w:sz w:val="28"/>
        </w:rPr>
        <w:t>
</w:t>
      </w:r>
      <w:r>
        <w:rPr>
          <w:rFonts w:ascii="Times New Roman"/>
          <w:b w:val="false"/>
          <w:i w:val="false"/>
          <w:color w:val="000000"/>
          <w:sz w:val="28"/>
        </w:rPr>
        <w:t>
      12. Бланки (анкеты-заявления) не выдаются.</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талон, подтверждающий сдачу всех необходимых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15. О принятом решении по вопросу выдачи временного свидетельства получатель государственной услуги уведомляется консульским должностным лицом по телефону или на личном приеме.</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неполных и/или недостоверных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2) представления неполного пакета документов, указанных в </w:t>
      </w:r>
      <w:r>
        <w:rPr>
          <w:rFonts w:ascii="Times New Roman"/>
          <w:b w:val="false"/>
          <w:i w:val="false"/>
          <w:color w:val="000000"/>
          <w:sz w:val="28"/>
        </w:rPr>
        <w:t xml:space="preserve">пункте 11 </w:t>
      </w:r>
      <w:r>
        <w:rPr>
          <w:rFonts w:ascii="Times New Roman"/>
          <w:b w:val="false"/>
          <w:i w:val="false"/>
          <w:color w:val="000000"/>
          <w:sz w:val="28"/>
        </w:rPr>
        <w:t>настоящего стандарта;</w:t>
      </w:r>
      <w:r>
        <w:br/>
      </w:r>
      <w:r>
        <w:rPr>
          <w:rFonts w:ascii="Times New Roman"/>
          <w:b w:val="false"/>
          <w:i w:val="false"/>
          <w:color w:val="000000"/>
          <w:sz w:val="28"/>
        </w:rPr>
        <w:t>
</w:t>
      </w:r>
      <w:r>
        <w:rPr>
          <w:rFonts w:ascii="Times New Roman"/>
          <w:b w:val="false"/>
          <w:i w:val="false"/>
          <w:color w:val="000000"/>
          <w:sz w:val="28"/>
        </w:rPr>
        <w:t>
      3) неуплаты консульского сбора.</w:t>
      </w:r>
    </w:p>
    <w:bookmarkEnd w:id="128"/>
    <w:bookmarkStart w:name="z511" w:id="129"/>
    <w:p>
      <w:pPr>
        <w:spacing w:after="0"/>
        <w:ind w:left="0"/>
        <w:jc w:val="left"/>
      </w:pPr>
      <w:r>
        <w:rPr>
          <w:rFonts w:ascii="Times New Roman"/>
          <w:b/>
          <w:i w:val="false"/>
          <w:color w:val="000000"/>
        </w:rPr>
        <w:t xml:space="preserve"> 
3. Принципы работы</w:t>
      </w:r>
    </w:p>
    <w:bookmarkEnd w:id="129"/>
    <w:bookmarkStart w:name="z512" w:id="130"/>
    <w:p>
      <w:pPr>
        <w:spacing w:after="0"/>
        <w:ind w:left="0"/>
        <w:jc w:val="both"/>
      </w:pPr>
      <w:r>
        <w:rPr>
          <w:rFonts w:ascii="Times New Roman"/>
          <w:b w:val="false"/>
          <w:i w:val="false"/>
          <w:color w:val="000000"/>
          <w:sz w:val="28"/>
        </w:rPr>
        <w:t>
      17. Деятельность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130"/>
    <w:bookmarkStart w:name="z513" w:id="131"/>
    <w:p>
      <w:pPr>
        <w:spacing w:after="0"/>
        <w:ind w:left="0"/>
        <w:jc w:val="left"/>
      </w:pPr>
      <w:r>
        <w:rPr>
          <w:rFonts w:ascii="Times New Roman"/>
          <w:b/>
          <w:i w:val="false"/>
          <w:color w:val="000000"/>
        </w:rPr>
        <w:t xml:space="preserve"> 
4. Результаты работы</w:t>
      </w:r>
    </w:p>
    <w:bookmarkEnd w:id="131"/>
    <w:bookmarkStart w:name="z514" w:id="132"/>
    <w:p>
      <w:pPr>
        <w:spacing w:after="0"/>
        <w:ind w:left="0"/>
        <w:jc w:val="both"/>
      </w:pPr>
      <w:r>
        <w:rPr>
          <w:rFonts w:ascii="Times New Roman"/>
          <w:b w:val="false"/>
          <w:i w:val="false"/>
          <w:color w:val="000000"/>
          <w:sz w:val="28"/>
        </w:rPr>
        <w:t>
      18. Результаты работ загранучреждениями измеряются показателями качества и эффективности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загранучреждений, утверждаются Министерством иностранных дел Республики Казахстан (далее – Министерство).</w:t>
      </w:r>
    </w:p>
    <w:bookmarkEnd w:id="132"/>
    <w:bookmarkStart w:name="z516" w:id="133"/>
    <w:p>
      <w:pPr>
        <w:spacing w:after="0"/>
        <w:ind w:left="0"/>
        <w:jc w:val="left"/>
      </w:pPr>
      <w:r>
        <w:rPr>
          <w:rFonts w:ascii="Times New Roman"/>
          <w:b/>
          <w:i w:val="false"/>
          <w:color w:val="000000"/>
        </w:rPr>
        <w:t xml:space="preserve"> 
5. Порядок обжалования</w:t>
      </w:r>
    </w:p>
    <w:bookmarkEnd w:id="133"/>
    <w:bookmarkStart w:name="z517" w:id="134"/>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физического лица указываются его фамилия, имя, отчество, почтовый адрес и проставляется подпись, юридического лица –  его наименование, почтовый адрес, исходящий номер и дата, подпись должностного лица, уполномоченного подписывать документы, исходящие от получателя государственной услуги. При подаче жалобы указываются наименование загранучреждения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134"/>
    <w:bookmarkStart w:name="z526" w:id="13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временного свидетельства  </w:t>
      </w:r>
      <w:r>
        <w:br/>
      </w:r>
      <w:r>
        <w:rPr>
          <w:rFonts w:ascii="Times New Roman"/>
          <w:b w:val="false"/>
          <w:i w:val="false"/>
          <w:color w:val="000000"/>
          <w:sz w:val="28"/>
        </w:rPr>
        <w:t xml:space="preserve">
на право плавания под Государственным </w:t>
      </w:r>
      <w:r>
        <w:br/>
      </w:r>
      <w:r>
        <w:rPr>
          <w:rFonts w:ascii="Times New Roman"/>
          <w:b w:val="false"/>
          <w:i w:val="false"/>
          <w:color w:val="000000"/>
          <w:sz w:val="28"/>
        </w:rPr>
        <w:t xml:space="preserve">
флагом Республики Казахстан,    </w:t>
      </w:r>
      <w:r>
        <w:br/>
      </w:r>
      <w:r>
        <w:rPr>
          <w:rFonts w:ascii="Times New Roman"/>
          <w:b w:val="false"/>
          <w:i w:val="false"/>
          <w:color w:val="000000"/>
          <w:sz w:val="28"/>
        </w:rPr>
        <w:t>
в случае приобретения судна за границей»</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4891"/>
        <w:gridCol w:w="474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код +537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тел. 590-34-90, факс 584-84-81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тел. 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Ганновер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тел. 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w:t>
            </w:r>
            <w:r>
              <w:br/>
            </w:r>
            <w:r>
              <w:rPr>
                <w:rFonts w:ascii="Times New Roman"/>
                <w:b w:val="false"/>
                <w:i w:val="false"/>
                <w:color w:val="000000"/>
                <w:sz w:val="20"/>
              </w:rPr>
              <w:t>
</w:t>
            </w:r>
            <w:r>
              <w:rPr>
                <w:rFonts w:ascii="Times New Roman"/>
                <w:b w:val="false"/>
                <w:i w:val="false"/>
                <w:color w:val="000000"/>
                <w:sz w:val="20"/>
              </w:rPr>
              <w:t>код: +431 Тел: 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721-62-94, 721-62-94 факс 721-93-74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+90312 тел. 491-91-00, факс 490-98-51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Villa Antalya/ Turkey, код +90534,</w:t>
            </w:r>
            <w:r>
              <w:br/>
            </w:r>
            <w:r>
              <w:rPr>
                <w:rFonts w:ascii="Times New Roman"/>
                <w:b w:val="false"/>
                <w:i w:val="false"/>
                <w:color w:val="000000"/>
                <w:sz w:val="20"/>
              </w:rPr>
              <w:t>
</w:t>
            </w:r>
            <w:r>
              <w:rPr>
                <w:rFonts w:ascii="Times New Roman"/>
                <w:b w:val="false"/>
                <w:i w:val="false"/>
                <w:color w:val="000000"/>
                <w:sz w:val="20"/>
              </w:rPr>
              <w:t>тел. 081-84-47; 059-95-77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the Netherlands,</w:t>
            </w:r>
            <w:r>
              <w:br/>
            </w:r>
            <w:r>
              <w:rPr>
                <w:rFonts w:ascii="Times New Roman"/>
                <w:b w:val="false"/>
                <w:i w:val="false"/>
                <w:color w:val="000000"/>
                <w:sz w:val="20"/>
              </w:rPr>
              <w:t>
</w:t>
            </w:r>
            <w:r>
              <w:rPr>
                <w:rFonts w:ascii="Times New Roman"/>
                <w:b w:val="false"/>
                <w:i w:val="false"/>
                <w:color w:val="000000"/>
                <w:sz w:val="20"/>
              </w:rPr>
              <w:t>код +3170 тел. 363-47-57, факс 365-76-00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Netherlands, код +3170</w:t>
            </w:r>
            <w:r>
              <w:br/>
            </w:r>
            <w:r>
              <w:rPr>
                <w:rFonts w:ascii="Times New Roman"/>
                <w:b w:val="false"/>
                <w:i w:val="false"/>
                <w:color w:val="000000"/>
                <w:sz w:val="20"/>
              </w:rPr>
              <w:t>
</w:t>
            </w:r>
            <w:r>
              <w:rPr>
                <w:rFonts w:ascii="Times New Roman"/>
                <w:b w:val="false"/>
                <w:i w:val="false"/>
                <w:color w:val="000000"/>
                <w:sz w:val="20"/>
              </w:rPr>
              <w:t>тел. 427-22-20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kralja Tomislava 8, 10000 Zagreb,</w:t>
            </w:r>
            <w:r>
              <w:br/>
            </w:r>
            <w:r>
              <w:rPr>
                <w:rFonts w:ascii="Times New Roman"/>
                <w:b w:val="false"/>
                <w:i w:val="false"/>
                <w:color w:val="000000"/>
                <w:sz w:val="20"/>
              </w:rPr>
              <w:t>
</w:t>
            </w:r>
            <w:r>
              <w:rPr>
                <w:rFonts w:ascii="Times New Roman"/>
                <w:b w:val="false"/>
                <w:i w:val="false"/>
                <w:color w:val="000000"/>
                <w:sz w:val="20"/>
              </w:rPr>
              <w:t>код +385-1 tel. 483-92-55, факс 457-37-96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тел. 481-50-74, факс 481-50-74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Str. 122 код +30 тел. 210-651-56-43,</w:t>
            </w:r>
            <w:r>
              <w:br/>
            </w:r>
            <w:r>
              <w:rPr>
                <w:rFonts w:ascii="Times New Roman"/>
                <w:b w:val="false"/>
                <w:i w:val="false"/>
                <w:color w:val="000000"/>
                <w:sz w:val="20"/>
              </w:rPr>
              <w:t>
</w:t>
            </w:r>
            <w:r>
              <w:rPr>
                <w:rFonts w:ascii="Times New Roman"/>
                <w:b w:val="false"/>
                <w:i w:val="false"/>
                <w:color w:val="000000"/>
                <w:sz w:val="20"/>
              </w:rPr>
              <w:t>факс210-651-63-62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код +47 тел. 224-206-40, факс. 224-206-42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г. Братислава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тел.238-098-04; факс 235-865-46;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63432, State of Israel, код +9723 тел. 516-34-11, 516-34-64, факс 516-34-37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Street (Main street No.2) Al Safaraat Distr,</w:t>
            </w:r>
            <w:r>
              <w:br/>
            </w:r>
            <w:r>
              <w:rPr>
                <w:rFonts w:ascii="Times New Roman"/>
                <w:b w:val="false"/>
                <w:i w:val="false"/>
                <w:color w:val="000000"/>
                <w:sz w:val="20"/>
              </w:rPr>
              <w:t>
</w:t>
            </w:r>
            <w:r>
              <w:rPr>
                <w:rFonts w:ascii="Times New Roman"/>
                <w:b w:val="false"/>
                <w:i w:val="false"/>
                <w:color w:val="000000"/>
                <w:sz w:val="20"/>
              </w:rPr>
              <w:t>код +9712 тел. 449-87-78, факс 449-87-75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Дубай (ОАЭ)</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area, Str. 3, villa 14, код +9714 339-71-56, факс 330-69-37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Саудовская Аравия г. Эр-Рияд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код +01 тел. 480-64-06, факс 480-91-06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Villa 16, код +9662, тел. 690-20-70, факс 690-30-80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Str. 563, build. 2 P.O. Box: 23513,</w:t>
            </w:r>
            <w:r>
              <w:br/>
            </w:r>
            <w:r>
              <w:rPr>
                <w:rFonts w:ascii="Times New Roman"/>
                <w:b w:val="false"/>
                <w:i w:val="false"/>
                <w:color w:val="000000"/>
                <w:sz w:val="20"/>
              </w:rPr>
              <w:t>
</w:t>
            </w:r>
            <w:r>
              <w:rPr>
                <w:rFonts w:ascii="Times New Roman"/>
                <w:b w:val="false"/>
                <w:i w:val="false"/>
                <w:color w:val="000000"/>
                <w:sz w:val="20"/>
              </w:rPr>
              <w:t>код. +974 тел. 441-280-15, 441-105-27, факс441-280-14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Jordan, код +962 тел. 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Горган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Naharkhoran 604, Edalat st. 66, код +980 тел.</w:t>
            </w:r>
            <w:r>
              <w:br/>
            </w:r>
            <w:r>
              <w:rPr>
                <w:rFonts w:ascii="Times New Roman"/>
                <w:b w:val="false"/>
                <w:i w:val="false"/>
                <w:color w:val="000000"/>
                <w:sz w:val="20"/>
              </w:rPr>
              <w:t>
</w:t>
            </w:r>
            <w:r>
              <w:rPr>
                <w:rFonts w:ascii="Times New Roman"/>
                <w:b w:val="false"/>
                <w:i w:val="false"/>
                <w:color w:val="000000"/>
                <w:sz w:val="20"/>
              </w:rPr>
              <w:t>17-15-525-609, факс 17-15-536-055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код 8-10-98-151 тел. 22-31-113, факс 22-31-395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702-842-96, 230-05-52, 705-015-05, факс 230-600-09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Beijing, China 100600, код +8610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653-24-433, Консульский отдел: 653-20-636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Connaught Road Central, Sheung Wan, Hong Kon,</w:t>
            </w:r>
            <w:r>
              <w:br/>
            </w:r>
            <w:r>
              <w:rPr>
                <w:rFonts w:ascii="Times New Roman"/>
                <w:b w:val="false"/>
                <w:i w:val="false"/>
                <w:color w:val="000000"/>
                <w:sz w:val="20"/>
              </w:rPr>
              <w:t>
</w:t>
            </w:r>
            <w:r>
              <w:rPr>
                <w:rFonts w:ascii="Times New Roman"/>
                <w:b w:val="false"/>
                <w:i w:val="false"/>
                <w:color w:val="000000"/>
                <w:sz w:val="20"/>
              </w:rPr>
              <w:t>код +852 тел. 254-83-841, факс 254-88-361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1004, 1005, код +8621 тел. 627-538-78, 627-528-38, 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Малайзии г. Куала-Лумпур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Kuala Lumpur, Malaysia, код +603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Yongsan-gu, Seoul 140-885 код +822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Tokyo 106-0041, код +813 тел. 3589-1821, Факс: 3589-1822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код +97611 тел. 34-54-08, 34-10-76, факс. 34-17-07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237994, код +65, тел. 653-661-00, 623-571-50,623-623-67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Lebanon, код +9611 тел. 786-587, 804-869, факс 786-013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Lumpini, Pathumwan, Ban, код +662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Санкт-Петербург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переулок, д.15, лит А, код +7-812, тел. 335-25-46; 335-25-47,</w:t>
            </w:r>
            <w:r>
              <w:br/>
            </w:r>
            <w:r>
              <w:rPr>
                <w:rFonts w:ascii="Times New Roman"/>
                <w:b w:val="false"/>
                <w:i w:val="false"/>
                <w:color w:val="000000"/>
                <w:sz w:val="20"/>
              </w:rPr>
              <w:t>
</w:t>
            </w:r>
            <w:r>
              <w:rPr>
                <w:rFonts w:ascii="Times New Roman"/>
                <w:b w:val="false"/>
                <w:i w:val="false"/>
                <w:color w:val="000000"/>
                <w:sz w:val="20"/>
              </w:rPr>
              <w:t>факс  335-25-46; 335-25-47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32-52-07, 32-52-17, факс 32-52-15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индекс 220029 код +37517 тел. 288-10-26, 210-11-22,</w:t>
            </w:r>
            <w:r>
              <w:br/>
            </w:r>
            <w:r>
              <w:rPr>
                <w:rFonts w:ascii="Times New Roman"/>
                <w:b w:val="false"/>
                <w:i w:val="false"/>
                <w:color w:val="000000"/>
                <w:sz w:val="20"/>
              </w:rPr>
              <w:t>
</w:t>
            </w:r>
            <w:r>
              <w:rPr>
                <w:rFonts w:ascii="Times New Roman"/>
                <w:b w:val="false"/>
                <w:i w:val="false"/>
                <w:color w:val="000000"/>
                <w:sz w:val="20"/>
              </w:rPr>
              <w:t>234-30-23, 284-48-10, факс 334-96-50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тел. 162-203-500, факс 162-205-242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 шахар. Чехов кучаси, 23,</w:t>
            </w:r>
            <w:r>
              <w:br/>
            </w:r>
            <w:r>
              <w:rPr>
                <w:rFonts w:ascii="Times New Roman"/>
                <w:b w:val="false"/>
                <w:i w:val="false"/>
                <w:color w:val="000000"/>
                <w:sz w:val="20"/>
              </w:rPr>
              <w:t>
</w:t>
            </w:r>
            <w:r>
              <w:rPr>
                <w:rFonts w:ascii="Times New Roman"/>
                <w:b w:val="false"/>
                <w:i w:val="false"/>
                <w:color w:val="000000"/>
                <w:sz w:val="20"/>
              </w:rPr>
              <w:t>код +99871 тел. 256-16-54, 252-16-54, 252-35-71, факс 252-16-50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Kyrgyzstan код +996312 тел. 69-20-98, 69-21-01 факс 69-20-94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Туркменистане г. Ашхабад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Гарашсызлык, код +99312 тел. 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Душанбе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15, дом 8, код +99412 тел. 465-62-47; 465-62-48</w:t>
            </w:r>
            <w:r>
              <w:br/>
            </w:r>
            <w:r>
              <w:rPr>
                <w:rFonts w:ascii="Times New Roman"/>
                <w:b w:val="false"/>
                <w:i w:val="false"/>
                <w:color w:val="000000"/>
                <w:sz w:val="20"/>
              </w:rPr>
              <w:t>
</w:t>
            </w:r>
            <w:r>
              <w:rPr>
                <w:rFonts w:ascii="Times New Roman"/>
                <w:b w:val="false"/>
                <w:i w:val="false"/>
                <w:color w:val="000000"/>
                <w:sz w:val="20"/>
              </w:rPr>
              <w:t>факс 465-62-49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Армения г. Ереван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460" w:id="13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временного свидетельства  </w:t>
      </w:r>
      <w:r>
        <w:br/>
      </w:r>
      <w:r>
        <w:rPr>
          <w:rFonts w:ascii="Times New Roman"/>
          <w:b w:val="false"/>
          <w:i w:val="false"/>
          <w:color w:val="000000"/>
          <w:sz w:val="28"/>
        </w:rPr>
        <w:t xml:space="preserve">
на право плавания под Государственным </w:t>
      </w:r>
      <w:r>
        <w:br/>
      </w:r>
      <w:r>
        <w:rPr>
          <w:rFonts w:ascii="Times New Roman"/>
          <w:b w:val="false"/>
          <w:i w:val="false"/>
          <w:color w:val="000000"/>
          <w:sz w:val="28"/>
        </w:rPr>
        <w:t xml:space="preserve">
флагом Республики Казахстан,    </w:t>
      </w:r>
      <w:r>
        <w:br/>
      </w:r>
      <w:r>
        <w:rPr>
          <w:rFonts w:ascii="Times New Roman"/>
          <w:b w:val="false"/>
          <w:i w:val="false"/>
          <w:color w:val="000000"/>
          <w:sz w:val="28"/>
        </w:rPr>
        <w:t>
в случае приобретения судна за границей»</w:t>
      </w:r>
    </w:p>
    <w:bookmarkEnd w:id="136"/>
    <w:p>
      <w:pPr>
        <w:spacing w:after="0"/>
        <w:ind w:left="0"/>
        <w:jc w:val="left"/>
      </w:pPr>
      <w:r>
        <w:rPr>
          <w:rFonts w:ascii="Times New Roman"/>
          <w:b/>
          <w:i w:val="false"/>
          <w:color w:val="000000"/>
        </w:rPr>
        <w:t xml:space="preserve"> РЕСПУБЛИКА КАЗАХСТАН REPUBLIK OF KAZAKHSTAN ВРЕМЕННОЕ СВИДЕТЕЛЬСТВО О ПРАВЕ ПЛАВАНИЯ СУДНА</w:t>
      </w:r>
      <w:r>
        <w:br/>
      </w:r>
      <w:r>
        <w:rPr>
          <w:rFonts w:ascii="Times New Roman"/>
          <w:b/>
          <w:i w:val="false"/>
          <w:color w:val="000000"/>
        </w:rPr>
        <w:t>
ПОД ГОСУДАРСТВЕННЫМ ФЛАГОМ РЕСПУБЛИКИ КАЗАХСТАН PROVISIONAL CERTIFICATE OF THE RIGHT SHIP</w:t>
      </w:r>
      <w:r>
        <w:br/>
      </w:r>
      <w:r>
        <w:rPr>
          <w:rFonts w:ascii="Times New Roman"/>
          <w:b/>
          <w:i w:val="false"/>
          <w:color w:val="000000"/>
        </w:rPr>
        <w:t>
TO SAIL UNDER THE STATE FLAG OF THE</w:t>
      </w:r>
      <w:r>
        <w:br/>
      </w:r>
      <w:r>
        <w:rPr>
          <w:rFonts w:ascii="Times New Roman"/>
          <w:b/>
          <w:i w:val="false"/>
          <w:color w:val="000000"/>
        </w:rPr>
        <w:t>
REPUBLIC OF KAZAKHSTAN</w:t>
      </w:r>
    </w:p>
    <w:p>
      <w:pPr>
        <w:spacing w:after="0"/>
        <w:ind w:left="0"/>
        <w:jc w:val="both"/>
      </w:pPr>
      <w:r>
        <w:rPr>
          <w:rFonts w:ascii="Times New Roman"/>
          <w:b w:val="false"/>
          <w:i w:val="false"/>
          <w:color w:val="000000"/>
          <w:sz w:val="28"/>
        </w:rPr>
        <w:t>      На основании данных, внесенных в книгу учета документов под N</w:t>
      </w:r>
      <w:r>
        <w:br/>
      </w:r>
      <w:r>
        <w:rPr>
          <w:rFonts w:ascii="Times New Roman"/>
          <w:b w:val="false"/>
          <w:i w:val="false"/>
          <w:color w:val="000000"/>
          <w:sz w:val="28"/>
        </w:rPr>
        <w:t>
__ от "__"_________ 2___г., настоящим удостоверяется, что судну</w:t>
      </w:r>
      <w:r>
        <w:br/>
      </w:r>
      <w:r>
        <w:rPr>
          <w:rFonts w:ascii="Times New Roman"/>
          <w:b w:val="false"/>
          <w:i w:val="false"/>
          <w:color w:val="000000"/>
          <w:sz w:val="28"/>
        </w:rPr>
        <w:t>
________________________________</w:t>
      </w:r>
      <w:r>
        <w:br/>
      </w:r>
      <w:r>
        <w:rPr>
          <w:rFonts w:ascii="Times New Roman"/>
          <w:b w:val="false"/>
          <w:i w:val="false"/>
          <w:color w:val="000000"/>
          <w:sz w:val="28"/>
        </w:rPr>
        <w:t>
(название судна) (name of ship)</w:t>
      </w:r>
      <w:r>
        <w:br/>
      </w:r>
      <w:r>
        <w:rPr>
          <w:rFonts w:ascii="Times New Roman"/>
          <w:b w:val="false"/>
          <w:i w:val="false"/>
          <w:color w:val="000000"/>
          <w:sz w:val="28"/>
        </w:rPr>
        <w:t>
разрешается плавание под Государственным флагом Республики</w:t>
      </w:r>
      <w:r>
        <w:br/>
      </w:r>
      <w:r>
        <w:rPr>
          <w:rFonts w:ascii="Times New Roman"/>
          <w:b w:val="false"/>
          <w:i w:val="false"/>
          <w:color w:val="000000"/>
          <w:sz w:val="28"/>
        </w:rPr>
        <w:t>
Казахстан.</w:t>
      </w:r>
      <w:r>
        <w:br/>
      </w:r>
      <w:r>
        <w:rPr>
          <w:rFonts w:ascii="Times New Roman"/>
          <w:b w:val="false"/>
          <w:i w:val="false"/>
          <w:color w:val="000000"/>
          <w:sz w:val="28"/>
        </w:rPr>
        <w:t>
      This is to certify that according to the data entered into the registry of documents, the ship has been authorized to sail under the state flag of the Republic of Kazakhstan.</w:t>
      </w:r>
      <w:r>
        <w:br/>
      </w:r>
      <w:r>
        <w:rPr>
          <w:rFonts w:ascii="Times New Roman"/>
          <w:b w:val="false"/>
          <w:i w:val="false"/>
          <w:color w:val="000000"/>
          <w:sz w:val="28"/>
        </w:rPr>
        <w:t>
      Свидетельство действительно до "__"________200_г.</w:t>
      </w:r>
      <w:r>
        <w:br/>
      </w:r>
      <w:r>
        <w:rPr>
          <w:rFonts w:ascii="Times New Roman"/>
          <w:b w:val="false"/>
          <w:i w:val="false"/>
          <w:color w:val="000000"/>
          <w:sz w:val="28"/>
        </w:rPr>
        <w:t>
      This Certificate is valid until</w:t>
      </w:r>
    </w:p>
    <w:p>
      <w:pPr>
        <w:spacing w:after="0"/>
        <w:ind w:left="0"/>
        <w:jc w:val="both"/>
      </w:pPr>
      <w:r>
        <w:rPr>
          <w:rFonts w:ascii="Times New Roman"/>
          <w:b w:val="false"/>
          <w:i w:val="false"/>
          <w:color w:val="000000"/>
          <w:sz w:val="28"/>
        </w:rPr>
        <w:t>Сведения о судне</w:t>
      </w:r>
      <w:r>
        <w:br/>
      </w:r>
      <w:r>
        <w:rPr>
          <w:rFonts w:ascii="Times New Roman"/>
          <w:b w:val="false"/>
          <w:i w:val="false"/>
          <w:color w:val="000000"/>
          <w:sz w:val="28"/>
        </w:rPr>
        <w:t>
Ship's particulars</w:t>
      </w:r>
    </w:p>
    <w:p>
      <w:pPr>
        <w:spacing w:after="0"/>
        <w:ind w:left="0"/>
        <w:jc w:val="both"/>
      </w:pPr>
      <w:r>
        <w:rPr>
          <w:rFonts w:ascii="Times New Roman"/>
          <w:b w:val="false"/>
          <w:i w:val="false"/>
          <w:color w:val="000000"/>
          <w:sz w:val="28"/>
        </w:rPr>
        <w:t>      1. Тип судна 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xml:space="preserve">
      2. Позывной сигнал ____________________________________ </w:t>
      </w:r>
      <w:r>
        <w:br/>
      </w:r>
      <w:r>
        <w:rPr>
          <w:rFonts w:ascii="Times New Roman"/>
          <w:b w:val="false"/>
          <w:i w:val="false"/>
          <w:color w:val="000000"/>
          <w:sz w:val="28"/>
        </w:rPr>
        <w:t xml:space="preserve">
      Call sign </w:t>
      </w:r>
      <w:r>
        <w:br/>
      </w:r>
      <w:r>
        <w:rPr>
          <w:rFonts w:ascii="Times New Roman"/>
          <w:b w:val="false"/>
          <w:i w:val="false"/>
          <w:color w:val="000000"/>
          <w:sz w:val="28"/>
        </w:rPr>
        <w:t xml:space="preserve">
      3. Номер ИМО __________________________________________ </w:t>
      </w:r>
      <w:r>
        <w:br/>
      </w:r>
      <w:r>
        <w:rPr>
          <w:rFonts w:ascii="Times New Roman"/>
          <w:b w:val="false"/>
          <w:i w:val="false"/>
          <w:color w:val="000000"/>
          <w:sz w:val="28"/>
        </w:rPr>
        <w:t xml:space="preserve">
      IMO N </w:t>
      </w:r>
    </w:p>
    <w:p>
      <w:pPr>
        <w:spacing w:after="0"/>
        <w:ind w:left="0"/>
        <w:jc w:val="both"/>
      </w:pPr>
      <w:r>
        <w:rPr>
          <w:rFonts w:ascii="Times New Roman"/>
          <w:b w:val="false"/>
          <w:i w:val="false"/>
          <w:color w:val="000000"/>
          <w:sz w:val="28"/>
        </w:rPr>
        <w:t xml:space="preserve">      4. Порт регистрации ___________________________________ </w:t>
      </w:r>
      <w:r>
        <w:br/>
      </w:r>
      <w:r>
        <w:rPr>
          <w:rFonts w:ascii="Times New Roman"/>
          <w:b w:val="false"/>
          <w:i w:val="false"/>
          <w:color w:val="000000"/>
          <w:sz w:val="28"/>
        </w:rPr>
        <w:t xml:space="preserve">
      Port of registry </w:t>
      </w:r>
    </w:p>
    <w:p>
      <w:pPr>
        <w:spacing w:after="0"/>
        <w:ind w:left="0"/>
        <w:jc w:val="both"/>
      </w:pPr>
      <w:r>
        <w:rPr>
          <w:rFonts w:ascii="Times New Roman"/>
          <w:b w:val="false"/>
          <w:i w:val="false"/>
          <w:color w:val="000000"/>
          <w:sz w:val="28"/>
        </w:rPr>
        <w:t xml:space="preserve">      5. Место и время постройки ____________________________ </w:t>
      </w:r>
      <w:r>
        <w:br/>
      </w:r>
      <w:r>
        <w:rPr>
          <w:rFonts w:ascii="Times New Roman"/>
          <w:b w:val="false"/>
          <w:i w:val="false"/>
          <w:color w:val="000000"/>
          <w:sz w:val="28"/>
        </w:rPr>
        <w:t xml:space="preserve">
      Place and year of build </w:t>
      </w:r>
    </w:p>
    <w:p>
      <w:pPr>
        <w:spacing w:after="0"/>
        <w:ind w:left="0"/>
        <w:jc w:val="both"/>
      </w:pPr>
      <w:r>
        <w:rPr>
          <w:rFonts w:ascii="Times New Roman"/>
          <w:b w:val="false"/>
          <w:i w:val="false"/>
          <w:color w:val="000000"/>
          <w:sz w:val="28"/>
        </w:rPr>
        <w:t xml:space="preserve">      6. Главный материал корпуса ___________________________ </w:t>
      </w:r>
      <w:r>
        <w:br/>
      </w:r>
      <w:r>
        <w:rPr>
          <w:rFonts w:ascii="Times New Roman"/>
          <w:b w:val="false"/>
          <w:i w:val="false"/>
          <w:color w:val="000000"/>
          <w:sz w:val="28"/>
        </w:rPr>
        <w:t xml:space="preserve">
      Main material used to construct hull </w:t>
      </w:r>
    </w:p>
    <w:p>
      <w:pPr>
        <w:spacing w:after="0"/>
        <w:ind w:left="0"/>
        <w:jc w:val="both"/>
      </w:pPr>
      <w:r>
        <w:rPr>
          <w:rFonts w:ascii="Times New Roman"/>
          <w:b w:val="false"/>
          <w:i w:val="false"/>
          <w:color w:val="000000"/>
          <w:sz w:val="28"/>
        </w:rPr>
        <w:t xml:space="preserve">      7. Число и мощность машин _____________________________ </w:t>
      </w:r>
      <w:r>
        <w:br/>
      </w:r>
      <w:r>
        <w:rPr>
          <w:rFonts w:ascii="Times New Roman"/>
          <w:b w:val="false"/>
          <w:i w:val="false"/>
          <w:color w:val="000000"/>
          <w:sz w:val="28"/>
        </w:rPr>
        <w:t xml:space="preserve">
      Number of sets and output of engines </w:t>
      </w:r>
    </w:p>
    <w:p>
      <w:pPr>
        <w:spacing w:after="0"/>
        <w:ind w:left="0"/>
        <w:jc w:val="both"/>
      </w:pPr>
      <w:r>
        <w:rPr>
          <w:rFonts w:ascii="Times New Roman"/>
          <w:b w:val="false"/>
          <w:i w:val="false"/>
          <w:color w:val="000000"/>
          <w:sz w:val="28"/>
        </w:rPr>
        <w:t>      8. Главные размеры по мерительному свидетельству, выданному (кем)</w:t>
      </w:r>
      <w:r>
        <w:br/>
      </w:r>
      <w:r>
        <w:rPr>
          <w:rFonts w:ascii="Times New Roman"/>
          <w:b w:val="false"/>
          <w:i w:val="false"/>
          <w:color w:val="000000"/>
          <w:sz w:val="28"/>
        </w:rPr>
        <w:t>
      Principal dimensions according tonnage certificate issued by</w:t>
      </w:r>
      <w:r>
        <w:br/>
      </w:r>
      <w:r>
        <w:rPr>
          <w:rFonts w:ascii="Times New Roman"/>
          <w:b w:val="false"/>
          <w:i w:val="false"/>
          <w:color w:val="000000"/>
          <w:sz w:val="28"/>
        </w:rPr>
        <w:t xml:space="preserve">
      Длина ______________________________________________ </w:t>
      </w:r>
      <w:r>
        <w:br/>
      </w:r>
      <w:r>
        <w:rPr>
          <w:rFonts w:ascii="Times New Roman"/>
          <w:b w:val="false"/>
          <w:i w:val="false"/>
          <w:color w:val="000000"/>
          <w:sz w:val="28"/>
        </w:rPr>
        <w:t xml:space="preserve">
      Length </w:t>
      </w:r>
      <w:r>
        <w:br/>
      </w:r>
      <w:r>
        <w:rPr>
          <w:rFonts w:ascii="Times New Roman"/>
          <w:b w:val="false"/>
          <w:i w:val="false"/>
          <w:color w:val="000000"/>
          <w:sz w:val="28"/>
        </w:rPr>
        <w:t xml:space="preserve">
      Ширина _____________________________________________ </w:t>
      </w:r>
      <w:r>
        <w:br/>
      </w:r>
      <w:r>
        <w:rPr>
          <w:rFonts w:ascii="Times New Roman"/>
          <w:b w:val="false"/>
          <w:i w:val="false"/>
          <w:color w:val="000000"/>
          <w:sz w:val="28"/>
        </w:rPr>
        <w:t xml:space="preserve">
      Breadth </w:t>
      </w:r>
      <w:r>
        <w:br/>
      </w:r>
      <w:r>
        <w:rPr>
          <w:rFonts w:ascii="Times New Roman"/>
          <w:b w:val="false"/>
          <w:i w:val="false"/>
          <w:color w:val="000000"/>
          <w:sz w:val="28"/>
        </w:rPr>
        <w:t xml:space="preserve">
      Высота борта _______________________________________ </w:t>
      </w:r>
      <w:r>
        <w:br/>
      </w:r>
      <w:r>
        <w:rPr>
          <w:rFonts w:ascii="Times New Roman"/>
          <w:b w:val="false"/>
          <w:i w:val="false"/>
          <w:color w:val="000000"/>
          <w:sz w:val="28"/>
        </w:rPr>
        <w:t xml:space="preserve">
      Depth </w:t>
      </w:r>
      <w:r>
        <w:br/>
      </w:r>
      <w:r>
        <w:rPr>
          <w:rFonts w:ascii="Times New Roman"/>
          <w:b w:val="false"/>
          <w:i w:val="false"/>
          <w:color w:val="000000"/>
          <w:sz w:val="28"/>
        </w:rPr>
        <w:t xml:space="preserve">
      Вместимость валовая ________________________________ </w:t>
      </w:r>
      <w:r>
        <w:br/>
      </w:r>
      <w:r>
        <w:rPr>
          <w:rFonts w:ascii="Times New Roman"/>
          <w:b w:val="false"/>
          <w:i w:val="false"/>
          <w:color w:val="000000"/>
          <w:sz w:val="28"/>
        </w:rPr>
        <w:t xml:space="preserve">
      Gross tonnage </w:t>
      </w:r>
      <w:r>
        <w:br/>
      </w:r>
      <w:r>
        <w:rPr>
          <w:rFonts w:ascii="Times New Roman"/>
          <w:b w:val="false"/>
          <w:i w:val="false"/>
          <w:color w:val="000000"/>
          <w:sz w:val="28"/>
        </w:rPr>
        <w:t xml:space="preserve">
      Вместимость чистая _________________________________ </w:t>
      </w:r>
      <w:r>
        <w:br/>
      </w:r>
      <w:r>
        <w:rPr>
          <w:rFonts w:ascii="Times New Roman"/>
          <w:b w:val="false"/>
          <w:i w:val="false"/>
          <w:color w:val="000000"/>
          <w:sz w:val="28"/>
        </w:rPr>
        <w:t xml:space="preserve">
      Net tonnage </w:t>
      </w:r>
      <w:r>
        <w:br/>
      </w:r>
      <w:r>
        <w:rPr>
          <w:rFonts w:ascii="Times New Roman"/>
          <w:b w:val="false"/>
          <w:i w:val="false"/>
          <w:color w:val="000000"/>
          <w:sz w:val="28"/>
        </w:rPr>
        <w:t>
      9. Прежнее название судна, если оно ранее плавало под иностранным флагом, и прежний порт регистрации</w:t>
      </w:r>
      <w:r>
        <w:br/>
      </w:r>
      <w:r>
        <w:rPr>
          <w:rFonts w:ascii="Times New Roman"/>
          <w:b w:val="false"/>
          <w:i w:val="false"/>
          <w:color w:val="000000"/>
          <w:sz w:val="28"/>
        </w:rPr>
        <w:t>
      The previous name of the ship if she sailed under foreign flag and her previous port of registry</w:t>
      </w:r>
      <w:r>
        <w:br/>
      </w:r>
      <w:r>
        <w:rPr>
          <w:rFonts w:ascii="Times New Roman"/>
          <w:b w:val="false"/>
          <w:i w:val="false"/>
          <w:color w:val="000000"/>
          <w:sz w:val="28"/>
        </w:rPr>
        <w:t xml:space="preserve">
      10.Порт, в котором будет осуществлена государственная регистрация судна </w:t>
      </w:r>
      <w:r>
        <w:br/>
      </w:r>
      <w:r>
        <w:rPr>
          <w:rFonts w:ascii="Times New Roman"/>
          <w:b w:val="false"/>
          <w:i w:val="false"/>
          <w:color w:val="000000"/>
          <w:sz w:val="28"/>
        </w:rPr>
        <w:t>
      The port in which the registration of the ship shall be effected</w:t>
      </w:r>
    </w:p>
    <w:p>
      <w:pPr>
        <w:spacing w:after="0"/>
        <w:ind w:left="0"/>
        <w:jc w:val="both"/>
      </w:pPr>
      <w:r>
        <w:rPr>
          <w:rFonts w:ascii="Times New Roman"/>
          <w:b w:val="false"/>
          <w:i w:val="false"/>
          <w:color w:val="000000"/>
          <w:sz w:val="28"/>
        </w:rPr>
        <w:t>      Наименование консульского учреждения (дипломатического представительства) Республики Казахстан</w:t>
      </w:r>
      <w:r>
        <w:br/>
      </w:r>
      <w:r>
        <w:rPr>
          <w:rFonts w:ascii="Times New Roman"/>
          <w:b w:val="false"/>
          <w:i w:val="false"/>
          <w:color w:val="000000"/>
          <w:sz w:val="28"/>
        </w:rPr>
        <w:t>
      The Consulate (Diplomatic mission) of the Republic  of Kazakhstan</w:t>
      </w:r>
      <w:r>
        <w:br/>
      </w:r>
      <w:r>
        <w:rPr>
          <w:rFonts w:ascii="Times New Roman"/>
          <w:b w:val="false"/>
          <w:i w:val="false"/>
          <w:color w:val="000000"/>
          <w:sz w:val="28"/>
        </w:rPr>
        <w:t>
      Должностное лицо ________________________________</w:t>
      </w:r>
      <w:r>
        <w:br/>
      </w:r>
      <w:r>
        <w:rPr>
          <w:rFonts w:ascii="Times New Roman"/>
          <w:b w:val="false"/>
          <w:i w:val="false"/>
          <w:color w:val="000000"/>
          <w:sz w:val="28"/>
        </w:rPr>
        <w:t>
      Official</w:t>
      </w:r>
      <w:r>
        <w:br/>
      </w:r>
      <w:r>
        <w:rPr>
          <w:rFonts w:ascii="Times New Roman"/>
          <w:b w:val="false"/>
          <w:i w:val="false"/>
          <w:color w:val="000000"/>
          <w:sz w:val="28"/>
        </w:rPr>
        <w:t>
      Подпись _________________________________________</w:t>
      </w:r>
      <w:r>
        <w:br/>
      </w:r>
      <w:r>
        <w:rPr>
          <w:rFonts w:ascii="Times New Roman"/>
          <w:b w:val="false"/>
          <w:i w:val="false"/>
          <w:color w:val="000000"/>
          <w:sz w:val="28"/>
        </w:rPr>
        <w:t>
      Signature</w:t>
      </w:r>
    </w:p>
    <w:p>
      <w:pPr>
        <w:spacing w:after="0"/>
        <w:ind w:left="0"/>
        <w:jc w:val="both"/>
      </w:pPr>
      <w:r>
        <w:rPr>
          <w:rFonts w:ascii="Times New Roman"/>
          <w:b w:val="false"/>
          <w:i w:val="false"/>
          <w:color w:val="000000"/>
          <w:sz w:val="28"/>
        </w:rPr>
        <w:t>Печать</w:t>
      </w:r>
      <w:r>
        <w:br/>
      </w:r>
      <w:r>
        <w:rPr>
          <w:rFonts w:ascii="Times New Roman"/>
          <w:b w:val="false"/>
          <w:i w:val="false"/>
          <w:color w:val="000000"/>
          <w:sz w:val="28"/>
        </w:rPr>
        <w:t>
Seal</w:t>
      </w:r>
    </w:p>
    <w:p>
      <w:pPr>
        <w:spacing w:after="0"/>
        <w:ind w:left="0"/>
        <w:jc w:val="both"/>
      </w:pPr>
      <w:r>
        <w:rPr>
          <w:rFonts w:ascii="Times New Roman"/>
          <w:b w:val="false"/>
          <w:i w:val="false"/>
          <w:color w:val="000000"/>
          <w:sz w:val="28"/>
        </w:rPr>
        <w:t>      Дата ____________________________________________</w:t>
      </w:r>
      <w:r>
        <w:br/>
      </w:r>
      <w:r>
        <w:rPr>
          <w:rFonts w:ascii="Times New Roman"/>
          <w:b w:val="false"/>
          <w:i w:val="false"/>
          <w:color w:val="000000"/>
          <w:sz w:val="28"/>
        </w:rPr>
        <w:t>
      Date</w:t>
      </w:r>
    </w:p>
    <w:bookmarkStart w:name="z527" w:id="13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временного свидетельства  </w:t>
      </w:r>
      <w:r>
        <w:br/>
      </w:r>
      <w:r>
        <w:rPr>
          <w:rFonts w:ascii="Times New Roman"/>
          <w:b w:val="false"/>
          <w:i w:val="false"/>
          <w:color w:val="000000"/>
          <w:sz w:val="28"/>
        </w:rPr>
        <w:t xml:space="preserve">
на право плавания под Государственным </w:t>
      </w:r>
      <w:r>
        <w:br/>
      </w:r>
      <w:r>
        <w:rPr>
          <w:rFonts w:ascii="Times New Roman"/>
          <w:b w:val="false"/>
          <w:i w:val="false"/>
          <w:color w:val="000000"/>
          <w:sz w:val="28"/>
        </w:rPr>
        <w:t xml:space="preserve">
флагом Республики Казахстан,    </w:t>
      </w:r>
      <w:r>
        <w:br/>
      </w:r>
      <w:r>
        <w:rPr>
          <w:rFonts w:ascii="Times New Roman"/>
          <w:b w:val="false"/>
          <w:i w:val="false"/>
          <w:color w:val="000000"/>
          <w:sz w:val="28"/>
        </w:rPr>
        <w:t>
в случае приобретения судна за границей»</w:t>
      </w:r>
    </w:p>
    <w:bookmarkEnd w:id="137"/>
    <w:bookmarkStart w:name="z529" w:id="138"/>
    <w:p>
      <w:pPr>
        <w:spacing w:after="0"/>
        <w:ind w:left="0"/>
        <w:jc w:val="both"/>
      </w:pPr>
      <w:r>
        <w:rPr>
          <w:rFonts w:ascii="Times New Roman"/>
          <w:b w:val="false"/>
          <w:i w:val="false"/>
          <w:color w:val="000000"/>
          <w:sz w:val="28"/>
        </w:rPr>
        <w:t>
ЖУРНАЛ УЧЕТА ДОКУМЕНТОВ</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610"/>
        <w:gridCol w:w="2128"/>
        <w:gridCol w:w="1934"/>
        <w:gridCol w:w="1719"/>
        <w:gridCol w:w="2129"/>
        <w:gridCol w:w="1719"/>
        <w:gridCol w:w="1526"/>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w:t>
            </w:r>
            <w:r>
              <w:br/>
            </w:r>
            <w:r>
              <w:rPr>
                <w:rFonts w:ascii="Times New Roman"/>
                <w:b w:val="false"/>
                <w:i w:val="false"/>
                <w:color w:val="000000"/>
                <w:sz w:val="20"/>
              </w:rPr>
              <w:t>
</w:t>
            </w:r>
            <w:r>
              <w:rPr>
                <w:rFonts w:ascii="Times New Roman"/>
                <w:b w:val="false"/>
                <w:i w:val="false"/>
                <w:color w:val="000000"/>
                <w:sz w:val="20"/>
              </w:rPr>
              <w:t>щий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трация)</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приня-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физичес-</w:t>
            </w:r>
            <w:r>
              <w:br/>
            </w:r>
            <w:r>
              <w:rPr>
                <w:rFonts w:ascii="Times New Roman"/>
                <w:b w:val="false"/>
                <w:i w:val="false"/>
                <w:color w:val="000000"/>
                <w:sz w:val="20"/>
              </w:rPr>
              <w:t>
</w:t>
            </w:r>
            <w:r>
              <w:rPr>
                <w:rFonts w:ascii="Times New Roman"/>
                <w:b w:val="false"/>
                <w:i w:val="false"/>
                <w:color w:val="000000"/>
                <w:sz w:val="20"/>
              </w:rPr>
              <w:t>кого лица</w:t>
            </w:r>
            <w:r>
              <w:br/>
            </w:r>
            <w:r>
              <w:rPr>
                <w:rFonts w:ascii="Times New Roman"/>
                <w:b w:val="false"/>
                <w:i w:val="false"/>
                <w:color w:val="000000"/>
                <w:sz w:val="20"/>
              </w:rPr>
              <w:t>
</w:t>
            </w:r>
            <w:r>
              <w:rPr>
                <w:rFonts w:ascii="Times New Roman"/>
                <w:b w:val="false"/>
                <w:i w:val="false"/>
                <w:color w:val="000000"/>
                <w:sz w:val="20"/>
              </w:rPr>
              <w:t>и/или</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лица)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паспорта</w:t>
            </w:r>
            <w:r>
              <w:br/>
            </w:r>
            <w:r>
              <w:rPr>
                <w:rFonts w:ascii="Times New Roman"/>
                <w:b w:val="false"/>
                <w:i w:val="false"/>
                <w:color w:val="000000"/>
                <w:sz w:val="20"/>
              </w:rPr>
              <w:t>
</w:t>
            </w:r>
            <w:r>
              <w:rPr>
                <w:rFonts w:ascii="Times New Roman"/>
                <w:b w:val="false"/>
                <w:i w:val="false"/>
                <w:color w:val="000000"/>
                <w:sz w:val="20"/>
              </w:rPr>
              <w:t>заяви-</w:t>
            </w:r>
            <w:r>
              <w:br/>
            </w:r>
            <w:r>
              <w:rPr>
                <w:rFonts w:ascii="Times New Roman"/>
                <w:b w:val="false"/>
                <w:i w:val="false"/>
                <w:color w:val="000000"/>
                <w:sz w:val="20"/>
              </w:rPr>
              <w:t>
</w:t>
            </w:r>
            <w:r>
              <w:rPr>
                <w:rFonts w:ascii="Times New Roman"/>
                <w:b w:val="false"/>
                <w:i w:val="false"/>
                <w:color w:val="000000"/>
                <w:sz w:val="20"/>
              </w:rPr>
              <w:t>теля, кем</w:t>
            </w:r>
            <w:r>
              <w:br/>
            </w:r>
            <w:r>
              <w:rPr>
                <w:rFonts w:ascii="Times New Roman"/>
                <w:b w:val="false"/>
                <w:i w:val="false"/>
                <w:color w:val="000000"/>
                <w:sz w:val="20"/>
              </w:rPr>
              <w:t>
</w:t>
            </w:r>
            <w:r>
              <w:rPr>
                <w:rFonts w:ascii="Times New Roman"/>
                <w:b w:val="false"/>
                <w:i w:val="false"/>
                <w:color w:val="000000"/>
                <w:sz w:val="20"/>
              </w:rPr>
              <w:t>и когда</w:t>
            </w:r>
            <w:r>
              <w:br/>
            </w:r>
            <w:r>
              <w:rPr>
                <w:rFonts w:ascii="Times New Roman"/>
                <w:b w:val="false"/>
                <w:i w:val="false"/>
                <w:color w:val="000000"/>
                <w:sz w:val="20"/>
              </w:rPr>
              <w:t>
</w:t>
            </w:r>
            <w:r>
              <w:rPr>
                <w:rFonts w:ascii="Times New Roman"/>
                <w:b w:val="false"/>
                <w:i w:val="false"/>
                <w:color w:val="000000"/>
                <w:sz w:val="20"/>
              </w:rPr>
              <w:t>выдан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сборов</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r>
              <w:br/>
            </w:r>
            <w:r>
              <w:rPr>
                <w:rFonts w:ascii="Times New Roman"/>
                <w:b w:val="false"/>
                <w:i w:val="false"/>
                <w:color w:val="000000"/>
                <w:sz w:val="20"/>
              </w:rPr>
              <w:t>
</w:t>
            </w:r>
            <w:r>
              <w:rPr>
                <w:rFonts w:ascii="Times New Roman"/>
                <w:b w:val="false"/>
                <w:i w:val="false"/>
                <w:color w:val="000000"/>
                <w:sz w:val="20"/>
              </w:rPr>
              <w:t>заявителя</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документа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пись-</w:t>
            </w:r>
            <w:r>
              <w:br/>
            </w:r>
            <w:r>
              <w:rPr>
                <w:rFonts w:ascii="Times New Roman"/>
                <w:b w:val="false"/>
                <w:i w:val="false"/>
                <w:color w:val="000000"/>
                <w:sz w:val="20"/>
              </w:rPr>
              <w:t>
</w:t>
            </w:r>
            <w:r>
              <w:rPr>
                <w:rFonts w:ascii="Times New Roman"/>
                <w:b w:val="false"/>
                <w:i w:val="false"/>
                <w:color w:val="000000"/>
                <w:sz w:val="20"/>
              </w:rPr>
              <w:t>менного</w:t>
            </w:r>
            <w:r>
              <w:br/>
            </w:r>
            <w:r>
              <w:rPr>
                <w:rFonts w:ascii="Times New Roman"/>
                <w:b w:val="false"/>
                <w:i w:val="false"/>
                <w:color w:val="000000"/>
                <w:sz w:val="20"/>
              </w:rPr>
              <w:t>
</w:t>
            </w:r>
            <w:r>
              <w:rPr>
                <w:rFonts w:ascii="Times New Roman"/>
                <w:b w:val="false"/>
                <w:i w:val="false"/>
                <w:color w:val="000000"/>
                <w:sz w:val="20"/>
              </w:rPr>
              <w:t>уведом-</w:t>
            </w:r>
            <w:r>
              <w:br/>
            </w:r>
            <w:r>
              <w:rPr>
                <w:rFonts w:ascii="Times New Roman"/>
                <w:b w:val="false"/>
                <w:i w:val="false"/>
                <w:color w:val="000000"/>
                <w:sz w:val="20"/>
              </w:rPr>
              <w:t>
</w:t>
            </w:r>
            <w:r>
              <w:rPr>
                <w:rFonts w:ascii="Times New Roman"/>
                <w:b w:val="false"/>
                <w:i w:val="false"/>
                <w:color w:val="000000"/>
                <w:sz w:val="20"/>
              </w:rPr>
              <w:t>ления в</w:t>
            </w:r>
            <w:r>
              <w:br/>
            </w:r>
            <w:r>
              <w:rPr>
                <w:rFonts w:ascii="Times New Roman"/>
                <w:b w:val="false"/>
                <w:i w:val="false"/>
                <w:color w:val="000000"/>
                <w:sz w:val="20"/>
              </w:rPr>
              <w:t>
</w:t>
            </w:r>
            <w:r>
              <w:rPr>
                <w:rFonts w:ascii="Times New Roman"/>
                <w:b w:val="false"/>
                <w:i w:val="false"/>
                <w:color w:val="000000"/>
                <w:sz w:val="20"/>
              </w:rPr>
              <w:t>уполно-</w:t>
            </w:r>
            <w:r>
              <w:br/>
            </w:r>
            <w:r>
              <w:rPr>
                <w:rFonts w:ascii="Times New Roman"/>
                <w:b w:val="false"/>
                <w:i w:val="false"/>
                <w:color w:val="000000"/>
                <w:sz w:val="20"/>
              </w:rPr>
              <w:t>
</w:t>
            </w:r>
            <w:r>
              <w:rPr>
                <w:rFonts w:ascii="Times New Roman"/>
                <w:b w:val="false"/>
                <w:i w:val="false"/>
                <w:color w:val="000000"/>
                <w:sz w:val="20"/>
              </w:rPr>
              <w:t>мочен-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орган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13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временного свидетельства  </w:t>
      </w:r>
      <w:r>
        <w:br/>
      </w:r>
      <w:r>
        <w:rPr>
          <w:rFonts w:ascii="Times New Roman"/>
          <w:b w:val="false"/>
          <w:i w:val="false"/>
          <w:color w:val="000000"/>
          <w:sz w:val="28"/>
        </w:rPr>
        <w:t xml:space="preserve">
на право плавания под Государственным </w:t>
      </w:r>
      <w:r>
        <w:br/>
      </w:r>
      <w:r>
        <w:rPr>
          <w:rFonts w:ascii="Times New Roman"/>
          <w:b w:val="false"/>
          <w:i w:val="false"/>
          <w:color w:val="000000"/>
          <w:sz w:val="28"/>
        </w:rPr>
        <w:t xml:space="preserve">
флагом Республики Казахстан,    </w:t>
      </w:r>
      <w:r>
        <w:br/>
      </w:r>
      <w:r>
        <w:rPr>
          <w:rFonts w:ascii="Times New Roman"/>
          <w:b w:val="false"/>
          <w:i w:val="false"/>
          <w:color w:val="000000"/>
          <w:sz w:val="28"/>
        </w:rPr>
        <w:t>
в случае приобретения судна за границей»</w:t>
      </w:r>
    </w:p>
    <w:bookmarkEnd w:id="139"/>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530" w:id="14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временного свидетельства  </w:t>
      </w:r>
      <w:r>
        <w:br/>
      </w:r>
      <w:r>
        <w:rPr>
          <w:rFonts w:ascii="Times New Roman"/>
          <w:b w:val="false"/>
          <w:i w:val="false"/>
          <w:color w:val="000000"/>
          <w:sz w:val="28"/>
        </w:rPr>
        <w:t xml:space="preserve">
на право плавания под Государственным </w:t>
      </w:r>
      <w:r>
        <w:br/>
      </w:r>
      <w:r>
        <w:rPr>
          <w:rFonts w:ascii="Times New Roman"/>
          <w:b w:val="false"/>
          <w:i w:val="false"/>
          <w:color w:val="000000"/>
          <w:sz w:val="28"/>
        </w:rPr>
        <w:t xml:space="preserve">
флагом Республики Казахстан,    </w:t>
      </w:r>
      <w:r>
        <w:br/>
      </w:r>
      <w:r>
        <w:rPr>
          <w:rFonts w:ascii="Times New Roman"/>
          <w:b w:val="false"/>
          <w:i w:val="false"/>
          <w:color w:val="000000"/>
          <w:sz w:val="28"/>
        </w:rPr>
        <w:t>
в случае приобретения судна за границей»</w:t>
      </w:r>
    </w:p>
    <w:bookmarkEnd w:id="140"/>
    <w:bookmarkStart w:name="z532" w:id="14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14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временного свидетельства  </w:t>
      </w:r>
      <w:r>
        <w:br/>
      </w:r>
      <w:r>
        <w:rPr>
          <w:rFonts w:ascii="Times New Roman"/>
          <w:b w:val="false"/>
          <w:i w:val="false"/>
          <w:color w:val="000000"/>
          <w:sz w:val="28"/>
        </w:rPr>
        <w:t xml:space="preserve">
на право плавания под Государственным </w:t>
      </w:r>
      <w:r>
        <w:br/>
      </w:r>
      <w:r>
        <w:rPr>
          <w:rFonts w:ascii="Times New Roman"/>
          <w:b w:val="false"/>
          <w:i w:val="false"/>
          <w:color w:val="000000"/>
          <w:sz w:val="28"/>
        </w:rPr>
        <w:t xml:space="preserve">
флагом Республики Казахстан,    </w:t>
      </w:r>
      <w:r>
        <w:br/>
      </w:r>
      <w:r>
        <w:rPr>
          <w:rFonts w:ascii="Times New Roman"/>
          <w:b w:val="false"/>
          <w:i w:val="false"/>
          <w:color w:val="000000"/>
          <w:sz w:val="28"/>
        </w:rPr>
        <w:t>
в случае приобретения судна за границей»</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0"/>
      </w:tblGrid>
      <w:tr>
        <w:trPr>
          <w:trHeight w:val="30" w:hRule="atLeast"/>
        </w:trPr>
        <w:tc>
          <w:tcPr>
            <w:tcW w:w="1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534" w:id="14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143"/>
    <w:bookmarkStart w:name="z535" w:id="144"/>
    <w:p>
      <w:pPr>
        <w:spacing w:after="0"/>
        <w:ind w:left="0"/>
        <w:jc w:val="left"/>
      </w:pPr>
      <w:r>
        <w:rPr>
          <w:rFonts w:ascii="Times New Roman"/>
          <w:b/>
          <w:i w:val="false"/>
          <w:color w:val="000000"/>
        </w:rPr>
        <w:t xml:space="preserve"> 
Стандарт государственной услуги «Составление или заверение</w:t>
      </w:r>
      <w:r>
        <w:br/>
      </w:r>
      <w:r>
        <w:rPr>
          <w:rFonts w:ascii="Times New Roman"/>
          <w:b/>
          <w:i w:val="false"/>
          <w:color w:val="000000"/>
        </w:rPr>
        <w:t>
любой декларации или другого документа, предусмотренных</w:t>
      </w:r>
      <w:r>
        <w:br/>
      </w:r>
      <w:r>
        <w:rPr>
          <w:rFonts w:ascii="Times New Roman"/>
          <w:b/>
          <w:i w:val="false"/>
          <w:color w:val="000000"/>
        </w:rPr>
        <w:t>
законодательством Республики Казахстан или международными</w:t>
      </w:r>
      <w:r>
        <w:br/>
      </w:r>
      <w:r>
        <w:rPr>
          <w:rFonts w:ascii="Times New Roman"/>
          <w:b/>
          <w:i w:val="false"/>
          <w:color w:val="000000"/>
        </w:rPr>
        <w:t>
договорами, участником которых является Республика Казахстан, в</w:t>
      </w:r>
      <w:r>
        <w:br/>
      </w:r>
      <w:r>
        <w:rPr>
          <w:rFonts w:ascii="Times New Roman"/>
          <w:b/>
          <w:i w:val="false"/>
          <w:color w:val="000000"/>
        </w:rPr>
        <w:t>
отношении судов Республики Казахстан»</w:t>
      </w:r>
    </w:p>
    <w:bookmarkEnd w:id="144"/>
    <w:bookmarkStart w:name="z536" w:id="145"/>
    <w:p>
      <w:pPr>
        <w:spacing w:after="0"/>
        <w:ind w:left="0"/>
        <w:jc w:val="left"/>
      </w:pPr>
      <w:r>
        <w:rPr>
          <w:rFonts w:ascii="Times New Roman"/>
          <w:b/>
          <w:i w:val="false"/>
          <w:color w:val="000000"/>
        </w:rPr>
        <w:t xml:space="preserve"> 
1. Общие положения</w:t>
      </w:r>
    </w:p>
    <w:bookmarkEnd w:id="145"/>
    <w:bookmarkStart w:name="z537" w:id="146"/>
    <w:p>
      <w:pPr>
        <w:spacing w:after="0"/>
        <w:ind w:left="0"/>
        <w:jc w:val="both"/>
      </w:pPr>
      <w:r>
        <w:rPr>
          <w:rFonts w:ascii="Times New Roman"/>
          <w:b w:val="false"/>
          <w:i w:val="false"/>
          <w:color w:val="000000"/>
          <w:sz w:val="28"/>
        </w:rPr>
        <w:t>
      1. Государственная услуга «Составление или заверение любой декларации или другого документа, предусмотренных законодательством Республики Казахстан или международными договорами, участником которых является Республика Казахстан, в отношении судов Республики Казахстан»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загранучреждениями Республики Казахстан (далее –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 </w:t>
      </w:r>
      <w:r>
        <w:rPr>
          <w:rFonts w:ascii="Times New Roman"/>
          <w:b w:val="false"/>
          <w:i w:val="false"/>
          <w:color w:val="000000"/>
          <w:sz w:val="28"/>
        </w:rPr>
        <w:t>пунктом 68</w:t>
      </w:r>
      <w:r>
        <w:rPr>
          <w:rFonts w:ascii="Times New Roman"/>
          <w:b w:val="false"/>
          <w:i w:val="false"/>
          <w:color w:val="000000"/>
          <w:sz w:val="28"/>
        </w:rPr>
        <w:t xml:space="preserve"> Консульского устава, утвержденного Указом Президента Республики Казахстан от 27 сентября 1999 года № 217.</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интернет-ресурсах и информационных стендах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услуги являются составление или заверение любой декларации или других документов, предусмотренных законодательством Республики Казахстан или международными договорами, участником которых является Республика Казахстан, в отношении судов Республики Казахстан (далее - составление или заверение документов в отношении судов) либо мотивированный ответ об отказе в составлении или заверении документов в отношении судов.</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получения талона о сдаче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не более пяти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облуживания получателя государственной услуги при получении документов – не более десяти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 в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146"/>
    <w:bookmarkStart w:name="z551" w:id="147"/>
    <w:p>
      <w:pPr>
        <w:spacing w:after="0"/>
        <w:ind w:left="0"/>
        <w:jc w:val="left"/>
      </w:pPr>
      <w:r>
        <w:rPr>
          <w:rFonts w:ascii="Times New Roman"/>
          <w:b/>
          <w:i w:val="false"/>
          <w:color w:val="000000"/>
        </w:rPr>
        <w:t xml:space="preserve"> 
2. Порядок предоставления государственной услуги</w:t>
      </w:r>
    </w:p>
    <w:bookmarkEnd w:id="147"/>
    <w:bookmarkStart w:name="z552" w:id="148"/>
    <w:p>
      <w:pPr>
        <w:spacing w:after="0"/>
        <w:ind w:left="0"/>
        <w:jc w:val="both"/>
      </w:pPr>
      <w:r>
        <w:rPr>
          <w:rFonts w:ascii="Times New Roman"/>
          <w:b w:val="false"/>
          <w:i w:val="false"/>
          <w:color w:val="000000"/>
          <w:sz w:val="28"/>
        </w:rPr>
        <w:t>
      11. Для получения государственной услуги необходимо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для физических лиц:</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получателя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документ, подтверждающий право собственности на судно;</w:t>
      </w:r>
      <w:r>
        <w:br/>
      </w:r>
      <w:r>
        <w:rPr>
          <w:rFonts w:ascii="Times New Roman"/>
          <w:b w:val="false"/>
          <w:i w:val="false"/>
          <w:color w:val="000000"/>
          <w:sz w:val="28"/>
        </w:rPr>
        <w:t>
</w:t>
      </w:r>
      <w:r>
        <w:rPr>
          <w:rFonts w:ascii="Times New Roman"/>
          <w:b w:val="false"/>
          <w:i w:val="false"/>
          <w:color w:val="000000"/>
          <w:sz w:val="28"/>
        </w:rPr>
        <w:t>
      документ, подтверждающий представление интересов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2) для юридических лиц:</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 (подается доверенным лицом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подтверждающий право собственности на судно;</w:t>
      </w:r>
      <w:r>
        <w:br/>
      </w:r>
      <w:r>
        <w:rPr>
          <w:rFonts w:ascii="Times New Roman"/>
          <w:b w:val="false"/>
          <w:i w:val="false"/>
          <w:color w:val="000000"/>
          <w:sz w:val="28"/>
        </w:rPr>
        <w:t>
</w:t>
      </w:r>
      <w:r>
        <w:rPr>
          <w:rFonts w:ascii="Times New Roman"/>
          <w:b w:val="false"/>
          <w:i w:val="false"/>
          <w:color w:val="000000"/>
          <w:sz w:val="28"/>
        </w:rPr>
        <w:t>
      доверенность на имя лица, представляющего интересы получателя государственной услуги (оригинал);</w:t>
      </w:r>
      <w:r>
        <w:br/>
      </w:r>
      <w:r>
        <w:rPr>
          <w:rFonts w:ascii="Times New Roman"/>
          <w:b w:val="false"/>
          <w:i w:val="false"/>
          <w:color w:val="000000"/>
          <w:sz w:val="28"/>
        </w:rPr>
        <w:t>
</w:t>
      </w:r>
      <w:r>
        <w:rPr>
          <w:rFonts w:ascii="Times New Roman"/>
          <w:b w:val="false"/>
          <w:i w:val="false"/>
          <w:color w:val="000000"/>
          <w:sz w:val="28"/>
        </w:rPr>
        <w:t>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При получении необходимых документов консульское должностное лицо вносит соответствующую запись в журнал учета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Каждая запись о проставлении консульского штампа идентифицируется номером регистрации. Такой номер присваивается при приеме документов и соответствует входящему номеру принятых документов.</w:t>
      </w:r>
      <w:r>
        <w:br/>
      </w:r>
      <w:r>
        <w:rPr>
          <w:rFonts w:ascii="Times New Roman"/>
          <w:b w:val="false"/>
          <w:i w:val="false"/>
          <w:color w:val="000000"/>
          <w:sz w:val="28"/>
        </w:rPr>
        <w:t>
</w:t>
      </w:r>
      <w:r>
        <w:rPr>
          <w:rFonts w:ascii="Times New Roman"/>
          <w:b w:val="false"/>
          <w:i w:val="false"/>
          <w:color w:val="000000"/>
          <w:sz w:val="28"/>
        </w:rPr>
        <w:t>
      12. Бланки (анкеты-заявления) не выдаются.</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талон, подтверждающий сдачу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15. О принятом решении по вопросу составления или заверения любой декларации или другого документа в отношении судов получатель государственной услуги уведомляется консульским должностным лицом по телефону или на личном приеме.</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неполных и/или недостоверных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2)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3) неуплаты консульского сбора.</w:t>
      </w:r>
    </w:p>
    <w:bookmarkEnd w:id="148"/>
    <w:bookmarkStart w:name="z573" w:id="149"/>
    <w:p>
      <w:pPr>
        <w:spacing w:after="0"/>
        <w:ind w:left="0"/>
        <w:jc w:val="left"/>
      </w:pPr>
      <w:r>
        <w:rPr>
          <w:rFonts w:ascii="Times New Roman"/>
          <w:b/>
          <w:i w:val="false"/>
          <w:color w:val="000000"/>
        </w:rPr>
        <w:t xml:space="preserve"> 
3. Принципы работы</w:t>
      </w:r>
    </w:p>
    <w:bookmarkEnd w:id="149"/>
    <w:bookmarkStart w:name="z574" w:id="150"/>
    <w:p>
      <w:pPr>
        <w:spacing w:after="0"/>
        <w:ind w:left="0"/>
        <w:jc w:val="both"/>
      </w:pPr>
      <w:r>
        <w:rPr>
          <w:rFonts w:ascii="Times New Roman"/>
          <w:b w:val="false"/>
          <w:i w:val="false"/>
          <w:color w:val="000000"/>
          <w:sz w:val="28"/>
        </w:rPr>
        <w:t>
      17. Деятельность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150"/>
    <w:bookmarkStart w:name="z575" w:id="151"/>
    <w:p>
      <w:pPr>
        <w:spacing w:after="0"/>
        <w:ind w:left="0"/>
        <w:jc w:val="left"/>
      </w:pPr>
      <w:r>
        <w:rPr>
          <w:rFonts w:ascii="Times New Roman"/>
          <w:b/>
          <w:i w:val="false"/>
          <w:color w:val="000000"/>
        </w:rPr>
        <w:t xml:space="preserve"> 
4. Результаты работы</w:t>
      </w:r>
    </w:p>
    <w:bookmarkEnd w:id="151"/>
    <w:bookmarkStart w:name="z576" w:id="152"/>
    <w:p>
      <w:pPr>
        <w:spacing w:after="0"/>
        <w:ind w:left="0"/>
        <w:jc w:val="both"/>
      </w:pPr>
      <w:r>
        <w:rPr>
          <w:rFonts w:ascii="Times New Roman"/>
          <w:b w:val="false"/>
          <w:i w:val="false"/>
          <w:color w:val="000000"/>
          <w:sz w:val="28"/>
        </w:rPr>
        <w:t>
      18. Результаты  работ загранучреждениями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загранучреждений, утверждаются Министерством иностранных дел Республики Казахстан (далее – Министерство).</w:t>
      </w:r>
    </w:p>
    <w:bookmarkEnd w:id="152"/>
    <w:bookmarkStart w:name="z578" w:id="153"/>
    <w:p>
      <w:pPr>
        <w:spacing w:after="0"/>
        <w:ind w:left="0"/>
        <w:jc w:val="left"/>
      </w:pPr>
      <w:r>
        <w:rPr>
          <w:rFonts w:ascii="Times New Roman"/>
          <w:b/>
          <w:i w:val="false"/>
          <w:color w:val="000000"/>
        </w:rPr>
        <w:t xml:space="preserve"> 
5. Порядок обжалования</w:t>
      </w:r>
    </w:p>
    <w:bookmarkEnd w:id="153"/>
    <w:bookmarkStart w:name="z579" w:id="154"/>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предоставленной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иностранных дел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проставляется подпись получателя государственной услуги. При подаче жалобы указываются наименование загранучреждения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154"/>
    <w:bookmarkStart w:name="z588" w:id="15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«Составление или заверение любой </w:t>
      </w:r>
      <w:r>
        <w:br/>
      </w:r>
      <w:r>
        <w:rPr>
          <w:rFonts w:ascii="Times New Roman"/>
          <w:b w:val="false"/>
          <w:i w:val="false"/>
          <w:color w:val="000000"/>
          <w:sz w:val="28"/>
        </w:rPr>
        <w:t xml:space="preserve">
декларации или другого документа, </w:t>
      </w:r>
      <w:r>
        <w:br/>
      </w:r>
      <w:r>
        <w:rPr>
          <w:rFonts w:ascii="Times New Roman"/>
          <w:b w:val="false"/>
          <w:i w:val="false"/>
          <w:color w:val="000000"/>
          <w:sz w:val="28"/>
        </w:rPr>
        <w:t xml:space="preserve">
предусмотренных законодательством </w:t>
      </w:r>
      <w:r>
        <w:br/>
      </w:r>
      <w:r>
        <w:rPr>
          <w:rFonts w:ascii="Times New Roman"/>
          <w:b w:val="false"/>
          <w:i w:val="false"/>
          <w:color w:val="000000"/>
          <w:sz w:val="28"/>
        </w:rPr>
        <w:t>
Республики Казахстан или международными</w:t>
      </w:r>
      <w:r>
        <w:br/>
      </w:r>
      <w:r>
        <w:rPr>
          <w:rFonts w:ascii="Times New Roman"/>
          <w:b w:val="false"/>
          <w:i w:val="false"/>
          <w:color w:val="000000"/>
          <w:sz w:val="28"/>
        </w:rPr>
        <w:t xml:space="preserve">
договорами, участником которых   </w:t>
      </w:r>
      <w:r>
        <w:br/>
      </w:r>
      <w:r>
        <w:rPr>
          <w:rFonts w:ascii="Times New Roman"/>
          <w:b w:val="false"/>
          <w:i w:val="false"/>
          <w:color w:val="000000"/>
          <w:sz w:val="28"/>
        </w:rPr>
        <w:t xml:space="preserve">
является Республика Казахстан, в </w:t>
      </w:r>
      <w:r>
        <w:br/>
      </w:r>
      <w:r>
        <w:rPr>
          <w:rFonts w:ascii="Times New Roman"/>
          <w:b w:val="false"/>
          <w:i w:val="false"/>
          <w:color w:val="000000"/>
          <w:sz w:val="28"/>
        </w:rPr>
        <w:t>
отношении судов Республики Казахстан»</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4891"/>
        <w:gridCol w:w="474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код +537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тел. 590-34-90, факс 584-84-81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тел. 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Ганновер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тел. 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w:t>
            </w:r>
            <w:r>
              <w:br/>
            </w:r>
            <w:r>
              <w:rPr>
                <w:rFonts w:ascii="Times New Roman"/>
                <w:b w:val="false"/>
                <w:i w:val="false"/>
                <w:color w:val="000000"/>
                <w:sz w:val="20"/>
              </w:rPr>
              <w:t>
</w:t>
            </w:r>
            <w:r>
              <w:rPr>
                <w:rFonts w:ascii="Times New Roman"/>
                <w:b w:val="false"/>
                <w:i w:val="false"/>
                <w:color w:val="000000"/>
                <w:sz w:val="20"/>
              </w:rPr>
              <w:t>код: +431 Тел: 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721-62-94, 721-62-94 факс 721-93-74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+90312 тел. 491-91-00, факс 490-98-51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Villa Antalya/ Turkey, код +90534,</w:t>
            </w:r>
            <w:r>
              <w:br/>
            </w:r>
            <w:r>
              <w:rPr>
                <w:rFonts w:ascii="Times New Roman"/>
                <w:b w:val="false"/>
                <w:i w:val="false"/>
                <w:color w:val="000000"/>
                <w:sz w:val="20"/>
              </w:rPr>
              <w:t>
</w:t>
            </w:r>
            <w:r>
              <w:rPr>
                <w:rFonts w:ascii="Times New Roman"/>
                <w:b w:val="false"/>
                <w:i w:val="false"/>
                <w:color w:val="000000"/>
                <w:sz w:val="20"/>
              </w:rPr>
              <w:t>тел. 081-84-47; 059-95-77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the Netherlands,</w:t>
            </w:r>
            <w:r>
              <w:br/>
            </w:r>
            <w:r>
              <w:rPr>
                <w:rFonts w:ascii="Times New Roman"/>
                <w:b w:val="false"/>
                <w:i w:val="false"/>
                <w:color w:val="000000"/>
                <w:sz w:val="20"/>
              </w:rPr>
              <w:t>
</w:t>
            </w:r>
            <w:r>
              <w:rPr>
                <w:rFonts w:ascii="Times New Roman"/>
                <w:b w:val="false"/>
                <w:i w:val="false"/>
                <w:color w:val="000000"/>
                <w:sz w:val="20"/>
              </w:rPr>
              <w:t>код +3170 тел. 363-47-57, факс 365-76-00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Netherlands, код +3170</w:t>
            </w:r>
            <w:r>
              <w:br/>
            </w:r>
            <w:r>
              <w:rPr>
                <w:rFonts w:ascii="Times New Roman"/>
                <w:b w:val="false"/>
                <w:i w:val="false"/>
                <w:color w:val="000000"/>
                <w:sz w:val="20"/>
              </w:rPr>
              <w:t>
</w:t>
            </w:r>
            <w:r>
              <w:rPr>
                <w:rFonts w:ascii="Times New Roman"/>
                <w:b w:val="false"/>
                <w:i w:val="false"/>
                <w:color w:val="000000"/>
                <w:sz w:val="20"/>
              </w:rPr>
              <w:t>тел. 427-22-20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kralja Tomislava 8, 10000 Zagreb,</w:t>
            </w:r>
            <w:r>
              <w:br/>
            </w:r>
            <w:r>
              <w:rPr>
                <w:rFonts w:ascii="Times New Roman"/>
                <w:b w:val="false"/>
                <w:i w:val="false"/>
                <w:color w:val="000000"/>
                <w:sz w:val="20"/>
              </w:rPr>
              <w:t>
</w:t>
            </w:r>
            <w:r>
              <w:rPr>
                <w:rFonts w:ascii="Times New Roman"/>
                <w:b w:val="false"/>
                <w:i w:val="false"/>
                <w:color w:val="000000"/>
                <w:sz w:val="20"/>
              </w:rPr>
              <w:t>код +385-1 tel. 483-92-55, факс 457-37-96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тел. 481-50-74, факс 481-50-74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Str. 122 код +30 тел. 210-651-56-43,</w:t>
            </w:r>
            <w:r>
              <w:br/>
            </w:r>
            <w:r>
              <w:rPr>
                <w:rFonts w:ascii="Times New Roman"/>
                <w:b w:val="false"/>
                <w:i w:val="false"/>
                <w:color w:val="000000"/>
                <w:sz w:val="20"/>
              </w:rPr>
              <w:t>
</w:t>
            </w:r>
            <w:r>
              <w:rPr>
                <w:rFonts w:ascii="Times New Roman"/>
                <w:b w:val="false"/>
                <w:i w:val="false"/>
                <w:color w:val="000000"/>
                <w:sz w:val="20"/>
              </w:rPr>
              <w:t>факс210-651-63-62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код +47 тел. 224-206-40, факс. 224-206-42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г. Братислава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тел.238-098-04; факс 235-865-46;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63432, State of Israel, код +9723 тел. 516-34-11, 516-34-64, факс 516-34-37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Street (Main street No.2) Al Safaraat Distr,</w:t>
            </w:r>
            <w:r>
              <w:br/>
            </w:r>
            <w:r>
              <w:rPr>
                <w:rFonts w:ascii="Times New Roman"/>
                <w:b w:val="false"/>
                <w:i w:val="false"/>
                <w:color w:val="000000"/>
                <w:sz w:val="20"/>
              </w:rPr>
              <w:t>
</w:t>
            </w:r>
            <w:r>
              <w:rPr>
                <w:rFonts w:ascii="Times New Roman"/>
                <w:b w:val="false"/>
                <w:i w:val="false"/>
                <w:color w:val="000000"/>
                <w:sz w:val="20"/>
              </w:rPr>
              <w:t>код +9712 тел. 449-87-78, факс 449-87-75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Дубай (ОАЭ)</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area, Str. 3, villa 14, код +9714 339-71-56, факс 330-69-37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Саудовская Аравия г. Эр-Рияд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код +01 тел. 480-64-06, факс 480-91-06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Villa 16, код +9662, тел. 690-20-70, факс 690-30-80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Str. 563, build. 2 P.O. Box: 23513,</w:t>
            </w:r>
            <w:r>
              <w:br/>
            </w:r>
            <w:r>
              <w:rPr>
                <w:rFonts w:ascii="Times New Roman"/>
                <w:b w:val="false"/>
                <w:i w:val="false"/>
                <w:color w:val="000000"/>
                <w:sz w:val="20"/>
              </w:rPr>
              <w:t>
</w:t>
            </w:r>
            <w:r>
              <w:rPr>
                <w:rFonts w:ascii="Times New Roman"/>
                <w:b w:val="false"/>
                <w:i w:val="false"/>
                <w:color w:val="000000"/>
                <w:sz w:val="20"/>
              </w:rPr>
              <w:t>код. +974 тел. 441-280-15, 441-105-27, факс441-280-14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Jordan, код +962 тел. 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Горган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Naharkhoran 604, Edalat st. 66, код +980 тел.</w:t>
            </w:r>
            <w:r>
              <w:br/>
            </w:r>
            <w:r>
              <w:rPr>
                <w:rFonts w:ascii="Times New Roman"/>
                <w:b w:val="false"/>
                <w:i w:val="false"/>
                <w:color w:val="000000"/>
                <w:sz w:val="20"/>
              </w:rPr>
              <w:t>
</w:t>
            </w:r>
            <w:r>
              <w:rPr>
                <w:rFonts w:ascii="Times New Roman"/>
                <w:b w:val="false"/>
                <w:i w:val="false"/>
                <w:color w:val="000000"/>
                <w:sz w:val="20"/>
              </w:rPr>
              <w:t>17-15-525-609, факс 17-15-536-055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код 8-10-98-151 тел. 22-31-113, факс 22-31-395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702-842-96, 230-05-52, 705-015-05, факс 230-600-09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Beijing, China 100600, код +8610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653-24-433, Консульский отдел: 653-20-636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Connaught Road Central, Sheung Wan, Hong Kon,</w:t>
            </w:r>
            <w:r>
              <w:br/>
            </w:r>
            <w:r>
              <w:rPr>
                <w:rFonts w:ascii="Times New Roman"/>
                <w:b w:val="false"/>
                <w:i w:val="false"/>
                <w:color w:val="000000"/>
                <w:sz w:val="20"/>
              </w:rPr>
              <w:t>
</w:t>
            </w:r>
            <w:r>
              <w:rPr>
                <w:rFonts w:ascii="Times New Roman"/>
                <w:b w:val="false"/>
                <w:i w:val="false"/>
                <w:color w:val="000000"/>
                <w:sz w:val="20"/>
              </w:rPr>
              <w:t>код +852 тел. 254-83-841, факс 254-88-361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1004, 1005, код +8621 тел. 627-538-78, 627-528-38, 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Малайзии г. Куала-Лумпур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Kuala Lumpur, Malaysia, код +603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Yongsan-gu, Seoul 140-885 код +822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Tokyo 106-0041, код +813 тел. 3589-1821, Факс: 3589-1822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код +97611 тел. 34-54-08, 34-10-76, факс. 34-17-07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237994, код +65, тел. 653-661-00, 623-571-50,623-623-67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Lebanon, код +9611 тел. 786-587, 804-869, факс 786-013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Lumpini, Pathumwan, Ban, код +662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Санкт-Петербург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переулок, д.15, лит А, код +7-812, тел. 335-25-46; 335-25-47,</w:t>
            </w:r>
            <w:r>
              <w:br/>
            </w:r>
            <w:r>
              <w:rPr>
                <w:rFonts w:ascii="Times New Roman"/>
                <w:b w:val="false"/>
                <w:i w:val="false"/>
                <w:color w:val="000000"/>
                <w:sz w:val="20"/>
              </w:rPr>
              <w:t>
</w:t>
            </w:r>
            <w:r>
              <w:rPr>
                <w:rFonts w:ascii="Times New Roman"/>
                <w:b w:val="false"/>
                <w:i w:val="false"/>
                <w:color w:val="000000"/>
                <w:sz w:val="20"/>
              </w:rPr>
              <w:t>факс  335-25-46; 335-25-47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32-52-07, 32-52-17, факс 32-52-15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индекс 220029 код +37517 тел. 288-10-26, 210-11-22,</w:t>
            </w:r>
            <w:r>
              <w:br/>
            </w:r>
            <w:r>
              <w:rPr>
                <w:rFonts w:ascii="Times New Roman"/>
                <w:b w:val="false"/>
                <w:i w:val="false"/>
                <w:color w:val="000000"/>
                <w:sz w:val="20"/>
              </w:rPr>
              <w:t>
</w:t>
            </w:r>
            <w:r>
              <w:rPr>
                <w:rFonts w:ascii="Times New Roman"/>
                <w:b w:val="false"/>
                <w:i w:val="false"/>
                <w:color w:val="000000"/>
                <w:sz w:val="20"/>
              </w:rPr>
              <w:t>234-30-23, 284-48-10, факс 334-96-50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тел. 162-203-500, факс 162-205-242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 шахар. Чехов кучаси, 23,</w:t>
            </w:r>
            <w:r>
              <w:br/>
            </w:r>
            <w:r>
              <w:rPr>
                <w:rFonts w:ascii="Times New Roman"/>
                <w:b w:val="false"/>
                <w:i w:val="false"/>
                <w:color w:val="000000"/>
                <w:sz w:val="20"/>
              </w:rPr>
              <w:t>
</w:t>
            </w:r>
            <w:r>
              <w:rPr>
                <w:rFonts w:ascii="Times New Roman"/>
                <w:b w:val="false"/>
                <w:i w:val="false"/>
                <w:color w:val="000000"/>
                <w:sz w:val="20"/>
              </w:rPr>
              <w:t>код +99871 тел. 256-16-54, 252-16-54, 252-35-71, факс 252-16-50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Kyrgyzstan код +996312 тел. 69-20-98, 69-21-01 факс 69-20-94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Туркменистане г. Ашхабад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Гарашсызлык, код +99312 тел. 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Душанбе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15, дом 8, код +99412 тел. 465-62-47; 465-62-48</w:t>
            </w:r>
            <w:r>
              <w:br/>
            </w:r>
            <w:r>
              <w:rPr>
                <w:rFonts w:ascii="Times New Roman"/>
                <w:b w:val="false"/>
                <w:i w:val="false"/>
                <w:color w:val="000000"/>
                <w:sz w:val="20"/>
              </w:rPr>
              <w:t>
</w:t>
            </w:r>
            <w:r>
              <w:rPr>
                <w:rFonts w:ascii="Times New Roman"/>
                <w:b w:val="false"/>
                <w:i w:val="false"/>
                <w:color w:val="000000"/>
                <w:sz w:val="20"/>
              </w:rPr>
              <w:t>факс 465-62-49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Армения г. Ереван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533" w:id="15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«Составление или заверение любой </w:t>
      </w:r>
      <w:r>
        <w:br/>
      </w:r>
      <w:r>
        <w:rPr>
          <w:rFonts w:ascii="Times New Roman"/>
          <w:b w:val="false"/>
          <w:i w:val="false"/>
          <w:color w:val="000000"/>
          <w:sz w:val="28"/>
        </w:rPr>
        <w:t xml:space="preserve">
декларации или другого документа, </w:t>
      </w:r>
      <w:r>
        <w:br/>
      </w:r>
      <w:r>
        <w:rPr>
          <w:rFonts w:ascii="Times New Roman"/>
          <w:b w:val="false"/>
          <w:i w:val="false"/>
          <w:color w:val="000000"/>
          <w:sz w:val="28"/>
        </w:rPr>
        <w:t xml:space="preserve">
предусмотренных законодательством </w:t>
      </w:r>
      <w:r>
        <w:br/>
      </w:r>
      <w:r>
        <w:rPr>
          <w:rFonts w:ascii="Times New Roman"/>
          <w:b w:val="false"/>
          <w:i w:val="false"/>
          <w:color w:val="000000"/>
          <w:sz w:val="28"/>
        </w:rPr>
        <w:t>
Республики Казахстан или международными</w:t>
      </w:r>
      <w:r>
        <w:br/>
      </w:r>
      <w:r>
        <w:rPr>
          <w:rFonts w:ascii="Times New Roman"/>
          <w:b w:val="false"/>
          <w:i w:val="false"/>
          <w:color w:val="000000"/>
          <w:sz w:val="28"/>
        </w:rPr>
        <w:t xml:space="preserve">
договорами, участником которых   </w:t>
      </w:r>
      <w:r>
        <w:br/>
      </w:r>
      <w:r>
        <w:rPr>
          <w:rFonts w:ascii="Times New Roman"/>
          <w:b w:val="false"/>
          <w:i w:val="false"/>
          <w:color w:val="000000"/>
          <w:sz w:val="28"/>
        </w:rPr>
        <w:t xml:space="preserve">
является Республика Казахстан, в </w:t>
      </w:r>
      <w:r>
        <w:br/>
      </w:r>
      <w:r>
        <w:rPr>
          <w:rFonts w:ascii="Times New Roman"/>
          <w:b w:val="false"/>
          <w:i w:val="false"/>
          <w:color w:val="000000"/>
          <w:sz w:val="28"/>
        </w:rPr>
        <w:t>
отношении судов Республики Казахстан»</w:t>
      </w:r>
    </w:p>
    <w:bookmarkEnd w:id="156"/>
    <w:bookmarkStart w:name="z590" w:id="157"/>
    <w:p>
      <w:pPr>
        <w:spacing w:after="0"/>
        <w:ind w:left="0"/>
        <w:jc w:val="both"/>
      </w:pPr>
      <w:r>
        <w:rPr>
          <w:rFonts w:ascii="Times New Roman"/>
          <w:b w:val="false"/>
          <w:i w:val="false"/>
          <w:color w:val="000000"/>
          <w:sz w:val="28"/>
        </w:rPr>
        <w:t>
ЖУРНАЛ УЧЕТА ДОКУМЕНТОВ</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774"/>
        <w:gridCol w:w="2143"/>
        <w:gridCol w:w="1948"/>
        <w:gridCol w:w="1861"/>
        <w:gridCol w:w="1861"/>
        <w:gridCol w:w="1731"/>
        <w:gridCol w:w="1666"/>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w:t>
            </w:r>
            <w:r>
              <w:br/>
            </w:r>
            <w:r>
              <w:rPr>
                <w:rFonts w:ascii="Times New Roman"/>
                <w:b w:val="false"/>
                <w:i w:val="false"/>
                <w:color w:val="000000"/>
                <w:sz w:val="20"/>
              </w:rPr>
              <w:t>
</w:t>
            </w:r>
            <w:r>
              <w:rPr>
                <w:rFonts w:ascii="Times New Roman"/>
                <w:b w:val="false"/>
                <w:i w:val="false"/>
                <w:color w:val="000000"/>
                <w:sz w:val="20"/>
              </w:rPr>
              <w:t>щий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трация)</w:t>
            </w:r>
            <w:r>
              <w:br/>
            </w:r>
            <w:r>
              <w:rPr>
                <w:rFonts w:ascii="Times New Roman"/>
                <w:b w:val="false"/>
                <w:i w:val="false"/>
                <w:color w:val="000000"/>
                <w:sz w:val="20"/>
              </w:rPr>
              <w:t>
</w:t>
            </w:r>
            <w:r>
              <w:rPr>
                <w:rFonts w:ascii="Times New Roman"/>
                <w:b w:val="false"/>
                <w:i w:val="false"/>
                <w:color w:val="000000"/>
                <w:sz w:val="20"/>
              </w:rPr>
              <w:t>и дата</w:t>
            </w:r>
            <w:r>
              <w:br/>
            </w:r>
            <w:r>
              <w:rPr>
                <w:rFonts w:ascii="Times New Roman"/>
                <w:b w:val="false"/>
                <w:i w:val="false"/>
                <w:color w:val="000000"/>
                <w:sz w:val="20"/>
              </w:rPr>
              <w:t>
</w:t>
            </w:r>
            <w:r>
              <w:rPr>
                <w:rFonts w:ascii="Times New Roman"/>
                <w:b w:val="false"/>
                <w:i w:val="false"/>
                <w:color w:val="000000"/>
                <w:sz w:val="20"/>
              </w:rPr>
              <w:t>приня-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физичес-</w:t>
            </w:r>
            <w:r>
              <w:br/>
            </w:r>
            <w:r>
              <w:rPr>
                <w:rFonts w:ascii="Times New Roman"/>
                <w:b w:val="false"/>
                <w:i w:val="false"/>
                <w:color w:val="000000"/>
                <w:sz w:val="20"/>
              </w:rPr>
              <w:t>
</w:t>
            </w:r>
            <w:r>
              <w:rPr>
                <w:rFonts w:ascii="Times New Roman"/>
                <w:b w:val="false"/>
                <w:i w:val="false"/>
                <w:color w:val="000000"/>
                <w:sz w:val="20"/>
              </w:rPr>
              <w:t>кого лица</w:t>
            </w:r>
            <w:r>
              <w:br/>
            </w:r>
            <w:r>
              <w:rPr>
                <w:rFonts w:ascii="Times New Roman"/>
                <w:b w:val="false"/>
                <w:i w:val="false"/>
                <w:color w:val="000000"/>
                <w:sz w:val="20"/>
              </w:rPr>
              <w:t>
</w:t>
            </w:r>
            <w:r>
              <w:rPr>
                <w:rFonts w:ascii="Times New Roman"/>
                <w:b w:val="false"/>
                <w:i w:val="false"/>
                <w:color w:val="000000"/>
                <w:sz w:val="20"/>
              </w:rPr>
              <w:t>и/или</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лица)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паспорта</w:t>
            </w:r>
            <w:r>
              <w:br/>
            </w:r>
            <w:r>
              <w:rPr>
                <w:rFonts w:ascii="Times New Roman"/>
                <w:b w:val="false"/>
                <w:i w:val="false"/>
                <w:color w:val="000000"/>
                <w:sz w:val="20"/>
              </w:rPr>
              <w:t>
</w:t>
            </w:r>
            <w:r>
              <w:rPr>
                <w:rFonts w:ascii="Times New Roman"/>
                <w:b w:val="false"/>
                <w:i w:val="false"/>
                <w:color w:val="000000"/>
                <w:sz w:val="20"/>
              </w:rPr>
              <w:t>заяви-</w:t>
            </w:r>
            <w:r>
              <w:br/>
            </w:r>
            <w:r>
              <w:rPr>
                <w:rFonts w:ascii="Times New Roman"/>
                <w:b w:val="false"/>
                <w:i w:val="false"/>
                <w:color w:val="000000"/>
                <w:sz w:val="20"/>
              </w:rPr>
              <w:t>
</w:t>
            </w:r>
            <w:r>
              <w:rPr>
                <w:rFonts w:ascii="Times New Roman"/>
                <w:b w:val="false"/>
                <w:i w:val="false"/>
                <w:color w:val="000000"/>
                <w:sz w:val="20"/>
              </w:rPr>
              <w:t>теля, кем</w:t>
            </w:r>
            <w:r>
              <w:br/>
            </w:r>
            <w:r>
              <w:rPr>
                <w:rFonts w:ascii="Times New Roman"/>
                <w:b w:val="false"/>
                <w:i w:val="false"/>
                <w:color w:val="000000"/>
                <w:sz w:val="20"/>
              </w:rPr>
              <w:t>
</w:t>
            </w:r>
            <w:r>
              <w:rPr>
                <w:rFonts w:ascii="Times New Roman"/>
                <w:b w:val="false"/>
                <w:i w:val="false"/>
                <w:color w:val="000000"/>
                <w:sz w:val="20"/>
              </w:rPr>
              <w:t>и когда</w:t>
            </w:r>
            <w:r>
              <w:br/>
            </w:r>
            <w:r>
              <w:rPr>
                <w:rFonts w:ascii="Times New Roman"/>
                <w:b w:val="false"/>
                <w:i w:val="false"/>
                <w:color w:val="000000"/>
                <w:sz w:val="20"/>
              </w:rPr>
              <w:t>
</w:t>
            </w:r>
            <w:r>
              <w:rPr>
                <w:rFonts w:ascii="Times New Roman"/>
                <w:b w:val="false"/>
                <w:i w:val="false"/>
                <w:color w:val="000000"/>
                <w:sz w:val="20"/>
              </w:rPr>
              <w:t>выдан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сульских</w:t>
            </w:r>
            <w:r>
              <w:br/>
            </w:r>
            <w:r>
              <w:rPr>
                <w:rFonts w:ascii="Times New Roman"/>
                <w:b w:val="false"/>
                <w:i w:val="false"/>
                <w:color w:val="000000"/>
                <w:sz w:val="20"/>
              </w:rPr>
              <w:t>
</w:t>
            </w:r>
            <w:r>
              <w:rPr>
                <w:rFonts w:ascii="Times New Roman"/>
                <w:b w:val="false"/>
                <w:i w:val="false"/>
                <w:color w:val="000000"/>
                <w:sz w:val="20"/>
              </w:rPr>
              <w:t>сборов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r>
              <w:br/>
            </w:r>
            <w:r>
              <w:rPr>
                <w:rFonts w:ascii="Times New Roman"/>
                <w:b w:val="false"/>
                <w:i w:val="false"/>
                <w:color w:val="000000"/>
                <w:sz w:val="20"/>
              </w:rPr>
              <w:t>
</w:t>
            </w:r>
            <w:r>
              <w:rPr>
                <w:rFonts w:ascii="Times New Roman"/>
                <w:b w:val="false"/>
                <w:i w:val="false"/>
                <w:color w:val="000000"/>
                <w:sz w:val="20"/>
              </w:rPr>
              <w:t>заявите-</w:t>
            </w:r>
            <w:r>
              <w:br/>
            </w:r>
            <w:r>
              <w:rPr>
                <w:rFonts w:ascii="Times New Roman"/>
                <w:b w:val="false"/>
                <w:i w:val="false"/>
                <w:color w:val="000000"/>
                <w:sz w:val="20"/>
              </w:rPr>
              <w:t>
</w:t>
            </w:r>
            <w:r>
              <w:rPr>
                <w:rFonts w:ascii="Times New Roman"/>
                <w:b w:val="false"/>
                <w:i w:val="false"/>
                <w:color w:val="000000"/>
                <w:sz w:val="20"/>
              </w:rPr>
              <w:t>ля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получе-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пись-</w:t>
            </w:r>
            <w:r>
              <w:br/>
            </w:r>
            <w:r>
              <w:rPr>
                <w:rFonts w:ascii="Times New Roman"/>
                <w:b w:val="false"/>
                <w:i w:val="false"/>
                <w:color w:val="000000"/>
                <w:sz w:val="20"/>
              </w:rPr>
              <w:t>
</w:t>
            </w:r>
            <w:r>
              <w:rPr>
                <w:rFonts w:ascii="Times New Roman"/>
                <w:b w:val="false"/>
                <w:i w:val="false"/>
                <w:color w:val="000000"/>
                <w:sz w:val="20"/>
              </w:rPr>
              <w:t>менного</w:t>
            </w:r>
            <w:r>
              <w:br/>
            </w:r>
            <w:r>
              <w:rPr>
                <w:rFonts w:ascii="Times New Roman"/>
                <w:b w:val="false"/>
                <w:i w:val="false"/>
                <w:color w:val="000000"/>
                <w:sz w:val="20"/>
              </w:rPr>
              <w:t>
</w:t>
            </w:r>
            <w:r>
              <w:rPr>
                <w:rFonts w:ascii="Times New Roman"/>
                <w:b w:val="false"/>
                <w:i w:val="false"/>
                <w:color w:val="000000"/>
                <w:sz w:val="20"/>
              </w:rPr>
              <w:t>уведом-</w:t>
            </w:r>
            <w:r>
              <w:br/>
            </w:r>
            <w:r>
              <w:rPr>
                <w:rFonts w:ascii="Times New Roman"/>
                <w:b w:val="false"/>
                <w:i w:val="false"/>
                <w:color w:val="000000"/>
                <w:sz w:val="20"/>
              </w:rPr>
              <w:t>
</w:t>
            </w:r>
            <w:r>
              <w:rPr>
                <w:rFonts w:ascii="Times New Roman"/>
                <w:b w:val="false"/>
                <w:i w:val="false"/>
                <w:color w:val="000000"/>
                <w:sz w:val="20"/>
              </w:rPr>
              <w:t>ления в</w:t>
            </w:r>
            <w:r>
              <w:br/>
            </w:r>
            <w:r>
              <w:rPr>
                <w:rFonts w:ascii="Times New Roman"/>
                <w:b w:val="false"/>
                <w:i w:val="false"/>
                <w:color w:val="000000"/>
                <w:sz w:val="20"/>
              </w:rPr>
              <w:t>
</w:t>
            </w:r>
            <w:r>
              <w:rPr>
                <w:rFonts w:ascii="Times New Roman"/>
                <w:b w:val="false"/>
                <w:i w:val="false"/>
                <w:color w:val="000000"/>
                <w:sz w:val="20"/>
              </w:rPr>
              <w:t>уполно-</w:t>
            </w:r>
            <w:r>
              <w:br/>
            </w:r>
            <w:r>
              <w:rPr>
                <w:rFonts w:ascii="Times New Roman"/>
                <w:b w:val="false"/>
                <w:i w:val="false"/>
                <w:color w:val="000000"/>
                <w:sz w:val="20"/>
              </w:rPr>
              <w:t>
</w:t>
            </w:r>
            <w:r>
              <w:rPr>
                <w:rFonts w:ascii="Times New Roman"/>
                <w:b w:val="false"/>
                <w:i w:val="false"/>
                <w:color w:val="000000"/>
                <w:sz w:val="20"/>
              </w:rPr>
              <w:t>мочен-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орган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15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«Составление или заверение любой </w:t>
      </w:r>
      <w:r>
        <w:br/>
      </w:r>
      <w:r>
        <w:rPr>
          <w:rFonts w:ascii="Times New Roman"/>
          <w:b w:val="false"/>
          <w:i w:val="false"/>
          <w:color w:val="000000"/>
          <w:sz w:val="28"/>
        </w:rPr>
        <w:t xml:space="preserve">
декларации или другого документа, </w:t>
      </w:r>
      <w:r>
        <w:br/>
      </w:r>
      <w:r>
        <w:rPr>
          <w:rFonts w:ascii="Times New Roman"/>
          <w:b w:val="false"/>
          <w:i w:val="false"/>
          <w:color w:val="000000"/>
          <w:sz w:val="28"/>
        </w:rPr>
        <w:t xml:space="preserve">
предусмотренных законодательством </w:t>
      </w:r>
      <w:r>
        <w:br/>
      </w:r>
      <w:r>
        <w:rPr>
          <w:rFonts w:ascii="Times New Roman"/>
          <w:b w:val="false"/>
          <w:i w:val="false"/>
          <w:color w:val="000000"/>
          <w:sz w:val="28"/>
        </w:rPr>
        <w:t>
Республики Казахстан или международными</w:t>
      </w:r>
      <w:r>
        <w:br/>
      </w:r>
      <w:r>
        <w:rPr>
          <w:rFonts w:ascii="Times New Roman"/>
          <w:b w:val="false"/>
          <w:i w:val="false"/>
          <w:color w:val="000000"/>
          <w:sz w:val="28"/>
        </w:rPr>
        <w:t xml:space="preserve">
договорами, участником которых   </w:t>
      </w:r>
      <w:r>
        <w:br/>
      </w:r>
      <w:r>
        <w:rPr>
          <w:rFonts w:ascii="Times New Roman"/>
          <w:b w:val="false"/>
          <w:i w:val="false"/>
          <w:color w:val="000000"/>
          <w:sz w:val="28"/>
        </w:rPr>
        <w:t xml:space="preserve">
является Республика Казахстан, в </w:t>
      </w:r>
      <w:r>
        <w:br/>
      </w:r>
      <w:r>
        <w:rPr>
          <w:rFonts w:ascii="Times New Roman"/>
          <w:b w:val="false"/>
          <w:i w:val="false"/>
          <w:color w:val="000000"/>
          <w:sz w:val="28"/>
        </w:rPr>
        <w:t>
отношении судов Республики Казахстан»</w:t>
      </w:r>
    </w:p>
    <w:bookmarkEnd w:id="158"/>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591" w:id="15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«Составление или заверение любой </w:t>
      </w:r>
      <w:r>
        <w:br/>
      </w:r>
      <w:r>
        <w:rPr>
          <w:rFonts w:ascii="Times New Roman"/>
          <w:b w:val="false"/>
          <w:i w:val="false"/>
          <w:color w:val="000000"/>
          <w:sz w:val="28"/>
        </w:rPr>
        <w:t xml:space="preserve">
декларации или другого документа, </w:t>
      </w:r>
      <w:r>
        <w:br/>
      </w:r>
      <w:r>
        <w:rPr>
          <w:rFonts w:ascii="Times New Roman"/>
          <w:b w:val="false"/>
          <w:i w:val="false"/>
          <w:color w:val="000000"/>
          <w:sz w:val="28"/>
        </w:rPr>
        <w:t xml:space="preserve">
предусмотренных законодательством </w:t>
      </w:r>
      <w:r>
        <w:br/>
      </w:r>
      <w:r>
        <w:rPr>
          <w:rFonts w:ascii="Times New Roman"/>
          <w:b w:val="false"/>
          <w:i w:val="false"/>
          <w:color w:val="000000"/>
          <w:sz w:val="28"/>
        </w:rPr>
        <w:t>
Республики Казахстан или международными</w:t>
      </w:r>
      <w:r>
        <w:br/>
      </w:r>
      <w:r>
        <w:rPr>
          <w:rFonts w:ascii="Times New Roman"/>
          <w:b w:val="false"/>
          <w:i w:val="false"/>
          <w:color w:val="000000"/>
          <w:sz w:val="28"/>
        </w:rPr>
        <w:t xml:space="preserve">
договорами, участником которых   </w:t>
      </w:r>
      <w:r>
        <w:br/>
      </w:r>
      <w:r>
        <w:rPr>
          <w:rFonts w:ascii="Times New Roman"/>
          <w:b w:val="false"/>
          <w:i w:val="false"/>
          <w:color w:val="000000"/>
          <w:sz w:val="28"/>
        </w:rPr>
        <w:t xml:space="preserve">
является Республика Казахстан, в </w:t>
      </w:r>
      <w:r>
        <w:br/>
      </w:r>
      <w:r>
        <w:rPr>
          <w:rFonts w:ascii="Times New Roman"/>
          <w:b w:val="false"/>
          <w:i w:val="false"/>
          <w:color w:val="000000"/>
          <w:sz w:val="28"/>
        </w:rPr>
        <w:t>
отношении судов Республики Казахстан»</w:t>
      </w:r>
    </w:p>
    <w:bookmarkEnd w:id="159"/>
    <w:bookmarkStart w:name="z593" w:id="160"/>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2" w:id="16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«Составление или заверение любой </w:t>
      </w:r>
      <w:r>
        <w:br/>
      </w:r>
      <w:r>
        <w:rPr>
          <w:rFonts w:ascii="Times New Roman"/>
          <w:b w:val="false"/>
          <w:i w:val="false"/>
          <w:color w:val="000000"/>
          <w:sz w:val="28"/>
        </w:rPr>
        <w:t xml:space="preserve">
декларации или другого документа, </w:t>
      </w:r>
      <w:r>
        <w:br/>
      </w:r>
      <w:r>
        <w:rPr>
          <w:rFonts w:ascii="Times New Roman"/>
          <w:b w:val="false"/>
          <w:i w:val="false"/>
          <w:color w:val="000000"/>
          <w:sz w:val="28"/>
        </w:rPr>
        <w:t xml:space="preserve">
предусмотренных законодательством </w:t>
      </w:r>
      <w:r>
        <w:br/>
      </w:r>
      <w:r>
        <w:rPr>
          <w:rFonts w:ascii="Times New Roman"/>
          <w:b w:val="false"/>
          <w:i w:val="false"/>
          <w:color w:val="000000"/>
          <w:sz w:val="28"/>
        </w:rPr>
        <w:t>
Республики Казахстан или международными</w:t>
      </w:r>
      <w:r>
        <w:br/>
      </w:r>
      <w:r>
        <w:rPr>
          <w:rFonts w:ascii="Times New Roman"/>
          <w:b w:val="false"/>
          <w:i w:val="false"/>
          <w:color w:val="000000"/>
          <w:sz w:val="28"/>
        </w:rPr>
        <w:t xml:space="preserve">
договорами, участником которых   </w:t>
      </w:r>
      <w:r>
        <w:br/>
      </w:r>
      <w:r>
        <w:rPr>
          <w:rFonts w:ascii="Times New Roman"/>
          <w:b w:val="false"/>
          <w:i w:val="false"/>
          <w:color w:val="000000"/>
          <w:sz w:val="28"/>
        </w:rPr>
        <w:t xml:space="preserve">
является Республика Казахстан, в </w:t>
      </w:r>
      <w:r>
        <w:br/>
      </w:r>
      <w:r>
        <w:rPr>
          <w:rFonts w:ascii="Times New Roman"/>
          <w:b w:val="false"/>
          <w:i w:val="false"/>
          <w:color w:val="000000"/>
          <w:sz w:val="28"/>
        </w:rPr>
        <w:t>
отношении судов Республики Казахстан»</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0"/>
      </w:tblGrid>
      <w:tr>
        <w:trPr>
          <w:trHeight w:val="30" w:hRule="atLeast"/>
        </w:trPr>
        <w:tc>
          <w:tcPr>
            <w:tcW w:w="1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bookmarkStart w:name="z595" w:id="16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января 2013 года № 6  </w:t>
      </w:r>
    </w:p>
    <w:bookmarkEnd w:id="162"/>
    <w:bookmarkStart w:name="z596" w:id="16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«Составление акта о морском протесте, в случае кораблекрушения</w:t>
      </w:r>
      <w:r>
        <w:br/>
      </w:r>
      <w:r>
        <w:rPr>
          <w:rFonts w:ascii="Times New Roman"/>
          <w:b/>
          <w:i w:val="false"/>
          <w:color w:val="000000"/>
        </w:rPr>
        <w:t>
судов Республики Казахстан, находящихся за границей»</w:t>
      </w:r>
    </w:p>
    <w:bookmarkEnd w:id="163"/>
    <w:bookmarkStart w:name="z597" w:id="164"/>
    <w:p>
      <w:pPr>
        <w:spacing w:after="0"/>
        <w:ind w:left="0"/>
        <w:jc w:val="left"/>
      </w:pPr>
      <w:r>
        <w:rPr>
          <w:rFonts w:ascii="Times New Roman"/>
          <w:b/>
          <w:i w:val="false"/>
          <w:color w:val="000000"/>
        </w:rPr>
        <w:t xml:space="preserve"> 
1. Общие положения</w:t>
      </w:r>
    </w:p>
    <w:bookmarkEnd w:id="164"/>
    <w:bookmarkStart w:name="z598" w:id="165"/>
    <w:p>
      <w:pPr>
        <w:spacing w:after="0"/>
        <w:ind w:left="0"/>
        <w:jc w:val="both"/>
      </w:pPr>
      <w:r>
        <w:rPr>
          <w:rFonts w:ascii="Times New Roman"/>
          <w:b w:val="false"/>
          <w:i w:val="false"/>
          <w:color w:val="000000"/>
          <w:sz w:val="28"/>
        </w:rPr>
        <w:t>
      1. Государственная услуга «Составление акта о морском протесте, в случае кораблекрушения судов Республики Казахстан, находящихся за границей» (далее –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загранучреждениями Республики Казахстан (далее –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в соответствии со статьями </w:t>
      </w:r>
      <w:r>
        <w:rPr>
          <w:rFonts w:ascii="Times New Roman"/>
          <w:b w:val="false"/>
          <w:i w:val="false"/>
          <w:color w:val="000000"/>
          <w:sz w:val="28"/>
        </w:rPr>
        <w:t>226</w:t>
      </w:r>
      <w:r>
        <w:rPr>
          <w:rFonts w:ascii="Times New Roman"/>
          <w:b w:val="false"/>
          <w:i w:val="false"/>
          <w:color w:val="000000"/>
          <w:sz w:val="28"/>
        </w:rPr>
        <w:t>, </w:t>
      </w:r>
      <w:r>
        <w:rPr>
          <w:rFonts w:ascii="Times New Roman"/>
          <w:b w:val="false"/>
          <w:i w:val="false"/>
          <w:color w:val="000000"/>
          <w:sz w:val="28"/>
        </w:rPr>
        <w:t>227</w:t>
      </w:r>
      <w:r>
        <w:rPr>
          <w:rFonts w:ascii="Times New Roman"/>
          <w:b w:val="false"/>
          <w:i w:val="false"/>
          <w:color w:val="000000"/>
          <w:sz w:val="28"/>
        </w:rPr>
        <w:t>, </w:t>
      </w:r>
      <w:r>
        <w:rPr>
          <w:rFonts w:ascii="Times New Roman"/>
          <w:b w:val="false"/>
          <w:i w:val="false"/>
          <w:color w:val="000000"/>
          <w:sz w:val="28"/>
        </w:rPr>
        <w:t>230</w:t>
      </w:r>
      <w:r>
        <w:rPr>
          <w:rFonts w:ascii="Times New Roman"/>
          <w:b w:val="false"/>
          <w:i w:val="false"/>
          <w:color w:val="000000"/>
          <w:sz w:val="28"/>
        </w:rPr>
        <w:t xml:space="preserve"> Закона Республики Казахстан от 17 января 2002 года «О торговом мореплавании», </w:t>
      </w:r>
      <w:r>
        <w:rPr>
          <w:rFonts w:ascii="Times New Roman"/>
          <w:b w:val="false"/>
          <w:i w:val="false"/>
          <w:color w:val="000000"/>
          <w:sz w:val="28"/>
        </w:rPr>
        <w:t>пунктом 74</w:t>
      </w:r>
      <w:r>
        <w:rPr>
          <w:rFonts w:ascii="Times New Roman"/>
          <w:b w:val="false"/>
          <w:i w:val="false"/>
          <w:color w:val="000000"/>
          <w:sz w:val="28"/>
        </w:rPr>
        <w:t xml:space="preserve"> Консульского устава Республики Казахстан, утвержденного Указом Президента Республики Казахстан от 27 сентября 1999 года № 217.</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необходимых документах, а также образцы бланков их заполнения располагаются на интернет-ресурсах и информационных стендах загранучреждений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предоставляемой услуги являются составление </w:t>
      </w:r>
      <w:r>
        <w:rPr>
          <w:rFonts w:ascii="Times New Roman"/>
          <w:b w:val="false"/>
          <w:i w:val="false"/>
          <w:color w:val="000000"/>
          <w:sz w:val="28"/>
        </w:rPr>
        <w:t>акта о морском протесте</w:t>
      </w:r>
      <w:r>
        <w:rPr>
          <w:rFonts w:ascii="Times New Roman"/>
          <w:b w:val="false"/>
          <w:i w:val="false"/>
          <w:color w:val="000000"/>
          <w:sz w:val="28"/>
        </w:rPr>
        <w:t>, в случае кораблекрушения судов Республики Казахстан за границей (далее – составление акта о морском протесте) либо мотивированный ответ об отказе в составлении акта о морском протесте.</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получения талона о сдаче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не более трех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получателем государственной услуги в очереди при сдаче документов, необходимых для предоставления государственной услуги, – не более одного часа;</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обслуживания получателя государственной услуги при получении документов – не более десяти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за оказание которой взимается консульский сбор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четыре рабочих дня в неделю (кроме среды, выходных и праздничных дней). Прием документов осуществляется с 10:00 до 12:00 часов, а выдача с 16:00 до 17:00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в которых предоставляется государственная услуга, располагаются в здании загранучреждения или отдельно стоящем здании.</w:t>
      </w:r>
      <w:r>
        <w:br/>
      </w:r>
      <w:r>
        <w:rPr>
          <w:rFonts w:ascii="Times New Roman"/>
          <w:b w:val="false"/>
          <w:i w:val="false"/>
          <w:color w:val="000000"/>
          <w:sz w:val="28"/>
        </w:rPr>
        <w:t>
</w:t>
      </w:r>
      <w:r>
        <w:rPr>
          <w:rFonts w:ascii="Times New Roman"/>
          <w:b w:val="false"/>
          <w:i w:val="false"/>
          <w:color w:val="000000"/>
          <w:sz w:val="28"/>
        </w:rPr>
        <w:t>
      Зал ожидания, места для заполнения документов оснащаются стендами с перечнем необходимых документов и образцами их заполнения.</w:t>
      </w:r>
    </w:p>
    <w:bookmarkEnd w:id="165"/>
    <w:bookmarkStart w:name="z612" w:id="166"/>
    <w:p>
      <w:pPr>
        <w:spacing w:after="0"/>
        <w:ind w:left="0"/>
        <w:jc w:val="left"/>
      </w:pPr>
      <w:r>
        <w:rPr>
          <w:rFonts w:ascii="Times New Roman"/>
          <w:b/>
          <w:i w:val="false"/>
          <w:color w:val="000000"/>
        </w:rPr>
        <w:t xml:space="preserve"> 
2. Порядок предоставления государственной услуги</w:t>
      </w:r>
    </w:p>
    <w:bookmarkEnd w:id="166"/>
    <w:bookmarkStart w:name="z613" w:id="167"/>
    <w:p>
      <w:pPr>
        <w:spacing w:after="0"/>
        <w:ind w:left="0"/>
        <w:jc w:val="both"/>
      </w:pPr>
      <w:r>
        <w:rPr>
          <w:rFonts w:ascii="Times New Roman"/>
          <w:b w:val="false"/>
          <w:i w:val="false"/>
          <w:color w:val="000000"/>
          <w:sz w:val="28"/>
        </w:rPr>
        <w:t>
      11. Для получения государственной услуги необходимо представить следующие документы (прием документов по почте не осуществляется):</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 получателя государственной услуги (оригинал и копия);</w:t>
      </w:r>
      <w:r>
        <w:br/>
      </w:r>
      <w:r>
        <w:rPr>
          <w:rFonts w:ascii="Times New Roman"/>
          <w:b w:val="false"/>
          <w:i w:val="false"/>
          <w:color w:val="000000"/>
          <w:sz w:val="28"/>
        </w:rPr>
        <w:t>
</w:t>
      </w:r>
      <w:r>
        <w:rPr>
          <w:rFonts w:ascii="Times New Roman"/>
          <w:b w:val="false"/>
          <w:i w:val="false"/>
          <w:color w:val="000000"/>
          <w:sz w:val="28"/>
        </w:rPr>
        <w:t>
      3) документ, подтверждающий уплату в бюджет консульского сбора (оригинал).</w:t>
      </w:r>
      <w:r>
        <w:br/>
      </w:r>
      <w:r>
        <w:rPr>
          <w:rFonts w:ascii="Times New Roman"/>
          <w:b w:val="false"/>
          <w:i w:val="false"/>
          <w:color w:val="000000"/>
          <w:sz w:val="28"/>
        </w:rPr>
        <w:t>
</w:t>
      </w:r>
      <w:r>
        <w:rPr>
          <w:rFonts w:ascii="Times New Roman"/>
          <w:b w:val="false"/>
          <w:i w:val="false"/>
          <w:color w:val="000000"/>
          <w:sz w:val="28"/>
        </w:rPr>
        <w:t>
      Консульское должностное лицо принимает от капитана заявление о гибели или повреждении судна либо о предполагаемом повреждении судна, а также составляет по просьбе капитана судна акт о морском протесте.</w:t>
      </w:r>
      <w:r>
        <w:br/>
      </w:r>
      <w:r>
        <w:rPr>
          <w:rFonts w:ascii="Times New Roman"/>
          <w:b w:val="false"/>
          <w:i w:val="false"/>
          <w:color w:val="000000"/>
          <w:sz w:val="28"/>
        </w:rPr>
        <w:t>
</w:t>
      </w:r>
      <w:r>
        <w:rPr>
          <w:rFonts w:ascii="Times New Roman"/>
          <w:b w:val="false"/>
          <w:i w:val="false"/>
          <w:color w:val="000000"/>
          <w:sz w:val="28"/>
        </w:rPr>
        <w:t>
      Акт о морском протесте составляется на основании заявления капитана, данных судового журнала, а также опроса самого капитана и, в случае необходимости, других членов экипажа судна. Консульское должностное лицо заверяет акт о морском протесте своей подписью и гербовой печатью.</w:t>
      </w:r>
      <w:r>
        <w:br/>
      </w:r>
      <w:r>
        <w:rPr>
          <w:rFonts w:ascii="Times New Roman"/>
          <w:b w:val="false"/>
          <w:i w:val="false"/>
          <w:color w:val="000000"/>
          <w:sz w:val="28"/>
        </w:rPr>
        <w:t>
</w:t>
      </w:r>
      <w:r>
        <w:rPr>
          <w:rFonts w:ascii="Times New Roman"/>
          <w:b w:val="false"/>
          <w:i w:val="false"/>
          <w:color w:val="000000"/>
          <w:sz w:val="28"/>
        </w:rPr>
        <w:t>
      12. Бланки (анкеты-заявления) не выдаются.</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в загранучреждения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талон, подтверждающий сдачу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15. О принятом решении по вопросу составления акта о морском протесте получатель государственной услуги уведомляется консульским должностным лицом по телефону или на личном приеме. </w:t>
      </w:r>
      <w:r>
        <w:br/>
      </w:r>
      <w:r>
        <w:rPr>
          <w:rFonts w:ascii="Times New Roman"/>
          <w:b w:val="false"/>
          <w:i w:val="false"/>
          <w:color w:val="000000"/>
          <w:sz w:val="28"/>
        </w:rPr>
        <w:t>
</w:t>
      </w:r>
      <w:r>
        <w:rPr>
          <w:rFonts w:ascii="Times New Roman"/>
          <w:b w:val="false"/>
          <w:i w:val="false"/>
          <w:color w:val="000000"/>
          <w:sz w:val="28"/>
        </w:rPr>
        <w:t>
      16. Получателю государственной услуги отказывается в предоставлении государственной услуги в случаях:</w:t>
      </w:r>
      <w:r>
        <w:br/>
      </w:r>
      <w:r>
        <w:rPr>
          <w:rFonts w:ascii="Times New Roman"/>
          <w:b w:val="false"/>
          <w:i w:val="false"/>
          <w:color w:val="000000"/>
          <w:sz w:val="28"/>
        </w:rPr>
        <w:t>
</w:t>
      </w:r>
      <w:r>
        <w:rPr>
          <w:rFonts w:ascii="Times New Roman"/>
          <w:b w:val="false"/>
          <w:i w:val="false"/>
          <w:color w:val="000000"/>
          <w:sz w:val="28"/>
        </w:rPr>
        <w:t>
      1) представления неполных и/или недостоверных сведений при сдаче документов;</w:t>
      </w:r>
      <w:r>
        <w:br/>
      </w:r>
      <w:r>
        <w:rPr>
          <w:rFonts w:ascii="Times New Roman"/>
          <w:b w:val="false"/>
          <w:i w:val="false"/>
          <w:color w:val="000000"/>
          <w:sz w:val="28"/>
        </w:rPr>
        <w:t>
</w:t>
      </w:r>
      <w:r>
        <w:rPr>
          <w:rFonts w:ascii="Times New Roman"/>
          <w:b w:val="false"/>
          <w:i w:val="false"/>
          <w:color w:val="000000"/>
          <w:sz w:val="28"/>
        </w:rPr>
        <w:t>
      2) представления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3) неуплаты консульского сбора.</w:t>
      </w:r>
    </w:p>
    <w:bookmarkEnd w:id="167"/>
    <w:bookmarkStart w:name="z627" w:id="168"/>
    <w:p>
      <w:pPr>
        <w:spacing w:after="0"/>
        <w:ind w:left="0"/>
        <w:jc w:val="left"/>
      </w:pPr>
      <w:r>
        <w:rPr>
          <w:rFonts w:ascii="Times New Roman"/>
          <w:b/>
          <w:i w:val="false"/>
          <w:color w:val="000000"/>
        </w:rPr>
        <w:t xml:space="preserve"> 
3. Принципы работы</w:t>
      </w:r>
    </w:p>
    <w:bookmarkEnd w:id="168"/>
    <w:bookmarkStart w:name="z628" w:id="169"/>
    <w:p>
      <w:pPr>
        <w:spacing w:after="0"/>
        <w:ind w:left="0"/>
        <w:jc w:val="both"/>
      </w:pPr>
      <w:r>
        <w:rPr>
          <w:rFonts w:ascii="Times New Roman"/>
          <w:b w:val="false"/>
          <w:i w:val="false"/>
          <w:color w:val="000000"/>
          <w:sz w:val="28"/>
        </w:rPr>
        <w:t>
      17. Деятельность загранучреждений осуществляется на принципах вежливости, представления исчерпывающей информации, обеспечения сохранности документов, защиты и конфиденциальности информации о получателе государственной услуги.</w:t>
      </w:r>
    </w:p>
    <w:bookmarkEnd w:id="169"/>
    <w:bookmarkStart w:name="z629" w:id="170"/>
    <w:p>
      <w:pPr>
        <w:spacing w:after="0"/>
        <w:ind w:left="0"/>
        <w:jc w:val="left"/>
      </w:pPr>
      <w:r>
        <w:rPr>
          <w:rFonts w:ascii="Times New Roman"/>
          <w:b/>
          <w:i w:val="false"/>
          <w:color w:val="000000"/>
        </w:rPr>
        <w:t xml:space="preserve"> 
4. Результаты работы</w:t>
      </w:r>
    </w:p>
    <w:bookmarkEnd w:id="170"/>
    <w:bookmarkStart w:name="z630" w:id="171"/>
    <w:p>
      <w:pPr>
        <w:spacing w:after="0"/>
        <w:ind w:left="0"/>
        <w:jc w:val="both"/>
      </w:pPr>
      <w:r>
        <w:rPr>
          <w:rFonts w:ascii="Times New Roman"/>
          <w:b w:val="false"/>
          <w:i w:val="false"/>
          <w:color w:val="000000"/>
          <w:sz w:val="28"/>
        </w:rPr>
        <w:t>
      18. Результаты работ загранучреждений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загранучреждений, утверждаются Министерством иностранных дел Республики Казахстан (далее – Министерство).</w:t>
      </w:r>
    </w:p>
    <w:bookmarkEnd w:id="171"/>
    <w:bookmarkStart w:name="z632" w:id="172"/>
    <w:p>
      <w:pPr>
        <w:spacing w:after="0"/>
        <w:ind w:left="0"/>
        <w:jc w:val="left"/>
      </w:pPr>
      <w:r>
        <w:rPr>
          <w:rFonts w:ascii="Times New Roman"/>
          <w:b/>
          <w:i w:val="false"/>
          <w:color w:val="000000"/>
        </w:rPr>
        <w:t xml:space="preserve"> 
5. Порядок обжалования</w:t>
      </w:r>
    </w:p>
    <w:bookmarkEnd w:id="172"/>
    <w:bookmarkStart w:name="z633" w:id="173"/>
    <w:p>
      <w:pPr>
        <w:spacing w:after="0"/>
        <w:ind w:left="0"/>
        <w:jc w:val="both"/>
      </w:pPr>
      <w:r>
        <w:rPr>
          <w:rFonts w:ascii="Times New Roman"/>
          <w:b w:val="false"/>
          <w:i w:val="false"/>
          <w:color w:val="000000"/>
          <w:sz w:val="28"/>
        </w:rPr>
        <w:t>
      20. Информацию по разъяснению порядка обжалования результатов предоставления государственной услуги получатель государственной услуги может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предоставленной государственной услуги, получатель государственной услуги подает жалобу на имя Министра иностранных дел Республики Казахстан в рабочие дни с 9.00 часов до 18.30 часов, за исключением выходных и праздничных дней, с перерывом на обед с 13.00 часов до 14.30 часов, по адресу: город Астана, улица Д. Кунаева, 31, телефон: 8 (7172) 72-05-18, факс: 8 (7172) 72-05-16, электронная почта: midrk@mfa.kz.</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руководителя загранучреждения, непосредственно предоставившего государственную услугу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предоставленной государственной услуги, получатель государственной услуги имеет право обратиться в судебные органы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составленная в произвольной форме, принимается в письменном виде по почте либо нарочно через канцелярию Министерства или загранучреждения.</w:t>
      </w:r>
      <w:r>
        <w:br/>
      </w:r>
      <w:r>
        <w:rPr>
          <w:rFonts w:ascii="Times New Roman"/>
          <w:b w:val="false"/>
          <w:i w:val="false"/>
          <w:color w:val="000000"/>
          <w:sz w:val="28"/>
        </w:rPr>
        <w:t>
</w:t>
      </w:r>
      <w:r>
        <w:rPr>
          <w:rFonts w:ascii="Times New Roman"/>
          <w:b w:val="false"/>
          <w:i w:val="false"/>
          <w:color w:val="000000"/>
          <w:sz w:val="28"/>
        </w:rPr>
        <w:t>
      В жалобе физического лица указываются его фамилия, имя, отчество, почтовый адрес и проставляется подпись, юридического лица – его наименование, почтовый адрес, исходящий номер и дата, подпись должностного лица, уполномоченного подписывать документы, исходящие от получателя государственной услуги. При подаче жалобы указываются наименование загранучреждения или консульское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канцелярии Министерства или загранучреждения. Документом, подтверждающим принятие жалобы, является талон с указанием даты и времени, фамилии и инициалов лица, принявшего обращение/жалобу, а также срока и места получения ответа на поданную жалобу и контактные данные должностных лиц, у которых можно узнать о ходе рассмотрения жалобы, выданный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в загранучреждениях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173"/>
    <w:bookmarkStart w:name="z642" w:id="17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«Составление акта о морском протесте,</w:t>
      </w:r>
      <w:r>
        <w:br/>
      </w:r>
      <w:r>
        <w:rPr>
          <w:rFonts w:ascii="Times New Roman"/>
          <w:b w:val="false"/>
          <w:i w:val="false"/>
          <w:color w:val="000000"/>
          <w:sz w:val="28"/>
        </w:rPr>
        <w:t xml:space="preserve">
в случае кораблекрушения судов   </w:t>
      </w:r>
      <w:r>
        <w:br/>
      </w:r>
      <w:r>
        <w:rPr>
          <w:rFonts w:ascii="Times New Roman"/>
          <w:b w:val="false"/>
          <w:i w:val="false"/>
          <w:color w:val="000000"/>
          <w:sz w:val="28"/>
        </w:rPr>
        <w:t xml:space="preserve">
Республики Казахстан, находящихся </w:t>
      </w:r>
      <w:r>
        <w:br/>
      </w:r>
      <w:r>
        <w:rPr>
          <w:rFonts w:ascii="Times New Roman"/>
          <w:b w:val="false"/>
          <w:i w:val="false"/>
          <w:color w:val="000000"/>
          <w:sz w:val="28"/>
        </w:rPr>
        <w:t xml:space="preserve">
за границей»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4891"/>
        <w:gridCol w:w="4746"/>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загранучреждения</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АМЕРИКА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Соединенных Штатах</w:t>
            </w:r>
            <w:r>
              <w:br/>
            </w:r>
            <w:r>
              <w:rPr>
                <w:rFonts w:ascii="Times New Roman"/>
                <w:b w:val="false"/>
                <w:i w:val="false"/>
                <w:color w:val="000000"/>
                <w:sz w:val="20"/>
              </w:rPr>
              <w:t>
</w:t>
            </w:r>
            <w:r>
              <w:rPr>
                <w:rFonts w:ascii="Times New Roman"/>
                <w:b w:val="false"/>
                <w:i w:val="false"/>
                <w:color w:val="000000"/>
                <w:sz w:val="20"/>
              </w:rPr>
              <w:t>Америки г. Вашингтон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w:t>
            </w:r>
            <w:r>
              <w:br/>
            </w:r>
            <w:r>
              <w:rPr>
                <w:rFonts w:ascii="Times New Roman"/>
                <w:b w:val="false"/>
                <w:i w:val="false"/>
                <w:color w:val="000000"/>
                <w:sz w:val="20"/>
              </w:rPr>
              <w:t>
</w:t>
            </w:r>
            <w:r>
              <w:rPr>
                <w:rFonts w:ascii="Times New Roman"/>
                <w:b w:val="false"/>
                <w:i w:val="false"/>
                <w:color w:val="000000"/>
                <w:sz w:val="20"/>
              </w:rPr>
              <w:t>Washington D.C. 20036</w:t>
            </w:r>
            <w:r>
              <w:br/>
            </w:r>
            <w:r>
              <w:rPr>
                <w:rFonts w:ascii="Times New Roman"/>
                <w:b w:val="false"/>
                <w:i w:val="false"/>
                <w:color w:val="000000"/>
                <w:sz w:val="20"/>
              </w:rPr>
              <w:t>
</w:t>
            </w:r>
            <w:r>
              <w:rPr>
                <w:rFonts w:ascii="Times New Roman"/>
                <w:b w:val="false"/>
                <w:i w:val="false"/>
                <w:color w:val="000000"/>
                <w:sz w:val="20"/>
              </w:rPr>
              <w:t>код +1202, тел. 232-54-88,</w:t>
            </w:r>
            <w:r>
              <w:br/>
            </w:r>
            <w:r>
              <w:rPr>
                <w:rFonts w:ascii="Times New Roman"/>
                <w:b w:val="false"/>
                <w:i w:val="false"/>
                <w:color w:val="000000"/>
                <w:sz w:val="20"/>
              </w:rPr>
              <w:t>
</w:t>
            </w:r>
            <w:r>
              <w:rPr>
                <w:rFonts w:ascii="Times New Roman"/>
                <w:b w:val="false"/>
                <w:i w:val="false"/>
                <w:color w:val="000000"/>
                <w:sz w:val="20"/>
              </w:rPr>
              <w:t>факс 232-5845, 232-35-41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washington@kazakhembus.com;</w:t>
            </w:r>
            <w:r>
              <w:br/>
            </w:r>
            <w:r>
              <w:rPr>
                <w:rFonts w:ascii="Times New Roman"/>
                <w:b w:val="false"/>
                <w:i w:val="false"/>
                <w:color w:val="000000"/>
                <w:sz w:val="20"/>
              </w:rPr>
              <w:t>
</w:t>
            </w:r>
            <w:r>
              <w:rPr>
                <w:rFonts w:ascii="Times New Roman"/>
                <w:b w:val="false"/>
                <w:i w:val="false"/>
                <w:color w:val="000000"/>
                <w:sz w:val="20"/>
              </w:rPr>
              <w:t>washington@mfa.kz;</w:t>
            </w:r>
            <w:r>
              <w:br/>
            </w:r>
            <w:r>
              <w:rPr>
                <w:rFonts w:ascii="Times New Roman"/>
                <w:b w:val="false"/>
                <w:i w:val="false"/>
                <w:color w:val="000000"/>
                <w:sz w:val="20"/>
              </w:rPr>
              <w:t>
</w:t>
            </w:r>
            <w:r>
              <w:rPr>
                <w:rFonts w:ascii="Times New Roman"/>
                <w:b w:val="false"/>
                <w:i w:val="false"/>
                <w:color w:val="000000"/>
                <w:sz w:val="20"/>
              </w:rPr>
              <w:t>consul@kazakhembus.com</w:t>
            </w:r>
            <w:r>
              <w:br/>
            </w:r>
            <w:r>
              <w:rPr>
                <w:rFonts w:ascii="Times New Roman"/>
                <w:b w:val="false"/>
                <w:i w:val="false"/>
                <w:color w:val="000000"/>
                <w:sz w:val="20"/>
              </w:rPr>
              <w:t>
</w:t>
            </w:r>
            <w:r>
              <w:rPr>
                <w:rFonts w:ascii="Times New Roman"/>
                <w:b w:val="false"/>
                <w:i w:val="false"/>
                <w:color w:val="000000"/>
                <w:sz w:val="20"/>
              </w:rPr>
              <w:t>http://www.kazakhembus.com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Нью-Йорк (США)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w:t>
            </w:r>
            <w:r>
              <w:br/>
            </w:r>
            <w:r>
              <w:rPr>
                <w:rFonts w:ascii="Times New Roman"/>
                <w:b w:val="false"/>
                <w:i w:val="false"/>
                <w:color w:val="000000"/>
                <w:sz w:val="20"/>
              </w:rPr>
              <w:t>
</w:t>
            </w:r>
            <w:r>
              <w:rPr>
                <w:rFonts w:ascii="Times New Roman"/>
                <w:b w:val="false"/>
                <w:i w:val="false"/>
                <w:color w:val="000000"/>
                <w:sz w:val="20"/>
              </w:rPr>
              <w:t>New York, NY 10017</w:t>
            </w:r>
            <w:r>
              <w:br/>
            </w:r>
            <w:r>
              <w:rPr>
                <w:rFonts w:ascii="Times New Roman"/>
                <w:b w:val="false"/>
                <w:i w:val="false"/>
                <w:color w:val="000000"/>
                <w:sz w:val="20"/>
              </w:rPr>
              <w:t>
</w:t>
            </w:r>
            <w:r>
              <w:rPr>
                <w:rFonts w:ascii="Times New Roman"/>
                <w:b w:val="false"/>
                <w:i w:val="false"/>
                <w:color w:val="000000"/>
                <w:sz w:val="20"/>
              </w:rPr>
              <w:t>код +1212 тел. 646 370 6331,</w:t>
            </w:r>
            <w:r>
              <w:br/>
            </w:r>
            <w:r>
              <w:rPr>
                <w:rFonts w:ascii="Times New Roman"/>
                <w:b w:val="false"/>
                <w:i w:val="false"/>
                <w:color w:val="000000"/>
                <w:sz w:val="20"/>
              </w:rPr>
              <w:t>
</w:t>
            </w:r>
            <w:r>
              <w:rPr>
                <w:rFonts w:ascii="Times New Roman"/>
                <w:b w:val="false"/>
                <w:i w:val="false"/>
                <w:color w:val="000000"/>
                <w:sz w:val="20"/>
              </w:rPr>
              <w:t>факс 646 370 6334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w:t>
            </w:r>
            <w:r>
              <w:br/>
            </w:r>
            <w:r>
              <w:rPr>
                <w:rFonts w:ascii="Times New Roman"/>
                <w:b w:val="false"/>
                <w:i w:val="false"/>
                <w:color w:val="000000"/>
                <w:sz w:val="20"/>
              </w:rPr>
              <w:t>
</w:t>
            </w:r>
            <w:r>
              <w:rPr>
                <w:rFonts w:ascii="Times New Roman"/>
                <w:b w:val="false"/>
                <w:i w:val="false"/>
                <w:color w:val="000000"/>
                <w:sz w:val="20"/>
              </w:rPr>
              <w:t>http://www.kazconsulny.org</w:t>
            </w:r>
          </w:p>
        </w:tc>
      </w:tr>
      <w:tr>
        <w:trPr>
          <w:trHeight w:val="127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Канаде г. Оттава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w:t>
            </w:r>
            <w:r>
              <w:br/>
            </w:r>
            <w:r>
              <w:rPr>
                <w:rFonts w:ascii="Times New Roman"/>
                <w:b w:val="false"/>
                <w:i w:val="false"/>
                <w:color w:val="000000"/>
                <w:sz w:val="20"/>
              </w:rPr>
              <w:t>
</w:t>
            </w:r>
            <w:r>
              <w:rPr>
                <w:rFonts w:ascii="Times New Roman"/>
                <w:b w:val="false"/>
                <w:i w:val="false"/>
                <w:color w:val="000000"/>
                <w:sz w:val="20"/>
              </w:rPr>
              <w:t>1603-1604, Ottawa, Ontario,</w:t>
            </w:r>
            <w:r>
              <w:br/>
            </w:r>
            <w:r>
              <w:rPr>
                <w:rFonts w:ascii="Times New Roman"/>
                <w:b w:val="false"/>
                <w:i w:val="false"/>
                <w:color w:val="000000"/>
                <w:sz w:val="20"/>
              </w:rPr>
              <w:t>
</w:t>
            </w:r>
            <w:r>
              <w:rPr>
                <w:rFonts w:ascii="Times New Roman"/>
                <w:b w:val="false"/>
                <w:i w:val="false"/>
                <w:color w:val="000000"/>
                <w:sz w:val="20"/>
              </w:rPr>
              <w:t>K2P 1P1; Консульский отдел:</w:t>
            </w:r>
            <w:r>
              <w:br/>
            </w:r>
            <w:r>
              <w:rPr>
                <w:rFonts w:ascii="Times New Roman"/>
                <w:b w:val="false"/>
                <w:i w:val="false"/>
                <w:color w:val="000000"/>
                <w:sz w:val="20"/>
              </w:rPr>
              <w:t>
</w:t>
            </w:r>
            <w:r>
              <w:rPr>
                <w:rFonts w:ascii="Times New Roman"/>
                <w:b w:val="false"/>
                <w:i w:val="false"/>
                <w:color w:val="000000"/>
                <w:sz w:val="20"/>
              </w:rPr>
              <w:t>150 Metcalfe Stre, код +1-613</w:t>
            </w:r>
            <w:r>
              <w:br/>
            </w:r>
            <w:r>
              <w:rPr>
                <w:rFonts w:ascii="Times New Roman"/>
                <w:b w:val="false"/>
                <w:i w:val="false"/>
                <w:color w:val="000000"/>
                <w:sz w:val="20"/>
              </w:rPr>
              <w:t>
</w:t>
            </w:r>
            <w:r>
              <w:rPr>
                <w:rFonts w:ascii="Times New Roman"/>
                <w:b w:val="false"/>
                <w:i w:val="false"/>
                <w:color w:val="000000"/>
                <w:sz w:val="20"/>
              </w:rPr>
              <w:t>тел. 695-80-55, факс 695-87-55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kazakhembassy@gmail.com;</w:t>
            </w:r>
            <w:r>
              <w:br/>
            </w:r>
            <w:r>
              <w:rPr>
                <w:rFonts w:ascii="Times New Roman"/>
                <w:b w:val="false"/>
                <w:i w:val="false"/>
                <w:color w:val="000000"/>
                <w:sz w:val="20"/>
              </w:rPr>
              <w:t>
</w:t>
            </w:r>
            <w:r>
              <w:rPr>
                <w:rFonts w:ascii="Times New Roman"/>
                <w:b w:val="false"/>
                <w:i w:val="false"/>
                <w:color w:val="000000"/>
                <w:sz w:val="20"/>
              </w:rPr>
              <w:t>kazconsulcan@gmail.com</w:t>
            </w:r>
            <w:r>
              <w:br/>
            </w:r>
            <w:r>
              <w:rPr>
                <w:rFonts w:ascii="Times New Roman"/>
                <w:b w:val="false"/>
                <w:i w:val="false"/>
                <w:color w:val="000000"/>
                <w:sz w:val="20"/>
              </w:rPr>
              <w:t>
</w:t>
            </w:r>
            <w:r>
              <w:rPr>
                <w:rFonts w:ascii="Times New Roman"/>
                <w:b w:val="false"/>
                <w:i w:val="false"/>
                <w:color w:val="000000"/>
                <w:sz w:val="20"/>
              </w:rPr>
              <w:t>http://www.kazembassy.ca</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Куба</w:t>
            </w:r>
            <w:r>
              <w:br/>
            </w:r>
            <w:r>
              <w:rPr>
                <w:rFonts w:ascii="Times New Roman"/>
                <w:b w:val="false"/>
                <w:i w:val="false"/>
                <w:color w:val="000000"/>
                <w:sz w:val="20"/>
              </w:rPr>
              <w:t>
</w:t>
            </w:r>
            <w:r>
              <w:rPr>
                <w:rFonts w:ascii="Times New Roman"/>
                <w:b w:val="false"/>
                <w:i w:val="false"/>
                <w:color w:val="000000"/>
                <w:sz w:val="20"/>
              </w:rPr>
              <w:t>г. Гавана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w:t>
            </w:r>
            <w:r>
              <w:br/>
            </w:r>
            <w:r>
              <w:rPr>
                <w:rFonts w:ascii="Times New Roman"/>
                <w:b w:val="false"/>
                <w:i w:val="false"/>
                <w:color w:val="000000"/>
                <w:sz w:val="20"/>
              </w:rPr>
              <w:t>
</w:t>
            </w:r>
            <w:r>
              <w:rPr>
                <w:rFonts w:ascii="Times New Roman"/>
                <w:b w:val="false"/>
                <w:i w:val="false"/>
                <w:color w:val="000000"/>
                <w:sz w:val="20"/>
              </w:rPr>
              <w:t>Miramar, La Habana, Cuba,</w:t>
            </w:r>
            <w:r>
              <w:br/>
            </w:r>
            <w:r>
              <w:rPr>
                <w:rFonts w:ascii="Times New Roman"/>
                <w:b w:val="false"/>
                <w:i w:val="false"/>
                <w:color w:val="000000"/>
                <w:sz w:val="20"/>
              </w:rPr>
              <w:t>
</w:t>
            </w:r>
            <w:r>
              <w:rPr>
                <w:rFonts w:ascii="Times New Roman"/>
                <w:b w:val="false"/>
                <w:i w:val="false"/>
                <w:color w:val="000000"/>
                <w:sz w:val="20"/>
              </w:rPr>
              <w:t>код +537 тел. 206-99-63, факс</w:t>
            </w:r>
            <w:r>
              <w:br/>
            </w:r>
            <w:r>
              <w:rPr>
                <w:rFonts w:ascii="Times New Roman"/>
                <w:b w:val="false"/>
                <w:i w:val="false"/>
                <w:color w:val="000000"/>
                <w:sz w:val="20"/>
              </w:rPr>
              <w:t>
</w:t>
            </w:r>
            <w:r>
              <w:rPr>
                <w:rFonts w:ascii="Times New Roman"/>
                <w:b w:val="false"/>
                <w:i w:val="false"/>
                <w:color w:val="000000"/>
                <w:sz w:val="20"/>
              </w:rPr>
              <w:t>206-99-64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italposkaz@mail.ru;</w:t>
            </w:r>
            <w:r>
              <w:br/>
            </w:r>
            <w:r>
              <w:rPr>
                <w:rFonts w:ascii="Times New Roman"/>
                <w:b w:val="false"/>
                <w:i w:val="false"/>
                <w:color w:val="000000"/>
                <w:sz w:val="20"/>
              </w:rPr>
              <w:t>
</w:t>
            </w:r>
            <w:r>
              <w:rPr>
                <w:rFonts w:ascii="Times New Roman"/>
                <w:b w:val="false"/>
                <w:i w:val="false"/>
                <w:color w:val="000000"/>
                <w:sz w:val="20"/>
              </w:rPr>
              <w:t>havana@mfa.kz; dipmk@enet.cu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ЕВРОПА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Соединенном</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r>
              <w:br/>
            </w:r>
            <w:r>
              <w:rPr>
                <w:rFonts w:ascii="Times New Roman"/>
                <w:b w:val="false"/>
                <w:i w:val="false"/>
                <w:color w:val="000000"/>
                <w:sz w:val="20"/>
              </w:rPr>
              <w:t>
</w:t>
            </w:r>
            <w:r>
              <w:rPr>
                <w:rFonts w:ascii="Times New Roman"/>
                <w:b w:val="false"/>
                <w:i w:val="false"/>
                <w:color w:val="000000"/>
                <w:sz w:val="20"/>
              </w:rPr>
              <w:t>г. Лондон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w:t>
            </w:r>
            <w:r>
              <w:br/>
            </w:r>
            <w:r>
              <w:rPr>
                <w:rFonts w:ascii="Times New Roman"/>
                <w:b w:val="false"/>
                <w:i w:val="false"/>
                <w:color w:val="000000"/>
                <w:sz w:val="20"/>
              </w:rPr>
              <w:t>
</w:t>
            </w:r>
            <w:r>
              <w:rPr>
                <w:rFonts w:ascii="Times New Roman"/>
                <w:b w:val="false"/>
                <w:i w:val="false"/>
                <w:color w:val="000000"/>
                <w:sz w:val="20"/>
              </w:rPr>
              <w:t>2SD код +44-207,</w:t>
            </w:r>
            <w:r>
              <w:br/>
            </w:r>
            <w:r>
              <w:rPr>
                <w:rFonts w:ascii="Times New Roman"/>
                <w:b w:val="false"/>
                <w:i w:val="false"/>
                <w:color w:val="000000"/>
                <w:sz w:val="20"/>
              </w:rPr>
              <w:t>
</w:t>
            </w:r>
            <w:r>
              <w:rPr>
                <w:rFonts w:ascii="Times New Roman"/>
                <w:b w:val="false"/>
                <w:i w:val="false"/>
                <w:color w:val="000000"/>
                <w:sz w:val="20"/>
              </w:rPr>
              <w:t>тел. 590-34-90, факс 584-84-81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london@kazembassy.org.uk</w:t>
            </w:r>
            <w:r>
              <w:br/>
            </w:r>
            <w:r>
              <w:rPr>
                <w:rFonts w:ascii="Times New Roman"/>
                <w:b w:val="false"/>
                <w:i w:val="false"/>
                <w:color w:val="000000"/>
                <w:sz w:val="20"/>
              </w:rPr>
              <w:t>
</w:t>
            </w:r>
            <w:r>
              <w:rPr>
                <w:rFonts w:ascii="Times New Roman"/>
                <w:b w:val="false"/>
                <w:i w:val="false"/>
                <w:color w:val="000000"/>
                <w:sz w:val="20"/>
              </w:rPr>
              <w:t>consulate@kazembassy.org.uk</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www.kazakhstanembassy.org.uk</w:t>
            </w:r>
          </w:p>
        </w:tc>
      </w:tr>
      <w:tr>
        <w:trPr>
          <w:trHeight w:val="6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Шотландии (Абердин)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Bridje House, 1&amp;2 Riverside</w:t>
            </w:r>
            <w:r>
              <w:br/>
            </w:r>
            <w:r>
              <w:rPr>
                <w:rFonts w:ascii="Times New Roman"/>
                <w:b w:val="false"/>
                <w:i w:val="false"/>
                <w:color w:val="000000"/>
                <w:sz w:val="20"/>
              </w:rPr>
              <w:t>
</w:t>
            </w:r>
            <w:r>
              <w:rPr>
                <w:rFonts w:ascii="Times New Roman"/>
                <w:b w:val="false"/>
                <w:i w:val="false"/>
                <w:color w:val="000000"/>
                <w:sz w:val="20"/>
              </w:rPr>
              <w:t>Drive, Aberdeen AB11 7LH, код</w:t>
            </w:r>
            <w:r>
              <w:br/>
            </w:r>
            <w:r>
              <w:rPr>
                <w:rFonts w:ascii="Times New Roman"/>
                <w:b w:val="false"/>
                <w:i w:val="false"/>
                <w:color w:val="000000"/>
                <w:sz w:val="20"/>
              </w:rPr>
              <w:t>
</w:t>
            </w:r>
            <w:r>
              <w:rPr>
                <w:rFonts w:ascii="Times New Roman"/>
                <w:b w:val="false"/>
                <w:i w:val="false"/>
                <w:color w:val="000000"/>
                <w:sz w:val="20"/>
              </w:rPr>
              <w:t>+44 тел. 122-4212-400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Бельгия</w:t>
            </w:r>
            <w:r>
              <w:br/>
            </w:r>
            <w:r>
              <w:rPr>
                <w:rFonts w:ascii="Times New Roman"/>
                <w:b w:val="false"/>
                <w:i w:val="false"/>
                <w:color w:val="000000"/>
                <w:sz w:val="20"/>
              </w:rPr>
              <w:t>
</w:t>
            </w:r>
            <w:r>
              <w:rPr>
                <w:rFonts w:ascii="Times New Roman"/>
                <w:b w:val="false"/>
                <w:i w:val="false"/>
                <w:color w:val="000000"/>
                <w:sz w:val="20"/>
              </w:rPr>
              <w:t>г. Брюссель</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w:t>
            </w:r>
            <w:r>
              <w:br/>
            </w:r>
            <w:r>
              <w:rPr>
                <w:rFonts w:ascii="Times New Roman"/>
                <w:b w:val="false"/>
                <w:i w:val="false"/>
                <w:color w:val="000000"/>
                <w:sz w:val="20"/>
              </w:rPr>
              <w:t>
</w:t>
            </w:r>
            <w:r>
              <w:rPr>
                <w:rFonts w:ascii="Times New Roman"/>
                <w:b w:val="false"/>
                <w:i w:val="false"/>
                <w:color w:val="000000"/>
                <w:sz w:val="20"/>
              </w:rPr>
              <w:t>Bruxelles Belgique</w:t>
            </w:r>
            <w:r>
              <w:br/>
            </w:r>
            <w:r>
              <w:rPr>
                <w:rFonts w:ascii="Times New Roman"/>
                <w:b w:val="false"/>
                <w:i w:val="false"/>
                <w:color w:val="000000"/>
                <w:sz w:val="20"/>
              </w:rPr>
              <w:t>
</w:t>
            </w:r>
            <w:r>
              <w:rPr>
                <w:rFonts w:ascii="Times New Roman"/>
                <w:b w:val="false"/>
                <w:i w:val="false"/>
                <w:color w:val="000000"/>
                <w:sz w:val="20"/>
              </w:rPr>
              <w:t>код +32 тел. 2-373-38-90,</w:t>
            </w:r>
            <w:r>
              <w:br/>
            </w:r>
            <w:r>
              <w:rPr>
                <w:rFonts w:ascii="Times New Roman"/>
                <w:b w:val="false"/>
                <w:i w:val="false"/>
                <w:color w:val="000000"/>
                <w:sz w:val="20"/>
              </w:rPr>
              <w:t>
</w:t>
            </w:r>
            <w:r>
              <w:rPr>
                <w:rFonts w:ascii="Times New Roman"/>
                <w:b w:val="false"/>
                <w:i w:val="false"/>
                <w:color w:val="000000"/>
                <w:sz w:val="20"/>
              </w:rPr>
              <w:t>2-373-38-96, факс 374-50-91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info@embassy.be</w:t>
            </w:r>
            <w:r>
              <w:br/>
            </w:r>
            <w:r>
              <w:rPr>
                <w:rFonts w:ascii="Times New Roman"/>
                <w:b w:val="false"/>
                <w:i w:val="false"/>
                <w:color w:val="000000"/>
                <w:sz w:val="20"/>
              </w:rPr>
              <w:t>
</w:t>
            </w:r>
            <w:r>
              <w:rPr>
                <w:rFonts w:ascii="Times New Roman"/>
                <w:b w:val="false"/>
                <w:i w:val="false"/>
                <w:color w:val="000000"/>
                <w:sz w:val="20"/>
              </w:rPr>
              <w:t>http://kazakhstanembassy.be</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во Французской</w:t>
            </w:r>
            <w:r>
              <w:br/>
            </w:r>
            <w:r>
              <w:rPr>
                <w:rFonts w:ascii="Times New Roman"/>
                <w:b w:val="false"/>
                <w:i w:val="false"/>
                <w:color w:val="000000"/>
                <w:sz w:val="20"/>
              </w:rPr>
              <w:t>
</w:t>
            </w:r>
            <w:r>
              <w:rPr>
                <w:rFonts w:ascii="Times New Roman"/>
                <w:b w:val="false"/>
                <w:i w:val="false"/>
                <w:color w:val="000000"/>
                <w:sz w:val="20"/>
              </w:rPr>
              <w:t>Республике г. Париж</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w:t>
            </w:r>
            <w:r>
              <w:br/>
            </w:r>
            <w:r>
              <w:rPr>
                <w:rFonts w:ascii="Times New Roman"/>
                <w:b w:val="false"/>
                <w:i w:val="false"/>
                <w:color w:val="000000"/>
                <w:sz w:val="20"/>
              </w:rPr>
              <w:t>
</w:t>
            </w:r>
            <w:r>
              <w:rPr>
                <w:rFonts w:ascii="Times New Roman"/>
                <w:b w:val="false"/>
                <w:i w:val="false"/>
                <w:color w:val="000000"/>
                <w:sz w:val="20"/>
              </w:rPr>
              <w:t>Paris, France код +331</w:t>
            </w:r>
            <w:r>
              <w:br/>
            </w:r>
            <w:r>
              <w:rPr>
                <w:rFonts w:ascii="Times New Roman"/>
                <w:b w:val="false"/>
                <w:i w:val="false"/>
                <w:color w:val="000000"/>
                <w:sz w:val="20"/>
              </w:rPr>
              <w:t>
</w:t>
            </w:r>
            <w:r>
              <w:rPr>
                <w:rFonts w:ascii="Times New Roman"/>
                <w:b w:val="false"/>
                <w:i w:val="false"/>
                <w:color w:val="000000"/>
                <w:sz w:val="20"/>
              </w:rPr>
              <w:t>тел. 145-61-52-02, 456-15-206,</w:t>
            </w:r>
            <w:r>
              <w:br/>
            </w:r>
            <w:r>
              <w:rPr>
                <w:rFonts w:ascii="Times New Roman"/>
                <w:b w:val="false"/>
                <w:i w:val="false"/>
                <w:color w:val="000000"/>
                <w:sz w:val="20"/>
              </w:rPr>
              <w:t>
</w:t>
            </w:r>
            <w:r>
              <w:rPr>
                <w:rFonts w:ascii="Times New Roman"/>
                <w:b w:val="false"/>
                <w:i w:val="false"/>
                <w:color w:val="000000"/>
                <w:sz w:val="20"/>
              </w:rPr>
              <w:t>456-15-200, факс 456-15-201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office@amb-kazakhstan.fr;</w:t>
            </w:r>
            <w:r>
              <w:br/>
            </w:r>
            <w:r>
              <w:rPr>
                <w:rFonts w:ascii="Times New Roman"/>
                <w:b w:val="false"/>
                <w:i w:val="false"/>
                <w:color w:val="000000"/>
                <w:sz w:val="20"/>
              </w:rPr>
              <w:t>
</w:t>
            </w:r>
            <w:r>
              <w:rPr>
                <w:rFonts w:ascii="Times New Roman"/>
                <w:b w:val="false"/>
                <w:i w:val="false"/>
                <w:color w:val="000000"/>
                <w:sz w:val="20"/>
              </w:rPr>
              <w:t>paris@mfa.kz</w:t>
            </w:r>
            <w:r>
              <w:br/>
            </w:r>
            <w:r>
              <w:rPr>
                <w:rFonts w:ascii="Times New Roman"/>
                <w:b w:val="false"/>
                <w:i w:val="false"/>
                <w:color w:val="000000"/>
                <w:sz w:val="20"/>
              </w:rPr>
              <w:t>
</w:t>
            </w:r>
            <w:r>
              <w:rPr>
                <w:rFonts w:ascii="Times New Roman"/>
                <w:b w:val="false"/>
                <w:i w:val="false"/>
                <w:color w:val="000000"/>
                <w:sz w:val="20"/>
              </w:rPr>
              <w:t>http://www.amb-kazakhstan.fr</w:t>
            </w:r>
          </w:p>
        </w:tc>
      </w:tr>
      <w:tr>
        <w:trPr>
          <w:trHeight w:val="129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Федеративной</w:t>
            </w:r>
            <w:r>
              <w:br/>
            </w:r>
            <w:r>
              <w:rPr>
                <w:rFonts w:ascii="Times New Roman"/>
                <w:b w:val="false"/>
                <w:i w:val="false"/>
                <w:color w:val="000000"/>
                <w:sz w:val="20"/>
              </w:rPr>
              <w:t>
</w:t>
            </w:r>
            <w:r>
              <w:rPr>
                <w:rFonts w:ascii="Times New Roman"/>
                <w:b w:val="false"/>
                <w:i w:val="false"/>
                <w:color w:val="000000"/>
                <w:sz w:val="20"/>
              </w:rPr>
              <w:t>Республике Германия</w:t>
            </w:r>
            <w:r>
              <w:br/>
            </w:r>
            <w:r>
              <w:rPr>
                <w:rFonts w:ascii="Times New Roman"/>
                <w:b w:val="false"/>
                <w:i w:val="false"/>
                <w:color w:val="000000"/>
                <w:sz w:val="20"/>
              </w:rPr>
              <w:t>
</w:t>
            </w:r>
            <w:r>
              <w:rPr>
                <w:rFonts w:ascii="Times New Roman"/>
                <w:b w:val="false"/>
                <w:i w:val="false"/>
                <w:color w:val="000000"/>
                <w:sz w:val="20"/>
              </w:rPr>
              <w:t>г. Берлин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w:t>
            </w:r>
            <w:r>
              <w:br/>
            </w:r>
            <w:r>
              <w:rPr>
                <w:rFonts w:ascii="Times New Roman"/>
                <w:b w:val="false"/>
                <w:i w:val="false"/>
                <w:color w:val="000000"/>
                <w:sz w:val="20"/>
              </w:rPr>
              <w:t>
</w:t>
            </w:r>
            <w:r>
              <w:rPr>
                <w:rFonts w:ascii="Times New Roman"/>
                <w:b w:val="false"/>
                <w:i w:val="false"/>
                <w:color w:val="000000"/>
                <w:sz w:val="20"/>
              </w:rPr>
              <w:t>Nordendstrasse 14-17,</w:t>
            </w:r>
            <w:r>
              <w:br/>
            </w:r>
            <w:r>
              <w:rPr>
                <w:rFonts w:ascii="Times New Roman"/>
                <w:b w:val="false"/>
                <w:i w:val="false"/>
                <w:color w:val="000000"/>
                <w:sz w:val="20"/>
              </w:rPr>
              <w:t>
</w:t>
            </w:r>
            <w:r>
              <w:rPr>
                <w:rFonts w:ascii="Times New Roman"/>
                <w:b w:val="false"/>
                <w:i w:val="false"/>
                <w:color w:val="000000"/>
                <w:sz w:val="20"/>
              </w:rPr>
              <w:t>D-13156 Berlin-Pankow код</w:t>
            </w:r>
            <w:r>
              <w:br/>
            </w:r>
            <w:r>
              <w:rPr>
                <w:rFonts w:ascii="Times New Roman"/>
                <w:b w:val="false"/>
                <w:i w:val="false"/>
                <w:color w:val="000000"/>
                <w:sz w:val="20"/>
              </w:rPr>
              <w:t>
</w:t>
            </w:r>
            <w:r>
              <w:rPr>
                <w:rFonts w:ascii="Times New Roman"/>
                <w:b w:val="false"/>
                <w:i w:val="false"/>
                <w:color w:val="000000"/>
                <w:sz w:val="20"/>
              </w:rPr>
              <w:t>+4930 тел. 470-071-10,</w:t>
            </w:r>
            <w:r>
              <w:br/>
            </w:r>
            <w:r>
              <w:rPr>
                <w:rFonts w:ascii="Times New Roman"/>
                <w:b w:val="false"/>
                <w:i w:val="false"/>
                <w:color w:val="000000"/>
                <w:sz w:val="20"/>
              </w:rPr>
              <w:t>
</w:t>
            </w:r>
            <w:r>
              <w:rPr>
                <w:rFonts w:ascii="Times New Roman"/>
                <w:b w:val="false"/>
                <w:i w:val="false"/>
                <w:color w:val="000000"/>
                <w:sz w:val="20"/>
              </w:rPr>
              <w:t>470-071-14, конс.отд.</w:t>
            </w:r>
            <w:r>
              <w:br/>
            </w:r>
            <w:r>
              <w:rPr>
                <w:rFonts w:ascii="Times New Roman"/>
                <w:b w:val="false"/>
                <w:i w:val="false"/>
                <w:color w:val="000000"/>
                <w:sz w:val="20"/>
              </w:rPr>
              <w:t>
</w:t>
            </w:r>
            <w:r>
              <w:rPr>
                <w:rFonts w:ascii="Times New Roman"/>
                <w:b w:val="false"/>
                <w:i w:val="false"/>
                <w:color w:val="000000"/>
                <w:sz w:val="20"/>
              </w:rPr>
              <w:t>470-071-60, факс 470-071-25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berlin@mfa.kz</w:t>
            </w:r>
            <w:r>
              <w:br/>
            </w:r>
            <w:r>
              <w:rPr>
                <w:rFonts w:ascii="Times New Roman"/>
                <w:b w:val="false"/>
                <w:i w:val="false"/>
                <w:color w:val="000000"/>
                <w:sz w:val="20"/>
              </w:rPr>
              <w:t>
</w:t>
            </w:r>
            <w:r>
              <w:rPr>
                <w:rFonts w:ascii="Times New Roman"/>
                <w:b w:val="false"/>
                <w:i w:val="false"/>
                <w:color w:val="000000"/>
                <w:sz w:val="20"/>
              </w:rPr>
              <w:t>www.botschaft-kaz.de</w:t>
            </w:r>
          </w:p>
        </w:tc>
      </w:tr>
      <w:tr>
        <w:trPr>
          <w:trHeight w:val="8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Посольства</w:t>
            </w:r>
            <w:r>
              <w:br/>
            </w:r>
            <w:r>
              <w:rPr>
                <w:rFonts w:ascii="Times New Roman"/>
                <w:b w:val="false"/>
                <w:i w:val="false"/>
                <w:color w:val="000000"/>
                <w:sz w:val="20"/>
              </w:rPr>
              <w:t>
</w:t>
            </w:r>
            <w:r>
              <w:rPr>
                <w:rFonts w:ascii="Times New Roman"/>
                <w:b w:val="false"/>
                <w:i w:val="false"/>
                <w:color w:val="000000"/>
                <w:sz w:val="20"/>
              </w:rPr>
              <w:t>РК в г. Бонн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w:t>
            </w:r>
            <w:r>
              <w:br/>
            </w:r>
            <w:r>
              <w:rPr>
                <w:rFonts w:ascii="Times New Roman"/>
                <w:b w:val="false"/>
                <w:i w:val="false"/>
                <w:color w:val="000000"/>
                <w:sz w:val="20"/>
              </w:rPr>
              <w:t>
</w:t>
            </w:r>
            <w:r>
              <w:rPr>
                <w:rFonts w:ascii="Times New Roman"/>
                <w:b w:val="false"/>
                <w:i w:val="false"/>
                <w:color w:val="000000"/>
                <w:sz w:val="20"/>
              </w:rPr>
              <w:t>код +49228 тел. 403-87-27,</w:t>
            </w:r>
            <w:r>
              <w:br/>
            </w:r>
            <w:r>
              <w:rPr>
                <w:rFonts w:ascii="Times New Roman"/>
                <w:b w:val="false"/>
                <w:i w:val="false"/>
                <w:color w:val="000000"/>
                <w:sz w:val="20"/>
              </w:rPr>
              <w:t>
</w:t>
            </w:r>
            <w:r>
              <w:rPr>
                <w:rFonts w:ascii="Times New Roman"/>
                <w:b w:val="false"/>
                <w:i w:val="false"/>
                <w:color w:val="000000"/>
                <w:sz w:val="20"/>
              </w:rPr>
              <w:t>403-87-24, 403-87-28,</w:t>
            </w:r>
            <w:r>
              <w:br/>
            </w:r>
            <w:r>
              <w:rPr>
                <w:rFonts w:ascii="Times New Roman"/>
                <w:b w:val="false"/>
                <w:i w:val="false"/>
                <w:color w:val="000000"/>
                <w:sz w:val="20"/>
              </w:rPr>
              <w:t>
</w:t>
            </w:r>
            <w:r>
              <w:rPr>
                <w:rFonts w:ascii="Times New Roman"/>
                <w:b w:val="false"/>
                <w:i w:val="false"/>
                <w:color w:val="000000"/>
                <w:sz w:val="20"/>
              </w:rPr>
              <w:t>факс 403-87-20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konsul-bonn@web.de</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Франкфурт-на-Майне</w:t>
            </w:r>
            <w:r>
              <w:br/>
            </w:r>
            <w:r>
              <w:rPr>
                <w:rFonts w:ascii="Times New Roman"/>
                <w:b w:val="false"/>
                <w:i w:val="false"/>
                <w:color w:val="000000"/>
                <w:sz w:val="20"/>
              </w:rPr>
              <w:t>
</w:t>
            </w:r>
            <w:r>
              <w:rPr>
                <w:rFonts w:ascii="Times New Roman"/>
                <w:b w:val="false"/>
                <w:i w:val="false"/>
                <w:color w:val="000000"/>
                <w:sz w:val="20"/>
              </w:rPr>
              <w:t>(ФРГ)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w:t>
            </w:r>
            <w:r>
              <w:br/>
            </w:r>
            <w:r>
              <w:rPr>
                <w:rFonts w:ascii="Times New Roman"/>
                <w:b w:val="false"/>
                <w:i w:val="false"/>
                <w:color w:val="000000"/>
                <w:sz w:val="20"/>
              </w:rPr>
              <w:t>
</w:t>
            </w:r>
            <w:r>
              <w:rPr>
                <w:rFonts w:ascii="Times New Roman"/>
                <w:b w:val="false"/>
                <w:i w:val="false"/>
                <w:color w:val="000000"/>
                <w:sz w:val="20"/>
              </w:rPr>
              <w:t>Frankfurt am Main, код +4969</w:t>
            </w:r>
            <w:r>
              <w:br/>
            </w:r>
            <w:r>
              <w:rPr>
                <w:rFonts w:ascii="Times New Roman"/>
                <w:b w:val="false"/>
                <w:i w:val="false"/>
                <w:color w:val="000000"/>
                <w:sz w:val="20"/>
              </w:rPr>
              <w:t>
</w:t>
            </w:r>
            <w:r>
              <w:rPr>
                <w:rFonts w:ascii="Times New Roman"/>
                <w:b w:val="false"/>
                <w:i w:val="false"/>
                <w:color w:val="000000"/>
                <w:sz w:val="20"/>
              </w:rPr>
              <w:t>тел. 971-467-31, 971-467-44,</w:t>
            </w:r>
            <w:r>
              <w:br/>
            </w:r>
            <w:r>
              <w:rPr>
                <w:rFonts w:ascii="Times New Roman"/>
                <w:b w:val="false"/>
                <w:i w:val="false"/>
                <w:color w:val="000000"/>
                <w:sz w:val="20"/>
              </w:rPr>
              <w:t>
</w:t>
            </w:r>
            <w:r>
              <w:rPr>
                <w:rFonts w:ascii="Times New Roman"/>
                <w:b w:val="false"/>
                <w:i w:val="false"/>
                <w:color w:val="000000"/>
                <w:sz w:val="20"/>
              </w:rPr>
              <w:t>факс 971-46-818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info.kaz@genconsul.</w:t>
            </w:r>
            <w:r>
              <w:br/>
            </w:r>
            <w:r>
              <w:rPr>
                <w:rFonts w:ascii="Times New Roman"/>
                <w:b w:val="false"/>
                <w:i w:val="false"/>
                <w:color w:val="000000"/>
                <w:sz w:val="20"/>
              </w:rPr>
              <w:t>
</w:t>
            </w:r>
            <w:r>
              <w:rPr>
                <w:rFonts w:ascii="Times New Roman"/>
                <w:b w:val="false"/>
                <w:i w:val="false"/>
                <w:color w:val="000000"/>
                <w:sz w:val="20"/>
              </w:rPr>
              <w:t>de; frankfurt@mfa.kz</w:t>
            </w:r>
            <w:r>
              <w:br/>
            </w:r>
            <w:r>
              <w:rPr>
                <w:rFonts w:ascii="Times New Roman"/>
                <w:b w:val="false"/>
                <w:i w:val="false"/>
                <w:color w:val="000000"/>
                <w:sz w:val="20"/>
              </w:rPr>
              <w:t>
</w:t>
            </w:r>
            <w:r>
              <w:rPr>
                <w:rFonts w:ascii="Times New Roman"/>
                <w:b w:val="false"/>
                <w:i w:val="false"/>
                <w:color w:val="000000"/>
                <w:sz w:val="20"/>
              </w:rPr>
              <w:t>http://genconsul.de</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Ганновер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w:t>
            </w:r>
            <w:r>
              <w:br/>
            </w:r>
            <w:r>
              <w:rPr>
                <w:rFonts w:ascii="Times New Roman"/>
                <w:b w:val="false"/>
                <w:i w:val="false"/>
                <w:color w:val="000000"/>
                <w:sz w:val="20"/>
              </w:rPr>
              <w:t>
</w:t>
            </w:r>
            <w:r>
              <w:rPr>
                <w:rFonts w:ascii="Times New Roman"/>
                <w:b w:val="false"/>
                <w:i w:val="false"/>
                <w:color w:val="000000"/>
                <w:sz w:val="20"/>
              </w:rPr>
              <w:t>Hannover, код +49511, тел.</w:t>
            </w:r>
            <w:r>
              <w:br/>
            </w:r>
            <w:r>
              <w:rPr>
                <w:rFonts w:ascii="Times New Roman"/>
                <w:b w:val="false"/>
                <w:i w:val="false"/>
                <w:color w:val="000000"/>
                <w:sz w:val="20"/>
              </w:rPr>
              <w:t>
</w:t>
            </w:r>
            <w:r>
              <w:rPr>
                <w:rFonts w:ascii="Times New Roman"/>
                <w:b w:val="false"/>
                <w:i w:val="false"/>
                <w:color w:val="000000"/>
                <w:sz w:val="20"/>
              </w:rPr>
              <w:t>301-868-99, факс 301-868-95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hannover@mfa.kz;</w:t>
            </w:r>
            <w:r>
              <w:br/>
            </w:r>
            <w:r>
              <w:rPr>
                <w:rFonts w:ascii="Times New Roman"/>
                <w:b w:val="false"/>
                <w:i w:val="false"/>
                <w:color w:val="000000"/>
                <w:sz w:val="20"/>
              </w:rPr>
              <w:t>
</w:t>
            </w:r>
            <w:r>
              <w:rPr>
                <w:rFonts w:ascii="Times New Roman"/>
                <w:b w:val="false"/>
                <w:i w:val="false"/>
                <w:color w:val="000000"/>
                <w:sz w:val="20"/>
              </w:rPr>
              <w:t>konsul-hannover@t-online.de</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Мюнхен (ФРГ)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 A, 82515</w:t>
            </w:r>
            <w:r>
              <w:br/>
            </w:r>
            <w:r>
              <w:rPr>
                <w:rFonts w:ascii="Times New Roman"/>
                <w:b w:val="false"/>
                <w:i w:val="false"/>
                <w:color w:val="000000"/>
                <w:sz w:val="20"/>
              </w:rPr>
              <w:t>
</w:t>
            </w:r>
            <w:r>
              <w:rPr>
                <w:rFonts w:ascii="Times New Roman"/>
                <w:b w:val="false"/>
                <w:i w:val="false"/>
                <w:color w:val="000000"/>
                <w:sz w:val="20"/>
              </w:rPr>
              <w:t>Wolfratshausen, код +49-8171</w:t>
            </w:r>
            <w:r>
              <w:br/>
            </w:r>
            <w:r>
              <w:rPr>
                <w:rFonts w:ascii="Times New Roman"/>
                <w:b w:val="false"/>
                <w:i w:val="false"/>
                <w:color w:val="000000"/>
                <w:sz w:val="20"/>
              </w:rPr>
              <w:t>
</w:t>
            </w:r>
            <w:r>
              <w:rPr>
                <w:rFonts w:ascii="Times New Roman"/>
                <w:b w:val="false"/>
                <w:i w:val="false"/>
                <w:color w:val="000000"/>
                <w:sz w:val="20"/>
              </w:rPr>
              <w:t>тел. 911-6030, факс 911-6088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konsul-muenchen@mfa.kz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Австрия</w:t>
            </w:r>
            <w:r>
              <w:br/>
            </w:r>
            <w:r>
              <w:rPr>
                <w:rFonts w:ascii="Times New Roman"/>
                <w:b w:val="false"/>
                <w:i w:val="false"/>
                <w:color w:val="000000"/>
                <w:sz w:val="20"/>
              </w:rPr>
              <w:t>
</w:t>
            </w:r>
            <w:r>
              <w:rPr>
                <w:rFonts w:ascii="Times New Roman"/>
                <w:b w:val="false"/>
                <w:i w:val="false"/>
                <w:color w:val="000000"/>
                <w:sz w:val="20"/>
              </w:rPr>
              <w:t>г. Вена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w:t>
            </w:r>
            <w:r>
              <w:br/>
            </w:r>
            <w:r>
              <w:rPr>
                <w:rFonts w:ascii="Times New Roman"/>
                <w:b w:val="false"/>
                <w:i w:val="false"/>
                <w:color w:val="000000"/>
                <w:sz w:val="20"/>
              </w:rPr>
              <w:t>
</w:t>
            </w:r>
            <w:r>
              <w:rPr>
                <w:rFonts w:ascii="Times New Roman"/>
                <w:b w:val="false"/>
                <w:i w:val="false"/>
                <w:color w:val="000000"/>
                <w:sz w:val="20"/>
              </w:rPr>
              <w:t>1010 Wien, код +431</w:t>
            </w:r>
            <w:r>
              <w:br/>
            </w:r>
            <w:r>
              <w:rPr>
                <w:rFonts w:ascii="Times New Roman"/>
                <w:b w:val="false"/>
                <w:i w:val="false"/>
                <w:color w:val="000000"/>
                <w:sz w:val="20"/>
              </w:rPr>
              <w:t>
</w:t>
            </w:r>
            <w:r>
              <w:rPr>
                <w:rFonts w:ascii="Times New Roman"/>
                <w:b w:val="false"/>
                <w:i w:val="false"/>
                <w:color w:val="000000"/>
                <w:sz w:val="20"/>
              </w:rPr>
              <w:t>тел. 890-80-08-10, факс</w:t>
            </w:r>
            <w:r>
              <w:br/>
            </w:r>
            <w:r>
              <w:rPr>
                <w:rFonts w:ascii="Times New Roman"/>
                <w:b w:val="false"/>
                <w:i w:val="false"/>
                <w:color w:val="000000"/>
                <w:sz w:val="20"/>
              </w:rPr>
              <w:t>
</w:t>
            </w:r>
            <w:r>
              <w:rPr>
                <w:rFonts w:ascii="Times New Roman"/>
                <w:b w:val="false"/>
                <w:i w:val="false"/>
                <w:color w:val="000000"/>
                <w:sz w:val="20"/>
              </w:rPr>
              <w:t>890-80-08-20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w:t>
            </w:r>
            <w:r>
              <w:br/>
            </w:r>
            <w:r>
              <w:rPr>
                <w:rFonts w:ascii="Times New Roman"/>
                <w:b w:val="false"/>
                <w:i w:val="false"/>
                <w:color w:val="000000"/>
                <w:sz w:val="20"/>
              </w:rPr>
              <w:t>
</w:t>
            </w:r>
            <w:r>
              <w:rPr>
                <w:rFonts w:ascii="Times New Roman"/>
                <w:b w:val="false"/>
                <w:i w:val="false"/>
                <w:color w:val="000000"/>
                <w:sz w:val="20"/>
              </w:rPr>
              <w:t>Посольства РК в Вене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w:t>
            </w:r>
            <w:r>
              <w:br/>
            </w:r>
            <w:r>
              <w:rPr>
                <w:rFonts w:ascii="Times New Roman"/>
                <w:b w:val="false"/>
                <w:i w:val="false"/>
                <w:color w:val="000000"/>
                <w:sz w:val="20"/>
              </w:rPr>
              <w:t>
</w:t>
            </w:r>
            <w:r>
              <w:rPr>
                <w:rFonts w:ascii="Times New Roman"/>
                <w:b w:val="false"/>
                <w:i w:val="false"/>
                <w:color w:val="000000"/>
                <w:sz w:val="20"/>
              </w:rPr>
              <w:t>код: +431 Тел: 367-66-57-11, 367-66-57-88,</w:t>
            </w:r>
            <w:r>
              <w:br/>
            </w:r>
            <w:r>
              <w:rPr>
                <w:rFonts w:ascii="Times New Roman"/>
                <w:b w:val="false"/>
                <w:i w:val="false"/>
                <w:color w:val="000000"/>
                <w:sz w:val="20"/>
              </w:rPr>
              <w:t>
</w:t>
            </w:r>
            <w:r>
              <w:rPr>
                <w:rFonts w:ascii="Times New Roman"/>
                <w:b w:val="false"/>
                <w:i w:val="false"/>
                <w:color w:val="000000"/>
                <w:sz w:val="20"/>
              </w:rPr>
              <w:t>367-66-57-33, факс:</w:t>
            </w:r>
            <w:r>
              <w:br/>
            </w:r>
            <w:r>
              <w:rPr>
                <w:rFonts w:ascii="Times New Roman"/>
                <w:b w:val="false"/>
                <w:i w:val="false"/>
                <w:color w:val="000000"/>
                <w:sz w:val="20"/>
              </w:rPr>
              <w:t>
</w:t>
            </w:r>
            <w:r>
              <w:rPr>
                <w:rFonts w:ascii="Times New Roman"/>
                <w:b w:val="false"/>
                <w:i w:val="false"/>
                <w:color w:val="000000"/>
                <w:sz w:val="20"/>
              </w:rPr>
              <w:t>367-66-57-20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vienna@mfa.kz;</w:t>
            </w:r>
            <w:r>
              <w:br/>
            </w:r>
            <w:r>
              <w:rPr>
                <w:rFonts w:ascii="Times New Roman"/>
                <w:b w:val="false"/>
                <w:i w:val="false"/>
                <w:color w:val="000000"/>
                <w:sz w:val="20"/>
              </w:rPr>
              <w:t>
</w:t>
            </w:r>
            <w:r>
              <w:rPr>
                <w:rFonts w:ascii="Times New Roman"/>
                <w:b w:val="false"/>
                <w:i w:val="false"/>
                <w:color w:val="000000"/>
                <w:sz w:val="20"/>
              </w:rPr>
              <w:t>embassy@kazakhstan.at</w:t>
            </w:r>
            <w:r>
              <w:br/>
            </w:r>
            <w:r>
              <w:rPr>
                <w:rFonts w:ascii="Times New Roman"/>
                <w:b w:val="false"/>
                <w:i w:val="false"/>
                <w:color w:val="000000"/>
                <w:sz w:val="20"/>
              </w:rPr>
              <w:t>
</w:t>
            </w:r>
            <w:r>
              <w:rPr>
                <w:rFonts w:ascii="Times New Roman"/>
                <w:b w:val="false"/>
                <w:i w:val="false"/>
                <w:color w:val="000000"/>
                <w:sz w:val="20"/>
              </w:rPr>
              <w:t>http://www.kazakhstan.at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Швейцарской</w:t>
            </w:r>
            <w:r>
              <w:br/>
            </w:r>
            <w:r>
              <w:rPr>
                <w:rFonts w:ascii="Times New Roman"/>
                <w:b w:val="false"/>
                <w:i w:val="false"/>
                <w:color w:val="000000"/>
                <w:sz w:val="20"/>
              </w:rPr>
              <w:t>
</w:t>
            </w:r>
            <w:r>
              <w:rPr>
                <w:rFonts w:ascii="Times New Roman"/>
                <w:b w:val="false"/>
                <w:i w:val="false"/>
                <w:color w:val="000000"/>
                <w:sz w:val="20"/>
              </w:rPr>
              <w:t>Конфедерации г. Берн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w:t>
            </w:r>
            <w:r>
              <w:br/>
            </w:r>
            <w:r>
              <w:rPr>
                <w:rFonts w:ascii="Times New Roman"/>
                <w:b w:val="false"/>
                <w:i w:val="false"/>
                <w:color w:val="000000"/>
                <w:sz w:val="20"/>
              </w:rPr>
              <w:t>
</w:t>
            </w:r>
            <w:r>
              <w:rPr>
                <w:rFonts w:ascii="Times New Roman"/>
                <w:b w:val="false"/>
                <w:i w:val="false"/>
                <w:color w:val="000000"/>
                <w:sz w:val="20"/>
              </w:rPr>
              <w:t>код +031 тел. 351-79-69, факс</w:t>
            </w:r>
            <w:r>
              <w:br/>
            </w:r>
            <w:r>
              <w:rPr>
                <w:rFonts w:ascii="Times New Roman"/>
                <w:b w:val="false"/>
                <w:i w:val="false"/>
                <w:color w:val="000000"/>
                <w:sz w:val="20"/>
              </w:rPr>
              <w:t>
</w:t>
            </w:r>
            <w:r>
              <w:rPr>
                <w:rFonts w:ascii="Times New Roman"/>
                <w:b w:val="false"/>
                <w:i w:val="false"/>
                <w:color w:val="000000"/>
                <w:sz w:val="20"/>
              </w:rPr>
              <w:t>351-79-75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embassy@kazakhstan-bern.ch</w:t>
            </w:r>
            <w:r>
              <w:br/>
            </w:r>
            <w:r>
              <w:rPr>
                <w:rFonts w:ascii="Times New Roman"/>
                <w:b w:val="false"/>
                <w:i w:val="false"/>
                <w:color w:val="000000"/>
                <w:sz w:val="20"/>
              </w:rPr>
              <w:t>
</w:t>
            </w:r>
            <w:r>
              <w:rPr>
                <w:rFonts w:ascii="Times New Roman"/>
                <w:b w:val="false"/>
                <w:i w:val="false"/>
                <w:color w:val="000000"/>
                <w:sz w:val="20"/>
              </w:rPr>
              <w:t>http://kazakhstan-bern.ch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Итальянской</w:t>
            </w:r>
            <w:r>
              <w:br/>
            </w:r>
            <w:r>
              <w:rPr>
                <w:rFonts w:ascii="Times New Roman"/>
                <w:b w:val="false"/>
                <w:i w:val="false"/>
                <w:color w:val="000000"/>
                <w:sz w:val="20"/>
              </w:rPr>
              <w:t>
</w:t>
            </w:r>
            <w:r>
              <w:rPr>
                <w:rFonts w:ascii="Times New Roman"/>
                <w:b w:val="false"/>
                <w:i w:val="false"/>
                <w:color w:val="000000"/>
                <w:sz w:val="20"/>
              </w:rPr>
              <w:t>Республике г. Рим</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w:t>
            </w:r>
            <w:r>
              <w:br/>
            </w:r>
            <w:r>
              <w:rPr>
                <w:rFonts w:ascii="Times New Roman"/>
                <w:b w:val="false"/>
                <w:i w:val="false"/>
                <w:color w:val="000000"/>
                <w:sz w:val="20"/>
              </w:rPr>
              <w:t>
</w:t>
            </w:r>
            <w:r>
              <w:rPr>
                <w:rFonts w:ascii="Times New Roman"/>
                <w:b w:val="false"/>
                <w:i w:val="false"/>
                <w:color w:val="000000"/>
                <w:sz w:val="20"/>
              </w:rPr>
              <w:t>код +3906 тел. 363-011-30,</w:t>
            </w:r>
            <w:r>
              <w:br/>
            </w:r>
            <w:r>
              <w:rPr>
                <w:rFonts w:ascii="Times New Roman"/>
                <w:b w:val="false"/>
                <w:i w:val="false"/>
                <w:color w:val="000000"/>
                <w:sz w:val="20"/>
              </w:rPr>
              <w:t>
</w:t>
            </w:r>
            <w:r>
              <w:rPr>
                <w:rFonts w:ascii="Times New Roman"/>
                <w:b w:val="false"/>
                <w:i w:val="false"/>
                <w:color w:val="000000"/>
                <w:sz w:val="20"/>
              </w:rPr>
              <w:t>факс 362-926-75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roma@mfa.kz</w:t>
            </w:r>
            <w:r>
              <w:br/>
            </w:r>
            <w:r>
              <w:rPr>
                <w:rFonts w:ascii="Times New Roman"/>
                <w:b w:val="false"/>
                <w:i w:val="false"/>
                <w:color w:val="000000"/>
                <w:sz w:val="20"/>
              </w:rPr>
              <w:t>
</w:t>
            </w:r>
            <w:r>
              <w:rPr>
                <w:rFonts w:ascii="Times New Roman"/>
                <w:b w:val="false"/>
                <w:i w:val="false"/>
                <w:color w:val="000000"/>
                <w:sz w:val="20"/>
              </w:rPr>
              <w:t>http://www.embkaz.it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w:t>
            </w:r>
            <w:r>
              <w:br/>
            </w:r>
            <w:r>
              <w:rPr>
                <w:rFonts w:ascii="Times New Roman"/>
                <w:b w:val="false"/>
                <w:i w:val="false"/>
                <w:color w:val="000000"/>
                <w:sz w:val="20"/>
              </w:rPr>
              <w:t>
</w:t>
            </w:r>
            <w:r>
              <w:rPr>
                <w:rFonts w:ascii="Times New Roman"/>
                <w:b w:val="false"/>
                <w:i w:val="false"/>
                <w:color w:val="000000"/>
                <w:sz w:val="20"/>
              </w:rPr>
              <w:t>в Королевстве Испания</w:t>
            </w:r>
            <w:r>
              <w:br/>
            </w:r>
            <w:r>
              <w:rPr>
                <w:rFonts w:ascii="Times New Roman"/>
                <w:b w:val="false"/>
                <w:i w:val="false"/>
                <w:color w:val="000000"/>
                <w:sz w:val="20"/>
              </w:rPr>
              <w:t>
</w:t>
            </w:r>
            <w:r>
              <w:rPr>
                <w:rFonts w:ascii="Times New Roman"/>
                <w:b w:val="false"/>
                <w:i w:val="false"/>
                <w:color w:val="000000"/>
                <w:sz w:val="20"/>
              </w:rPr>
              <w:t>г. Мадрид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w:t>
            </w:r>
            <w:r>
              <w:br/>
            </w:r>
            <w:r>
              <w:rPr>
                <w:rFonts w:ascii="Times New Roman"/>
                <w:b w:val="false"/>
                <w:i w:val="false"/>
                <w:color w:val="000000"/>
                <w:sz w:val="20"/>
              </w:rPr>
              <w:t>
</w:t>
            </w:r>
            <w:r>
              <w:rPr>
                <w:rFonts w:ascii="Times New Roman"/>
                <w:b w:val="false"/>
                <w:i w:val="false"/>
                <w:color w:val="000000"/>
                <w:sz w:val="20"/>
              </w:rPr>
              <w:t>Orgaz 28043 MADRID</w:t>
            </w:r>
            <w:r>
              <w:br/>
            </w:r>
            <w:r>
              <w:rPr>
                <w:rFonts w:ascii="Times New Roman"/>
                <w:b w:val="false"/>
                <w:i w:val="false"/>
                <w:color w:val="000000"/>
                <w:sz w:val="20"/>
              </w:rPr>
              <w:t>
</w:t>
            </w:r>
            <w:r>
              <w:rPr>
                <w:rFonts w:ascii="Times New Roman"/>
                <w:b w:val="false"/>
                <w:i w:val="false"/>
                <w:color w:val="000000"/>
                <w:sz w:val="20"/>
              </w:rPr>
              <w:t>код +3491 тел. 721-62-90,</w:t>
            </w:r>
            <w:r>
              <w:br/>
            </w:r>
            <w:r>
              <w:rPr>
                <w:rFonts w:ascii="Times New Roman"/>
                <w:b w:val="false"/>
                <w:i w:val="false"/>
                <w:color w:val="000000"/>
                <w:sz w:val="20"/>
              </w:rPr>
              <w:t>
</w:t>
            </w:r>
            <w:r>
              <w:rPr>
                <w:rFonts w:ascii="Times New Roman"/>
                <w:b w:val="false"/>
                <w:i w:val="false"/>
                <w:color w:val="000000"/>
                <w:sz w:val="20"/>
              </w:rPr>
              <w:t>721-62-94, 721-62-94 факс 721-93-74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embajada@kazesp.org;</w:t>
            </w:r>
            <w:r>
              <w:br/>
            </w:r>
            <w:r>
              <w:rPr>
                <w:rFonts w:ascii="Times New Roman"/>
                <w:b w:val="false"/>
                <w:i w:val="false"/>
                <w:color w:val="000000"/>
                <w:sz w:val="20"/>
              </w:rPr>
              <w:t>
</w:t>
            </w:r>
            <w:r>
              <w:rPr>
                <w:rFonts w:ascii="Times New Roman"/>
                <w:b w:val="false"/>
                <w:i w:val="false"/>
                <w:color w:val="000000"/>
                <w:sz w:val="20"/>
              </w:rPr>
              <w:t>madrid@mfa.kz сайт:</w:t>
            </w:r>
            <w:r>
              <w:br/>
            </w:r>
            <w:r>
              <w:rPr>
                <w:rFonts w:ascii="Times New Roman"/>
                <w:b w:val="false"/>
                <w:i w:val="false"/>
                <w:color w:val="000000"/>
                <w:sz w:val="20"/>
              </w:rPr>
              <w:t>
</w:t>
            </w:r>
            <w:r>
              <w:rPr>
                <w:rFonts w:ascii="Times New Roman"/>
                <w:b w:val="false"/>
                <w:i w:val="false"/>
                <w:color w:val="000000"/>
                <w:sz w:val="20"/>
              </w:rPr>
              <w:t>www.kazesp.org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Венгрии г. Будапешт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 ut. 59 Budapest H-1025,</w:t>
            </w:r>
            <w:r>
              <w:br/>
            </w:r>
            <w:r>
              <w:rPr>
                <w:rFonts w:ascii="Times New Roman"/>
                <w:b w:val="false"/>
                <w:i w:val="false"/>
                <w:color w:val="000000"/>
                <w:sz w:val="20"/>
              </w:rPr>
              <w:t>
</w:t>
            </w:r>
            <w:r>
              <w:rPr>
                <w:rFonts w:ascii="Times New Roman"/>
                <w:b w:val="false"/>
                <w:i w:val="false"/>
                <w:color w:val="000000"/>
                <w:sz w:val="20"/>
              </w:rPr>
              <w:t>код +361 тел. 275-13-00,</w:t>
            </w:r>
            <w:r>
              <w:br/>
            </w:r>
            <w:r>
              <w:rPr>
                <w:rFonts w:ascii="Times New Roman"/>
                <w:b w:val="false"/>
                <w:i w:val="false"/>
                <w:color w:val="000000"/>
                <w:sz w:val="20"/>
              </w:rPr>
              <w:t>
</w:t>
            </w:r>
            <w:r>
              <w:rPr>
                <w:rFonts w:ascii="Times New Roman"/>
                <w:b w:val="false"/>
                <w:i w:val="false"/>
                <w:color w:val="000000"/>
                <w:sz w:val="20"/>
              </w:rPr>
              <w:t>275-13-01, факс 275-20-92</w:t>
            </w:r>
            <w:r>
              <w:br/>
            </w:r>
            <w:r>
              <w:rPr>
                <w:rFonts w:ascii="Times New Roman"/>
                <w:b w:val="false"/>
                <w:i w:val="false"/>
                <w:color w:val="000000"/>
                <w:sz w:val="20"/>
              </w:rPr>
              <w:t>
</w:t>
            </w:r>
            <w:r>
              <w:rPr>
                <w:rFonts w:ascii="Times New Roman"/>
                <w:b w:val="false"/>
                <w:i w:val="false"/>
                <w:color w:val="000000"/>
                <w:sz w:val="20"/>
              </w:rPr>
              <w:t>факс 275-20-92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kazak@t-online.hu;</w:t>
            </w:r>
            <w:r>
              <w:br/>
            </w:r>
            <w:r>
              <w:rPr>
                <w:rFonts w:ascii="Times New Roman"/>
                <w:b w:val="false"/>
                <w:i w:val="false"/>
                <w:color w:val="000000"/>
                <w:sz w:val="20"/>
              </w:rPr>
              <w:t>
</w:t>
            </w:r>
            <w:r>
              <w:rPr>
                <w:rFonts w:ascii="Times New Roman"/>
                <w:b w:val="false"/>
                <w:i w:val="false"/>
                <w:color w:val="000000"/>
                <w:sz w:val="20"/>
              </w:rPr>
              <w:t>budapest@mfa.kz</w:t>
            </w:r>
            <w:r>
              <w:br/>
            </w:r>
            <w:r>
              <w:rPr>
                <w:rFonts w:ascii="Times New Roman"/>
                <w:b w:val="false"/>
                <w:i w:val="false"/>
                <w:color w:val="000000"/>
                <w:sz w:val="20"/>
              </w:rPr>
              <w:t>
</w:t>
            </w:r>
            <w:r>
              <w:rPr>
                <w:rFonts w:ascii="Times New Roman"/>
                <w:b w:val="false"/>
                <w:i w:val="false"/>
                <w:color w:val="000000"/>
                <w:sz w:val="20"/>
              </w:rPr>
              <w:t>http://www.kazembassy.hu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Чешской Республике</w:t>
            </w:r>
            <w:r>
              <w:br/>
            </w:r>
            <w:r>
              <w:rPr>
                <w:rFonts w:ascii="Times New Roman"/>
                <w:b w:val="false"/>
                <w:i w:val="false"/>
                <w:color w:val="000000"/>
                <w:sz w:val="20"/>
              </w:rPr>
              <w:t>
</w:t>
            </w:r>
            <w:r>
              <w:rPr>
                <w:rFonts w:ascii="Times New Roman"/>
                <w:b w:val="false"/>
                <w:i w:val="false"/>
                <w:color w:val="000000"/>
                <w:sz w:val="20"/>
              </w:rPr>
              <w:t>г. Прага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w:t>
            </w:r>
            <w:r>
              <w:br/>
            </w:r>
            <w:r>
              <w:rPr>
                <w:rFonts w:ascii="Times New Roman"/>
                <w:b w:val="false"/>
                <w:i w:val="false"/>
                <w:color w:val="000000"/>
                <w:sz w:val="20"/>
              </w:rPr>
              <w:t>
</w:t>
            </w:r>
            <w:r>
              <w:rPr>
                <w:rFonts w:ascii="Times New Roman"/>
                <w:b w:val="false"/>
                <w:i w:val="false"/>
                <w:color w:val="000000"/>
                <w:sz w:val="20"/>
              </w:rPr>
              <w:t>Rolanda 12 код +420</w:t>
            </w:r>
            <w:r>
              <w:br/>
            </w:r>
            <w:r>
              <w:rPr>
                <w:rFonts w:ascii="Times New Roman"/>
                <w:b w:val="false"/>
                <w:i w:val="false"/>
                <w:color w:val="000000"/>
                <w:sz w:val="20"/>
              </w:rPr>
              <w:t>
</w:t>
            </w:r>
            <w:r>
              <w:rPr>
                <w:rFonts w:ascii="Times New Roman"/>
                <w:b w:val="false"/>
                <w:i w:val="false"/>
                <w:color w:val="000000"/>
                <w:sz w:val="20"/>
              </w:rPr>
              <w:t>тел.233-375-642;</w:t>
            </w:r>
            <w:r>
              <w:br/>
            </w:r>
            <w:r>
              <w:rPr>
                <w:rFonts w:ascii="Times New Roman"/>
                <w:b w:val="false"/>
                <w:i w:val="false"/>
                <w:color w:val="000000"/>
                <w:sz w:val="20"/>
              </w:rPr>
              <w:t>
</w:t>
            </w:r>
            <w:r>
              <w:rPr>
                <w:rFonts w:ascii="Times New Roman"/>
                <w:b w:val="false"/>
                <w:i w:val="false"/>
                <w:color w:val="000000"/>
                <w:sz w:val="20"/>
              </w:rPr>
              <w:t>факс 233-371-019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kzembas@gmail.com;</w:t>
            </w:r>
            <w:r>
              <w:br/>
            </w:r>
            <w:r>
              <w:rPr>
                <w:rFonts w:ascii="Times New Roman"/>
                <w:b w:val="false"/>
                <w:i w:val="false"/>
                <w:color w:val="000000"/>
                <w:sz w:val="20"/>
              </w:rPr>
              <w:t>
</w:t>
            </w:r>
            <w:r>
              <w:rPr>
                <w:rFonts w:ascii="Times New Roman"/>
                <w:b w:val="false"/>
                <w:i w:val="false"/>
                <w:color w:val="000000"/>
                <w:sz w:val="20"/>
              </w:rPr>
              <w:t>prague@mfa.kz</w:t>
            </w:r>
            <w:r>
              <w:br/>
            </w:r>
            <w:r>
              <w:rPr>
                <w:rFonts w:ascii="Times New Roman"/>
                <w:b w:val="false"/>
                <w:i w:val="false"/>
                <w:color w:val="000000"/>
                <w:sz w:val="20"/>
              </w:rPr>
              <w:t>
</w:t>
            </w:r>
            <w:r>
              <w:rPr>
                <w:rFonts w:ascii="Times New Roman"/>
                <w:b w:val="false"/>
                <w:i w:val="false"/>
                <w:color w:val="000000"/>
                <w:sz w:val="20"/>
              </w:rPr>
              <w:t>www.kazembassy.cz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Литовской Республике</w:t>
            </w:r>
            <w:r>
              <w:br/>
            </w:r>
            <w:r>
              <w:rPr>
                <w:rFonts w:ascii="Times New Roman"/>
                <w:b w:val="false"/>
                <w:i w:val="false"/>
                <w:color w:val="000000"/>
                <w:sz w:val="20"/>
              </w:rPr>
              <w:t>
</w:t>
            </w:r>
            <w:r>
              <w:rPr>
                <w:rFonts w:ascii="Times New Roman"/>
                <w:b w:val="false"/>
                <w:i w:val="false"/>
                <w:color w:val="000000"/>
                <w:sz w:val="20"/>
              </w:rPr>
              <w:t>г. Вильнюс</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w:t>
            </w:r>
            <w:r>
              <w:br/>
            </w:r>
            <w:r>
              <w:rPr>
                <w:rFonts w:ascii="Times New Roman"/>
                <w:b w:val="false"/>
                <w:i w:val="false"/>
                <w:color w:val="000000"/>
                <w:sz w:val="20"/>
              </w:rPr>
              <w:t>
</w:t>
            </w:r>
            <w:r>
              <w:rPr>
                <w:rFonts w:ascii="Times New Roman"/>
                <w:b w:val="false"/>
                <w:i w:val="false"/>
                <w:color w:val="000000"/>
                <w:sz w:val="20"/>
              </w:rPr>
              <w:t>Vilnius-4, Lithuania код +3705</w:t>
            </w:r>
            <w:r>
              <w:br/>
            </w:r>
            <w:r>
              <w:rPr>
                <w:rFonts w:ascii="Times New Roman"/>
                <w:b w:val="false"/>
                <w:i w:val="false"/>
                <w:color w:val="000000"/>
                <w:sz w:val="20"/>
              </w:rPr>
              <w:t>
</w:t>
            </w:r>
            <w:r>
              <w:rPr>
                <w:rFonts w:ascii="Times New Roman"/>
                <w:b w:val="false"/>
                <w:i w:val="false"/>
                <w:color w:val="000000"/>
                <w:sz w:val="20"/>
              </w:rPr>
              <w:t>тел. 212-21-23, 231-30-40,</w:t>
            </w:r>
            <w:r>
              <w:br/>
            </w:r>
            <w:r>
              <w:rPr>
                <w:rFonts w:ascii="Times New Roman"/>
                <w:b w:val="false"/>
                <w:i w:val="false"/>
                <w:color w:val="000000"/>
                <w:sz w:val="20"/>
              </w:rPr>
              <w:t>
</w:t>
            </w:r>
            <w:r>
              <w:rPr>
                <w:rFonts w:ascii="Times New Roman"/>
                <w:b w:val="false"/>
                <w:i w:val="false"/>
                <w:color w:val="000000"/>
                <w:sz w:val="20"/>
              </w:rPr>
              <w:t>факс 231-35-80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vilnuis@mfa.kz;</w:t>
            </w:r>
            <w:r>
              <w:br/>
            </w:r>
            <w:r>
              <w:rPr>
                <w:rFonts w:ascii="Times New Roman"/>
                <w:b w:val="false"/>
                <w:i w:val="false"/>
                <w:color w:val="000000"/>
                <w:sz w:val="20"/>
              </w:rPr>
              <w:t>
</w:t>
            </w:r>
            <w:r>
              <w:rPr>
                <w:rFonts w:ascii="Times New Roman"/>
                <w:b w:val="false"/>
                <w:i w:val="false"/>
                <w:color w:val="000000"/>
                <w:sz w:val="20"/>
              </w:rPr>
              <w:t>kazemb@iti.lt</w:t>
            </w:r>
            <w:r>
              <w:br/>
            </w:r>
            <w:r>
              <w:rPr>
                <w:rFonts w:ascii="Times New Roman"/>
                <w:b w:val="false"/>
                <w:i w:val="false"/>
                <w:color w:val="000000"/>
                <w:sz w:val="20"/>
              </w:rPr>
              <w:t>
</w:t>
            </w:r>
            <w:r>
              <w:rPr>
                <w:rFonts w:ascii="Times New Roman"/>
                <w:b w:val="false"/>
                <w:i w:val="false"/>
                <w:color w:val="000000"/>
                <w:sz w:val="20"/>
              </w:rPr>
              <w:t>www.kazembassy.lt</w:t>
            </w:r>
          </w:p>
        </w:tc>
      </w:tr>
      <w:tr>
        <w:trPr>
          <w:trHeight w:val="4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Анкара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 Ali sokak № 6,</w:t>
            </w:r>
            <w:r>
              <w:br/>
            </w:r>
            <w:r>
              <w:rPr>
                <w:rFonts w:ascii="Times New Roman"/>
                <w:b w:val="false"/>
                <w:i w:val="false"/>
                <w:color w:val="000000"/>
                <w:sz w:val="20"/>
              </w:rPr>
              <w:t>
</w:t>
            </w:r>
            <w:r>
              <w:rPr>
                <w:rFonts w:ascii="Times New Roman"/>
                <w:b w:val="false"/>
                <w:i w:val="false"/>
                <w:color w:val="000000"/>
                <w:sz w:val="20"/>
              </w:rPr>
              <w:t>Or-An Diplomatik Sitesi</w:t>
            </w:r>
            <w:r>
              <w:br/>
            </w:r>
            <w:r>
              <w:rPr>
                <w:rFonts w:ascii="Times New Roman"/>
                <w:b w:val="false"/>
                <w:i w:val="false"/>
                <w:color w:val="000000"/>
                <w:sz w:val="20"/>
              </w:rPr>
              <w:t>
</w:t>
            </w:r>
            <w:r>
              <w:rPr>
                <w:rFonts w:ascii="Times New Roman"/>
                <w:b w:val="false"/>
                <w:i w:val="false"/>
                <w:color w:val="000000"/>
                <w:sz w:val="20"/>
              </w:rPr>
              <w:t>Cankaya, Ankara, Turkey, код</w:t>
            </w:r>
            <w:r>
              <w:br/>
            </w:r>
            <w:r>
              <w:rPr>
                <w:rFonts w:ascii="Times New Roman"/>
                <w:b w:val="false"/>
                <w:i w:val="false"/>
                <w:color w:val="000000"/>
                <w:sz w:val="20"/>
              </w:rPr>
              <w:t>
</w:t>
            </w:r>
            <w:r>
              <w:rPr>
                <w:rFonts w:ascii="Times New Roman"/>
                <w:b w:val="false"/>
                <w:i w:val="false"/>
                <w:color w:val="000000"/>
                <w:sz w:val="20"/>
              </w:rPr>
              <w:t>+90312 тел. 491-91-00, факс 490-98-51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ankara@mfa.kz;</w:t>
            </w:r>
            <w:r>
              <w:br/>
            </w:r>
            <w:r>
              <w:rPr>
                <w:rFonts w:ascii="Times New Roman"/>
                <w:b w:val="false"/>
                <w:i w:val="false"/>
                <w:color w:val="000000"/>
                <w:sz w:val="20"/>
              </w:rPr>
              <w:t>
</w:t>
            </w:r>
            <w:r>
              <w:rPr>
                <w:rFonts w:ascii="Times New Roman"/>
                <w:b w:val="false"/>
                <w:i w:val="false"/>
                <w:color w:val="000000"/>
                <w:sz w:val="20"/>
              </w:rPr>
              <w:t>kazank@kazakhstan.org.tr;</w:t>
            </w:r>
            <w:r>
              <w:br/>
            </w:r>
            <w:r>
              <w:rPr>
                <w:rFonts w:ascii="Times New Roman"/>
                <w:b w:val="false"/>
                <w:i w:val="false"/>
                <w:color w:val="000000"/>
                <w:sz w:val="20"/>
              </w:rPr>
              <w:t>
</w:t>
            </w:r>
            <w:r>
              <w:rPr>
                <w:rFonts w:ascii="Times New Roman"/>
                <w:b w:val="false"/>
                <w:i w:val="false"/>
                <w:color w:val="000000"/>
                <w:sz w:val="20"/>
              </w:rPr>
              <w:t>kazankembassy@mail.ru</w:t>
            </w:r>
            <w:r>
              <w:br/>
            </w:r>
            <w:r>
              <w:rPr>
                <w:rFonts w:ascii="Times New Roman"/>
                <w:b w:val="false"/>
                <w:i w:val="false"/>
                <w:color w:val="000000"/>
                <w:sz w:val="20"/>
              </w:rPr>
              <w:t>
</w:t>
            </w:r>
            <w:r>
              <w:rPr>
                <w:rFonts w:ascii="Times New Roman"/>
                <w:b w:val="false"/>
                <w:i w:val="false"/>
                <w:color w:val="000000"/>
                <w:sz w:val="20"/>
              </w:rPr>
              <w:t>http://www.kazakhstan.org.tr</w:t>
            </w:r>
          </w:p>
        </w:tc>
      </w:tr>
      <w:tr>
        <w:trPr>
          <w:trHeight w:val="102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Стамбул (Турецкая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 caddesi, Senlikkoy,</w:t>
            </w:r>
            <w:r>
              <w:br/>
            </w:r>
            <w:r>
              <w:rPr>
                <w:rFonts w:ascii="Times New Roman"/>
                <w:b w:val="false"/>
                <w:i w:val="false"/>
                <w:color w:val="000000"/>
                <w:sz w:val="20"/>
              </w:rPr>
              <w:t>
</w:t>
            </w:r>
            <w:r>
              <w:rPr>
                <w:rFonts w:ascii="Times New Roman"/>
                <w:b w:val="false"/>
                <w:i w:val="false"/>
                <w:color w:val="000000"/>
                <w:sz w:val="20"/>
              </w:rPr>
              <w:t>Germiyan Sok 10,</w:t>
            </w:r>
            <w:r>
              <w:br/>
            </w:r>
            <w:r>
              <w:rPr>
                <w:rFonts w:ascii="Times New Roman"/>
                <w:b w:val="false"/>
                <w:i w:val="false"/>
                <w:color w:val="000000"/>
                <w:sz w:val="20"/>
              </w:rPr>
              <w:t>
</w:t>
            </w:r>
            <w:r>
              <w:rPr>
                <w:rFonts w:ascii="Times New Roman"/>
                <w:b w:val="false"/>
                <w:i w:val="false"/>
                <w:color w:val="000000"/>
                <w:sz w:val="20"/>
              </w:rPr>
              <w:t>FLORYA-ISTANBUL, код +90212,</w:t>
            </w:r>
            <w:r>
              <w:br/>
            </w:r>
            <w:r>
              <w:rPr>
                <w:rFonts w:ascii="Times New Roman"/>
                <w:b w:val="false"/>
                <w:i w:val="false"/>
                <w:color w:val="000000"/>
                <w:sz w:val="20"/>
              </w:rPr>
              <w:t>
</w:t>
            </w:r>
            <w:r>
              <w:rPr>
                <w:rFonts w:ascii="Times New Roman"/>
                <w:b w:val="false"/>
                <w:i w:val="false"/>
                <w:color w:val="000000"/>
                <w:sz w:val="20"/>
              </w:rPr>
              <w:t>тел. 662-53-47, факс 662-53-49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сonsulkzist@superonline.com;</w:t>
            </w:r>
            <w:r>
              <w:br/>
            </w:r>
            <w:r>
              <w:rPr>
                <w:rFonts w:ascii="Times New Roman"/>
                <w:b w:val="false"/>
                <w:i w:val="false"/>
                <w:color w:val="000000"/>
                <w:sz w:val="20"/>
              </w:rPr>
              <w:t>
</w:t>
            </w:r>
            <w:r>
              <w:rPr>
                <w:rFonts w:ascii="Times New Roman"/>
                <w:b w:val="false"/>
                <w:i w:val="false"/>
                <w:color w:val="000000"/>
                <w:sz w:val="20"/>
              </w:rPr>
              <w:t>konsulkzist@mail.ru;</w:t>
            </w:r>
            <w:r>
              <w:br/>
            </w:r>
            <w:r>
              <w:rPr>
                <w:rFonts w:ascii="Times New Roman"/>
                <w:b w:val="false"/>
                <w:i w:val="false"/>
                <w:color w:val="000000"/>
                <w:sz w:val="20"/>
              </w:rPr>
              <w:t>
</w:t>
            </w:r>
            <w:r>
              <w:rPr>
                <w:rFonts w:ascii="Times New Roman"/>
                <w:b w:val="false"/>
                <w:i w:val="false"/>
                <w:color w:val="000000"/>
                <w:sz w:val="20"/>
              </w:rPr>
              <w:t>consulkzist@yahoo.com;</w:t>
            </w:r>
            <w:r>
              <w:br/>
            </w:r>
            <w:r>
              <w:rPr>
                <w:rFonts w:ascii="Times New Roman"/>
                <w:b w:val="false"/>
                <w:i w:val="false"/>
                <w:color w:val="000000"/>
                <w:sz w:val="20"/>
              </w:rPr>
              <w:t>
</w:t>
            </w:r>
            <w:r>
              <w:rPr>
                <w:rFonts w:ascii="Times New Roman"/>
                <w:b w:val="false"/>
                <w:i w:val="false"/>
                <w:color w:val="000000"/>
                <w:sz w:val="20"/>
              </w:rPr>
              <w:t>consulkzist@superonline.com</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Турецкой Республике</w:t>
            </w:r>
            <w:r>
              <w:br/>
            </w:r>
            <w:r>
              <w:rPr>
                <w:rFonts w:ascii="Times New Roman"/>
                <w:b w:val="false"/>
                <w:i w:val="false"/>
                <w:color w:val="000000"/>
                <w:sz w:val="20"/>
              </w:rPr>
              <w:t>
</w:t>
            </w:r>
            <w:r>
              <w:rPr>
                <w:rFonts w:ascii="Times New Roman"/>
                <w:b w:val="false"/>
                <w:i w:val="false"/>
                <w:color w:val="000000"/>
                <w:sz w:val="20"/>
              </w:rPr>
              <w:t>г. Анталья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w:t>
            </w:r>
            <w:r>
              <w:br/>
            </w:r>
            <w:r>
              <w:rPr>
                <w:rFonts w:ascii="Times New Roman"/>
                <w:b w:val="false"/>
                <w:i w:val="false"/>
                <w:color w:val="000000"/>
                <w:sz w:val="20"/>
              </w:rPr>
              <w:t>
</w:t>
            </w:r>
            <w:r>
              <w:rPr>
                <w:rFonts w:ascii="Times New Roman"/>
                <w:b w:val="false"/>
                <w:i w:val="false"/>
                <w:color w:val="000000"/>
                <w:sz w:val="20"/>
              </w:rPr>
              <w:t>No:16 Blok C Dublex Mesken</w:t>
            </w:r>
            <w:r>
              <w:br/>
            </w:r>
            <w:r>
              <w:rPr>
                <w:rFonts w:ascii="Times New Roman"/>
                <w:b w:val="false"/>
                <w:i w:val="false"/>
                <w:color w:val="000000"/>
                <w:sz w:val="20"/>
              </w:rPr>
              <w:t>
</w:t>
            </w:r>
            <w:r>
              <w:rPr>
                <w:rFonts w:ascii="Times New Roman"/>
                <w:b w:val="false"/>
                <w:i w:val="false"/>
                <w:color w:val="000000"/>
                <w:sz w:val="20"/>
              </w:rPr>
              <w:t>Villa Antalya/ Turkey, код +90534,</w:t>
            </w:r>
            <w:r>
              <w:br/>
            </w:r>
            <w:r>
              <w:rPr>
                <w:rFonts w:ascii="Times New Roman"/>
                <w:b w:val="false"/>
                <w:i w:val="false"/>
                <w:color w:val="000000"/>
                <w:sz w:val="20"/>
              </w:rPr>
              <w:t>
</w:t>
            </w:r>
            <w:r>
              <w:rPr>
                <w:rFonts w:ascii="Times New Roman"/>
                <w:b w:val="false"/>
                <w:i w:val="false"/>
                <w:color w:val="000000"/>
                <w:sz w:val="20"/>
              </w:rPr>
              <w:t>тел. 081-84-47; 059-95-77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Нидерландов г.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the Netherlands,</w:t>
            </w:r>
            <w:r>
              <w:br/>
            </w:r>
            <w:r>
              <w:rPr>
                <w:rFonts w:ascii="Times New Roman"/>
                <w:b w:val="false"/>
                <w:i w:val="false"/>
                <w:color w:val="000000"/>
                <w:sz w:val="20"/>
              </w:rPr>
              <w:t>
</w:t>
            </w:r>
            <w:r>
              <w:rPr>
                <w:rFonts w:ascii="Times New Roman"/>
                <w:b w:val="false"/>
                <w:i w:val="false"/>
                <w:color w:val="000000"/>
                <w:sz w:val="20"/>
              </w:rPr>
              <w:t>код +3170 тел. 363-47-57, факс 365-76-00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hague@mfa.kz</w:t>
            </w:r>
            <w:r>
              <w:br/>
            </w:r>
            <w:r>
              <w:rPr>
                <w:rFonts w:ascii="Times New Roman"/>
                <w:b w:val="false"/>
                <w:i w:val="false"/>
                <w:color w:val="000000"/>
                <w:sz w:val="20"/>
              </w:rPr>
              <w:t>
</w:t>
            </w:r>
            <w:r>
              <w:rPr>
                <w:rFonts w:ascii="Times New Roman"/>
                <w:b w:val="false"/>
                <w:i w:val="false"/>
                <w:color w:val="000000"/>
                <w:sz w:val="20"/>
              </w:rPr>
              <w:t>www.kazakhembassy.nl</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Нидерландах (Гаага)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w:t>
            </w:r>
            <w:r>
              <w:br/>
            </w:r>
            <w:r>
              <w:rPr>
                <w:rFonts w:ascii="Times New Roman"/>
                <w:b w:val="false"/>
                <w:i w:val="false"/>
                <w:color w:val="000000"/>
                <w:sz w:val="20"/>
              </w:rPr>
              <w:t>
</w:t>
            </w:r>
            <w:r>
              <w:rPr>
                <w:rFonts w:ascii="Times New Roman"/>
                <w:b w:val="false"/>
                <w:i w:val="false"/>
                <w:color w:val="000000"/>
                <w:sz w:val="20"/>
              </w:rPr>
              <w:t>The Hague, The Kingdom of Netherlands, код +3170</w:t>
            </w:r>
            <w:r>
              <w:br/>
            </w:r>
            <w:r>
              <w:rPr>
                <w:rFonts w:ascii="Times New Roman"/>
                <w:b w:val="false"/>
                <w:i w:val="false"/>
                <w:color w:val="000000"/>
                <w:sz w:val="20"/>
              </w:rPr>
              <w:t>
</w:t>
            </w:r>
            <w:r>
              <w:rPr>
                <w:rFonts w:ascii="Times New Roman"/>
                <w:b w:val="false"/>
                <w:i w:val="false"/>
                <w:color w:val="000000"/>
                <w:sz w:val="20"/>
              </w:rPr>
              <w:t>тел. 427-22-20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consul@kazakhembassy.nl</w:t>
            </w:r>
          </w:p>
        </w:tc>
      </w:tr>
      <w:tr>
        <w:trPr>
          <w:trHeight w:val="7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Хорватия</w:t>
            </w:r>
            <w:r>
              <w:br/>
            </w:r>
            <w:r>
              <w:rPr>
                <w:rFonts w:ascii="Times New Roman"/>
                <w:b w:val="false"/>
                <w:i w:val="false"/>
                <w:color w:val="000000"/>
                <w:sz w:val="20"/>
              </w:rPr>
              <w:t>
</w:t>
            </w:r>
            <w:r>
              <w:rPr>
                <w:rFonts w:ascii="Times New Roman"/>
                <w:b w:val="false"/>
                <w:i w:val="false"/>
                <w:color w:val="000000"/>
                <w:sz w:val="20"/>
              </w:rPr>
              <w:t>г. Загреб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 kralja Tomislava 8, 10000 Zagreb,</w:t>
            </w:r>
            <w:r>
              <w:br/>
            </w:r>
            <w:r>
              <w:rPr>
                <w:rFonts w:ascii="Times New Roman"/>
                <w:b w:val="false"/>
                <w:i w:val="false"/>
                <w:color w:val="000000"/>
                <w:sz w:val="20"/>
              </w:rPr>
              <w:t>
</w:t>
            </w:r>
            <w:r>
              <w:rPr>
                <w:rFonts w:ascii="Times New Roman"/>
                <w:b w:val="false"/>
                <w:i w:val="false"/>
                <w:color w:val="000000"/>
                <w:sz w:val="20"/>
              </w:rPr>
              <w:t>код +385-1 tel. 483-92-55, факс 457-37-96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zagreb@mfa.kz;</w:t>
            </w:r>
            <w:r>
              <w:br/>
            </w:r>
            <w:r>
              <w:rPr>
                <w:rFonts w:ascii="Times New Roman"/>
                <w:b w:val="false"/>
                <w:i w:val="false"/>
                <w:color w:val="000000"/>
                <w:sz w:val="20"/>
              </w:rPr>
              <w:t>
</w:t>
            </w:r>
            <w:r>
              <w:rPr>
                <w:rFonts w:ascii="Times New Roman"/>
                <w:b w:val="false"/>
                <w:i w:val="false"/>
                <w:color w:val="000000"/>
                <w:sz w:val="20"/>
              </w:rPr>
              <w:t>embassy@kazembassy.hr</w:t>
            </w:r>
            <w:r>
              <w:br/>
            </w:r>
            <w:r>
              <w:rPr>
                <w:rFonts w:ascii="Times New Roman"/>
                <w:b w:val="false"/>
                <w:i w:val="false"/>
                <w:color w:val="000000"/>
                <w:sz w:val="20"/>
              </w:rPr>
              <w:t>
</w:t>
            </w:r>
            <w:r>
              <w:rPr>
                <w:rFonts w:ascii="Times New Roman"/>
                <w:b w:val="false"/>
                <w:i w:val="false"/>
                <w:color w:val="000000"/>
                <w:sz w:val="20"/>
              </w:rPr>
              <w:t>http://www.kazembassy.hr</w:t>
            </w:r>
          </w:p>
        </w:tc>
      </w:tr>
      <w:tr>
        <w:trPr>
          <w:trHeight w:val="6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в Загребе</w:t>
            </w:r>
            <w:r>
              <w:br/>
            </w:r>
            <w:r>
              <w:rPr>
                <w:rFonts w:ascii="Times New Roman"/>
                <w:b w:val="false"/>
                <w:i w:val="false"/>
                <w:color w:val="000000"/>
                <w:sz w:val="20"/>
              </w:rPr>
              <w:t>
</w:t>
            </w:r>
            <w:r>
              <w:rPr>
                <w:rFonts w:ascii="Times New Roman"/>
                <w:b w:val="false"/>
                <w:i w:val="false"/>
                <w:color w:val="000000"/>
                <w:sz w:val="20"/>
              </w:rPr>
              <w:t>(Хорватии)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w:t>
            </w:r>
            <w:r>
              <w:br/>
            </w:r>
            <w:r>
              <w:rPr>
                <w:rFonts w:ascii="Times New Roman"/>
                <w:b w:val="false"/>
                <w:i w:val="false"/>
                <w:color w:val="000000"/>
                <w:sz w:val="20"/>
              </w:rPr>
              <w:t>
</w:t>
            </w:r>
            <w:r>
              <w:rPr>
                <w:rFonts w:ascii="Times New Roman"/>
                <w:b w:val="false"/>
                <w:i w:val="false"/>
                <w:color w:val="000000"/>
                <w:sz w:val="20"/>
              </w:rPr>
              <w:t>21/2, код 385-1,</w:t>
            </w:r>
            <w:r>
              <w:br/>
            </w:r>
            <w:r>
              <w:rPr>
                <w:rFonts w:ascii="Times New Roman"/>
                <w:b w:val="false"/>
                <w:i w:val="false"/>
                <w:color w:val="000000"/>
                <w:sz w:val="20"/>
              </w:rPr>
              <w:t>
</w:t>
            </w:r>
            <w:r>
              <w:rPr>
                <w:rFonts w:ascii="Times New Roman"/>
                <w:b w:val="false"/>
                <w:i w:val="false"/>
                <w:color w:val="000000"/>
                <w:sz w:val="20"/>
              </w:rPr>
              <w:t>тел. 481-50-74, факс 481-50-74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consulkazakhstan@net.hr</w:t>
            </w:r>
          </w:p>
        </w:tc>
      </w:tr>
      <w:tr>
        <w:trPr>
          <w:trHeight w:val="11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Финляндской</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г. Хельсинки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w:t>
            </w:r>
            <w:r>
              <w:br/>
            </w:r>
            <w:r>
              <w:rPr>
                <w:rFonts w:ascii="Times New Roman"/>
                <w:b w:val="false"/>
                <w:i w:val="false"/>
                <w:color w:val="000000"/>
                <w:sz w:val="20"/>
              </w:rPr>
              <w:t>
</w:t>
            </w:r>
            <w:r>
              <w:rPr>
                <w:rFonts w:ascii="Times New Roman"/>
                <w:b w:val="false"/>
                <w:i w:val="false"/>
                <w:color w:val="000000"/>
                <w:sz w:val="20"/>
              </w:rPr>
              <w:t>ул.Булеварди, 7 (оф. 215-217),</w:t>
            </w:r>
            <w:r>
              <w:br/>
            </w:r>
            <w:r>
              <w:rPr>
                <w:rFonts w:ascii="Times New Roman"/>
                <w:b w:val="false"/>
                <w:i w:val="false"/>
                <w:color w:val="000000"/>
                <w:sz w:val="20"/>
              </w:rPr>
              <w:t>
</w:t>
            </w:r>
            <w:r>
              <w:rPr>
                <w:rFonts w:ascii="Times New Roman"/>
                <w:b w:val="false"/>
                <w:i w:val="false"/>
                <w:color w:val="000000"/>
                <w:sz w:val="20"/>
              </w:rPr>
              <w:t>код +358-9 тел. 4159-0478,</w:t>
            </w:r>
            <w:r>
              <w:br/>
            </w:r>
            <w:r>
              <w:rPr>
                <w:rFonts w:ascii="Times New Roman"/>
                <w:b w:val="false"/>
                <w:i w:val="false"/>
                <w:color w:val="000000"/>
                <w:sz w:val="20"/>
              </w:rPr>
              <w:t>
</w:t>
            </w:r>
            <w:r>
              <w:rPr>
                <w:rFonts w:ascii="Times New Roman"/>
                <w:b w:val="false"/>
                <w:i w:val="false"/>
                <w:color w:val="000000"/>
                <w:sz w:val="20"/>
              </w:rPr>
              <w:t>факс 4159 0325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Helsinki@kazembassy.fi</w:t>
            </w:r>
            <w:r>
              <w:br/>
            </w:r>
            <w:r>
              <w:rPr>
                <w:rFonts w:ascii="Times New Roman"/>
                <w:b w:val="false"/>
                <w:i w:val="false"/>
                <w:color w:val="000000"/>
                <w:sz w:val="20"/>
              </w:rPr>
              <w:t>
</w:t>
            </w:r>
            <w:r>
              <w:rPr>
                <w:rFonts w:ascii="Times New Roman"/>
                <w:b w:val="false"/>
                <w:i w:val="false"/>
                <w:color w:val="000000"/>
                <w:sz w:val="20"/>
              </w:rPr>
              <w:t>http://www.kazembassy.fi</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Греческой Республике</w:t>
            </w:r>
            <w:r>
              <w:br/>
            </w:r>
            <w:r>
              <w:rPr>
                <w:rFonts w:ascii="Times New Roman"/>
                <w:b w:val="false"/>
                <w:i w:val="false"/>
                <w:color w:val="000000"/>
                <w:sz w:val="20"/>
              </w:rPr>
              <w:t>
</w:t>
            </w:r>
            <w:r>
              <w:rPr>
                <w:rFonts w:ascii="Times New Roman"/>
                <w:b w:val="false"/>
                <w:i w:val="false"/>
                <w:color w:val="000000"/>
                <w:sz w:val="20"/>
              </w:rPr>
              <w:t>г. Афины</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w:t>
            </w:r>
            <w:r>
              <w:br/>
            </w:r>
            <w:r>
              <w:rPr>
                <w:rFonts w:ascii="Times New Roman"/>
                <w:b w:val="false"/>
                <w:i w:val="false"/>
                <w:color w:val="000000"/>
                <w:sz w:val="20"/>
              </w:rPr>
              <w:t>
</w:t>
            </w:r>
            <w:r>
              <w:rPr>
                <w:rFonts w:ascii="Times New Roman"/>
                <w:b w:val="false"/>
                <w:i w:val="false"/>
                <w:color w:val="000000"/>
                <w:sz w:val="20"/>
              </w:rPr>
              <w:t>Str. 122 код +30 тел. 210-651-56-43,</w:t>
            </w:r>
            <w:r>
              <w:br/>
            </w:r>
            <w:r>
              <w:rPr>
                <w:rFonts w:ascii="Times New Roman"/>
                <w:b w:val="false"/>
                <w:i w:val="false"/>
                <w:color w:val="000000"/>
                <w:sz w:val="20"/>
              </w:rPr>
              <w:t>
</w:t>
            </w:r>
            <w:r>
              <w:rPr>
                <w:rFonts w:ascii="Times New Roman"/>
                <w:b w:val="false"/>
                <w:i w:val="false"/>
                <w:color w:val="000000"/>
                <w:sz w:val="20"/>
              </w:rPr>
              <w:t>факс210-651-63-62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athens@mfa.kz;</w:t>
            </w:r>
            <w:r>
              <w:br/>
            </w:r>
            <w:r>
              <w:rPr>
                <w:rFonts w:ascii="Times New Roman"/>
                <w:b w:val="false"/>
                <w:i w:val="false"/>
                <w:color w:val="000000"/>
                <w:sz w:val="20"/>
              </w:rPr>
              <w:t>
</w:t>
            </w:r>
            <w:r>
              <w:rPr>
                <w:rFonts w:ascii="Times New Roman"/>
                <w:b w:val="false"/>
                <w:i w:val="false"/>
                <w:color w:val="000000"/>
                <w:sz w:val="20"/>
              </w:rPr>
              <w:t>consul@kazembassy.gr</w:t>
            </w:r>
            <w:r>
              <w:br/>
            </w:r>
            <w:r>
              <w:rPr>
                <w:rFonts w:ascii="Times New Roman"/>
                <w:b w:val="false"/>
                <w:i w:val="false"/>
                <w:color w:val="000000"/>
                <w:sz w:val="20"/>
              </w:rPr>
              <w:t>
</w:t>
            </w:r>
            <w:r>
              <w:rPr>
                <w:rFonts w:ascii="Times New Roman"/>
                <w:b w:val="false"/>
                <w:i w:val="false"/>
                <w:color w:val="000000"/>
                <w:sz w:val="20"/>
              </w:rPr>
              <w:t>www.kazembassy.gr</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Румынии г. Бухарест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26BIS Giuseppe Garibaldi Str.,</w:t>
            </w:r>
            <w:r>
              <w:br/>
            </w:r>
            <w:r>
              <w:rPr>
                <w:rFonts w:ascii="Times New Roman"/>
                <w:b w:val="false"/>
                <w:i w:val="false"/>
                <w:color w:val="000000"/>
                <w:sz w:val="20"/>
              </w:rPr>
              <w:t>
</w:t>
            </w:r>
            <w:r>
              <w:rPr>
                <w:rFonts w:ascii="Times New Roman"/>
                <w:b w:val="false"/>
                <w:i w:val="false"/>
                <w:color w:val="000000"/>
                <w:sz w:val="20"/>
              </w:rPr>
              <w:t>sector 2, 20225, Bucharest,</w:t>
            </w:r>
            <w:r>
              <w:br/>
            </w:r>
            <w:r>
              <w:rPr>
                <w:rFonts w:ascii="Times New Roman"/>
                <w:b w:val="false"/>
                <w:i w:val="false"/>
                <w:color w:val="000000"/>
                <w:sz w:val="20"/>
              </w:rPr>
              <w:t>
</w:t>
            </w:r>
            <w:r>
              <w:rPr>
                <w:rFonts w:ascii="Times New Roman"/>
                <w:b w:val="false"/>
                <w:i w:val="false"/>
                <w:color w:val="000000"/>
                <w:sz w:val="20"/>
              </w:rPr>
              <w:t>код +40 тел. 031-107-10-83;</w:t>
            </w:r>
            <w:r>
              <w:br/>
            </w:r>
            <w:r>
              <w:rPr>
                <w:rFonts w:ascii="Times New Roman"/>
                <w:b w:val="false"/>
                <w:i w:val="false"/>
                <w:color w:val="000000"/>
                <w:sz w:val="20"/>
              </w:rPr>
              <w:t>
</w:t>
            </w:r>
            <w:r>
              <w:rPr>
                <w:rFonts w:ascii="Times New Roman"/>
                <w:b w:val="false"/>
                <w:i w:val="false"/>
                <w:color w:val="000000"/>
                <w:sz w:val="20"/>
              </w:rPr>
              <w:t>021-230-08-65, факс 021-</w:t>
            </w:r>
            <w:r>
              <w:br/>
            </w:r>
            <w:r>
              <w:rPr>
                <w:rFonts w:ascii="Times New Roman"/>
                <w:b w:val="false"/>
                <w:i w:val="false"/>
                <w:color w:val="000000"/>
                <w:sz w:val="20"/>
              </w:rPr>
              <w:t>
</w:t>
            </w:r>
            <w:r>
              <w:rPr>
                <w:rFonts w:ascii="Times New Roman"/>
                <w:b w:val="false"/>
                <w:i w:val="false"/>
                <w:color w:val="000000"/>
                <w:sz w:val="20"/>
              </w:rPr>
              <w:t>230-08-66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bucharest@mfa.kz</w:t>
            </w:r>
            <w:r>
              <w:br/>
            </w:r>
            <w:r>
              <w:rPr>
                <w:rFonts w:ascii="Times New Roman"/>
                <w:b w:val="false"/>
                <w:i w:val="false"/>
                <w:color w:val="000000"/>
                <w:sz w:val="20"/>
              </w:rPr>
              <w:t>
</w:t>
            </w:r>
            <w:r>
              <w:rPr>
                <w:rFonts w:ascii="Times New Roman"/>
                <w:b w:val="false"/>
                <w:i w:val="false"/>
                <w:color w:val="000000"/>
                <w:sz w:val="20"/>
              </w:rPr>
              <w:t>http://www.dipmissionkz.ro</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w:t>
            </w:r>
            <w:r>
              <w:br/>
            </w:r>
            <w:r>
              <w:rPr>
                <w:rFonts w:ascii="Times New Roman"/>
                <w:b w:val="false"/>
                <w:i w:val="false"/>
                <w:color w:val="000000"/>
                <w:sz w:val="20"/>
              </w:rPr>
              <w:t>
</w:t>
            </w:r>
            <w:r>
              <w:rPr>
                <w:rFonts w:ascii="Times New Roman"/>
                <w:b w:val="false"/>
                <w:i w:val="false"/>
                <w:color w:val="000000"/>
                <w:sz w:val="20"/>
              </w:rPr>
              <w:t>Республике Болгария</w:t>
            </w:r>
            <w:r>
              <w:br/>
            </w:r>
            <w:r>
              <w:rPr>
                <w:rFonts w:ascii="Times New Roman"/>
                <w:b w:val="false"/>
                <w:i w:val="false"/>
                <w:color w:val="000000"/>
                <w:sz w:val="20"/>
              </w:rPr>
              <w:t>
</w:t>
            </w:r>
            <w:r>
              <w:rPr>
                <w:rFonts w:ascii="Times New Roman"/>
                <w:b w:val="false"/>
                <w:i w:val="false"/>
                <w:color w:val="000000"/>
                <w:sz w:val="20"/>
              </w:rPr>
              <w:t>г. София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sofia@mfa.kz;</w:t>
            </w:r>
            <w:r>
              <w:br/>
            </w:r>
            <w:r>
              <w:rPr>
                <w:rFonts w:ascii="Times New Roman"/>
                <w:b w:val="false"/>
                <w:i w:val="false"/>
                <w:color w:val="000000"/>
                <w:sz w:val="20"/>
              </w:rPr>
              <w:t>
</w:t>
            </w:r>
            <w:r>
              <w:rPr>
                <w:rFonts w:ascii="Times New Roman"/>
                <w:b w:val="false"/>
                <w:i w:val="false"/>
                <w:color w:val="000000"/>
                <w:sz w:val="20"/>
              </w:rPr>
              <w:t>kazembsofia@bulpost.net</w:t>
            </w:r>
            <w:r>
              <w:br/>
            </w:r>
            <w:r>
              <w:rPr>
                <w:rFonts w:ascii="Times New Roman"/>
                <w:b w:val="false"/>
                <w:i w:val="false"/>
                <w:color w:val="000000"/>
                <w:sz w:val="20"/>
              </w:rPr>
              <w:t>
</w:t>
            </w: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www.kazembassy.bulpost.net</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Норвегия г. Осло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2nd floor,</w:t>
            </w:r>
            <w:r>
              <w:br/>
            </w:r>
            <w:r>
              <w:rPr>
                <w:rFonts w:ascii="Times New Roman"/>
                <w:b w:val="false"/>
                <w:i w:val="false"/>
                <w:color w:val="000000"/>
                <w:sz w:val="20"/>
              </w:rPr>
              <w:t>
</w:t>
            </w:r>
            <w:r>
              <w:rPr>
                <w:rFonts w:ascii="Times New Roman"/>
                <w:b w:val="false"/>
                <w:i w:val="false"/>
                <w:color w:val="000000"/>
                <w:sz w:val="20"/>
              </w:rPr>
              <w:t>0158, Oslo, Norway</w:t>
            </w:r>
            <w:r>
              <w:br/>
            </w:r>
            <w:r>
              <w:rPr>
                <w:rFonts w:ascii="Times New Roman"/>
                <w:b w:val="false"/>
                <w:i w:val="false"/>
                <w:color w:val="000000"/>
                <w:sz w:val="20"/>
              </w:rPr>
              <w:t>
</w:t>
            </w:r>
            <w:r>
              <w:rPr>
                <w:rFonts w:ascii="Times New Roman"/>
                <w:b w:val="false"/>
                <w:i w:val="false"/>
                <w:color w:val="000000"/>
                <w:sz w:val="20"/>
              </w:rPr>
              <w:t>код +47 тел. 224-206-40, факс. 224-206-42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oslo@mfa.kz</w:t>
            </w:r>
            <w:r>
              <w:br/>
            </w:r>
            <w:r>
              <w:rPr>
                <w:rFonts w:ascii="Times New Roman"/>
                <w:b w:val="false"/>
                <w:i w:val="false"/>
                <w:color w:val="000000"/>
                <w:sz w:val="20"/>
              </w:rPr>
              <w:t>
</w:t>
            </w:r>
            <w:r>
              <w:rPr>
                <w:rFonts w:ascii="Times New Roman"/>
                <w:b w:val="false"/>
                <w:i w:val="false"/>
                <w:color w:val="000000"/>
                <w:sz w:val="20"/>
              </w:rPr>
              <w:t>http://www.kazembassy.no</w:t>
            </w:r>
          </w:p>
        </w:tc>
      </w:tr>
      <w:tr>
        <w:trPr>
          <w:trHeight w:val="11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отдел РК</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Словакия,</w:t>
            </w:r>
            <w:r>
              <w:br/>
            </w:r>
            <w:r>
              <w:rPr>
                <w:rFonts w:ascii="Times New Roman"/>
                <w:b w:val="false"/>
                <w:i w:val="false"/>
                <w:color w:val="000000"/>
                <w:sz w:val="20"/>
              </w:rPr>
              <w:t>
</w:t>
            </w:r>
            <w:r>
              <w:rPr>
                <w:rFonts w:ascii="Times New Roman"/>
                <w:b w:val="false"/>
                <w:i w:val="false"/>
                <w:color w:val="000000"/>
                <w:sz w:val="20"/>
              </w:rPr>
              <w:t>г. Братислава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w:t>
            </w:r>
            <w:r>
              <w:br/>
            </w:r>
            <w:r>
              <w:rPr>
                <w:rFonts w:ascii="Times New Roman"/>
                <w:b w:val="false"/>
                <w:i w:val="false"/>
                <w:color w:val="000000"/>
                <w:sz w:val="20"/>
              </w:rPr>
              <w:t>
</w:t>
            </w:r>
            <w:r>
              <w:rPr>
                <w:rFonts w:ascii="Times New Roman"/>
                <w:b w:val="false"/>
                <w:i w:val="false"/>
                <w:color w:val="000000"/>
                <w:sz w:val="20"/>
              </w:rPr>
              <w:t>Bratislava, Slovak Republic,</w:t>
            </w:r>
            <w:r>
              <w:br/>
            </w:r>
            <w:r>
              <w:rPr>
                <w:rFonts w:ascii="Times New Roman"/>
                <w:b w:val="false"/>
                <w:i w:val="false"/>
                <w:color w:val="000000"/>
                <w:sz w:val="20"/>
              </w:rPr>
              <w:t>
</w:t>
            </w:r>
            <w:r>
              <w:rPr>
                <w:rFonts w:ascii="Times New Roman"/>
                <w:b w:val="false"/>
                <w:i w:val="false"/>
                <w:color w:val="000000"/>
                <w:sz w:val="20"/>
              </w:rPr>
              <w:t>код +421, тел. 232-661-242,</w:t>
            </w:r>
            <w:r>
              <w:br/>
            </w:r>
            <w:r>
              <w:rPr>
                <w:rFonts w:ascii="Times New Roman"/>
                <w:b w:val="false"/>
                <w:i w:val="false"/>
                <w:color w:val="000000"/>
                <w:sz w:val="20"/>
              </w:rPr>
              <w:t>
</w:t>
            </w:r>
            <w:r>
              <w:rPr>
                <w:rFonts w:ascii="Times New Roman"/>
                <w:b w:val="false"/>
                <w:i w:val="false"/>
                <w:color w:val="000000"/>
                <w:sz w:val="20"/>
              </w:rPr>
              <w:t>факс 232-661-221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kazdip@gmail.com</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Польша</w:t>
            </w:r>
            <w:r>
              <w:br/>
            </w:r>
            <w:r>
              <w:rPr>
                <w:rFonts w:ascii="Times New Roman"/>
                <w:b w:val="false"/>
                <w:i w:val="false"/>
                <w:color w:val="000000"/>
                <w:sz w:val="20"/>
              </w:rPr>
              <w:t>
</w:t>
            </w:r>
            <w:r>
              <w:rPr>
                <w:rFonts w:ascii="Times New Roman"/>
                <w:b w:val="false"/>
                <w:i w:val="false"/>
                <w:color w:val="000000"/>
                <w:sz w:val="20"/>
              </w:rPr>
              <w:t>г. Варшава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w:t>
            </w:r>
            <w:r>
              <w:br/>
            </w:r>
            <w:r>
              <w:rPr>
                <w:rFonts w:ascii="Times New Roman"/>
                <w:b w:val="false"/>
                <w:i w:val="false"/>
                <w:color w:val="000000"/>
                <w:sz w:val="20"/>
              </w:rPr>
              <w:t>
</w:t>
            </w:r>
            <w:r>
              <w:rPr>
                <w:rFonts w:ascii="Times New Roman"/>
                <w:b w:val="false"/>
                <w:i w:val="false"/>
                <w:color w:val="000000"/>
                <w:sz w:val="20"/>
              </w:rPr>
              <w:t>02-954 Warszaw, код +4822,</w:t>
            </w:r>
            <w:r>
              <w:br/>
            </w:r>
            <w:r>
              <w:rPr>
                <w:rFonts w:ascii="Times New Roman"/>
                <w:b w:val="false"/>
                <w:i w:val="false"/>
                <w:color w:val="000000"/>
                <w:sz w:val="20"/>
              </w:rPr>
              <w:t>
</w:t>
            </w:r>
            <w:r>
              <w:rPr>
                <w:rFonts w:ascii="Times New Roman"/>
                <w:b w:val="false"/>
                <w:i w:val="false"/>
                <w:color w:val="000000"/>
                <w:sz w:val="20"/>
              </w:rPr>
              <w:t>тел. 642-37-65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-mail: kazdipmis@hot.pl;</w:t>
            </w:r>
            <w:r>
              <w:br/>
            </w:r>
            <w:r>
              <w:rPr>
                <w:rFonts w:ascii="Times New Roman"/>
                <w:b w:val="false"/>
                <w:i w:val="false"/>
                <w:color w:val="000000"/>
                <w:sz w:val="20"/>
              </w:rPr>
              <w:t>
</w:t>
            </w:r>
            <w:r>
              <w:rPr>
                <w:rFonts w:ascii="Times New Roman"/>
                <w:b w:val="false"/>
                <w:i w:val="false"/>
                <w:color w:val="000000"/>
                <w:sz w:val="20"/>
              </w:rPr>
              <w:t>warsawa@mfa.kz</w:t>
            </w:r>
            <w:r>
              <w:br/>
            </w:r>
            <w:r>
              <w:rPr>
                <w:rFonts w:ascii="Times New Roman"/>
                <w:b w:val="false"/>
                <w:i w:val="false"/>
                <w:color w:val="000000"/>
                <w:sz w:val="20"/>
              </w:rPr>
              <w:t>
</w:t>
            </w:r>
            <w:r>
              <w:rPr>
                <w:rFonts w:ascii="Times New Roman"/>
                <w:b w:val="false"/>
                <w:i w:val="false"/>
                <w:color w:val="000000"/>
                <w:sz w:val="20"/>
              </w:rPr>
              <w:t>http://www.kazakhstan.pl</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СТРАНЫ БЛИЖНЕГО</w:t>
            </w:r>
            <w:r>
              <w:br/>
            </w:r>
            <w:r>
              <w:rPr>
                <w:rFonts w:ascii="Times New Roman"/>
                <w:b w:val="false"/>
                <w:i w:val="false"/>
                <w:color w:val="000000"/>
                <w:sz w:val="20"/>
              </w:rPr>
              <w:t>
</w:t>
            </w:r>
            <w:r>
              <w:rPr>
                <w:rFonts w:ascii="Times New Roman"/>
                <w:b w:val="false"/>
                <w:i w:val="false"/>
                <w:color w:val="000000"/>
                <w:sz w:val="20"/>
              </w:rPr>
              <w:t>ВОСТОКА, АЗИИ И</w:t>
            </w:r>
            <w:r>
              <w:br/>
            </w:r>
            <w:r>
              <w:rPr>
                <w:rFonts w:ascii="Times New Roman"/>
                <w:b w:val="false"/>
                <w:i w:val="false"/>
                <w:color w:val="000000"/>
                <w:sz w:val="20"/>
              </w:rPr>
              <w:t>
</w:t>
            </w:r>
            <w:r>
              <w:rPr>
                <w:rFonts w:ascii="Times New Roman"/>
                <w:b w:val="false"/>
                <w:i w:val="false"/>
                <w:color w:val="000000"/>
                <w:sz w:val="20"/>
              </w:rPr>
              <w:t>АФРИКИ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Арабской Республике</w:t>
            </w:r>
            <w:r>
              <w:br/>
            </w:r>
            <w:r>
              <w:rPr>
                <w:rFonts w:ascii="Times New Roman"/>
                <w:b w:val="false"/>
                <w:i w:val="false"/>
                <w:color w:val="000000"/>
                <w:sz w:val="20"/>
              </w:rPr>
              <w:t>
</w:t>
            </w:r>
            <w:r>
              <w:rPr>
                <w:rFonts w:ascii="Times New Roman"/>
                <w:b w:val="false"/>
                <w:i w:val="false"/>
                <w:color w:val="000000"/>
                <w:sz w:val="20"/>
              </w:rPr>
              <w:t>Египет г. Каир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 street, Maadi,</w:t>
            </w:r>
            <w:r>
              <w:br/>
            </w:r>
            <w:r>
              <w:rPr>
                <w:rFonts w:ascii="Times New Roman"/>
                <w:b w:val="false"/>
                <w:i w:val="false"/>
                <w:color w:val="000000"/>
                <w:sz w:val="20"/>
              </w:rPr>
              <w:t>
</w:t>
            </w:r>
            <w:r>
              <w:rPr>
                <w:rFonts w:ascii="Times New Roman"/>
                <w:b w:val="false"/>
                <w:i w:val="false"/>
                <w:color w:val="000000"/>
                <w:sz w:val="20"/>
              </w:rPr>
              <w:t>Cairo, Egypt код +202</w:t>
            </w:r>
            <w:r>
              <w:br/>
            </w:r>
            <w:r>
              <w:rPr>
                <w:rFonts w:ascii="Times New Roman"/>
                <w:b w:val="false"/>
                <w:i w:val="false"/>
                <w:color w:val="000000"/>
                <w:sz w:val="20"/>
              </w:rPr>
              <w:t>
</w:t>
            </w:r>
            <w:r>
              <w:rPr>
                <w:rFonts w:ascii="Times New Roman"/>
                <w:b w:val="false"/>
                <w:i w:val="false"/>
                <w:color w:val="000000"/>
                <w:sz w:val="20"/>
              </w:rPr>
              <w:t>тел.238-098-04; факс 235-865-46;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cairo@mfa.kz</w:t>
            </w:r>
            <w:r>
              <w:br/>
            </w:r>
            <w:r>
              <w:rPr>
                <w:rFonts w:ascii="Times New Roman"/>
                <w:b w:val="false"/>
                <w:i w:val="false"/>
                <w:color w:val="000000"/>
                <w:sz w:val="20"/>
              </w:rPr>
              <w:t>
</w:t>
            </w:r>
            <w:r>
              <w:rPr>
                <w:rFonts w:ascii="Times New Roman"/>
                <w:b w:val="false"/>
                <w:i w:val="false"/>
                <w:color w:val="000000"/>
                <w:sz w:val="20"/>
              </w:rPr>
              <w:t>http://www.kazembegy.com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Израиль</w:t>
            </w:r>
            <w:r>
              <w:br/>
            </w:r>
            <w:r>
              <w:rPr>
                <w:rFonts w:ascii="Times New Roman"/>
                <w:b w:val="false"/>
                <w:i w:val="false"/>
                <w:color w:val="000000"/>
                <w:sz w:val="20"/>
              </w:rPr>
              <w:t>
</w:t>
            </w:r>
            <w:r>
              <w:rPr>
                <w:rFonts w:ascii="Times New Roman"/>
                <w:b w:val="false"/>
                <w:i w:val="false"/>
                <w:color w:val="000000"/>
                <w:sz w:val="20"/>
              </w:rPr>
              <w:t>г. Тель-Авив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w:t>
            </w:r>
            <w:r>
              <w:br/>
            </w:r>
            <w:r>
              <w:rPr>
                <w:rFonts w:ascii="Times New Roman"/>
                <w:b w:val="false"/>
                <w:i w:val="false"/>
                <w:color w:val="000000"/>
                <w:sz w:val="20"/>
              </w:rPr>
              <w:t>
</w:t>
            </w:r>
            <w:r>
              <w:rPr>
                <w:rFonts w:ascii="Times New Roman"/>
                <w:b w:val="false"/>
                <w:i w:val="false"/>
                <w:color w:val="000000"/>
                <w:sz w:val="20"/>
              </w:rPr>
              <w:t>63432, State of Israel, код +9723 тел. 516-34-11, 516-34-64, факс 516-34-37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tel-aviv@mfa.kz</w:t>
            </w:r>
            <w:r>
              <w:br/>
            </w:r>
            <w:r>
              <w:rPr>
                <w:rFonts w:ascii="Times New Roman"/>
                <w:b w:val="false"/>
                <w:i w:val="false"/>
                <w:color w:val="000000"/>
                <w:sz w:val="20"/>
              </w:rPr>
              <w:t>
</w:t>
            </w:r>
            <w:r>
              <w:rPr>
                <w:rFonts w:ascii="Times New Roman"/>
                <w:b w:val="false"/>
                <w:i w:val="false"/>
                <w:color w:val="000000"/>
                <w:sz w:val="20"/>
              </w:rPr>
              <w:t>www.kazakhemb.org.il</w:t>
            </w:r>
          </w:p>
        </w:tc>
      </w:tr>
      <w:tr>
        <w:trPr>
          <w:trHeight w:val="105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Объединенных Арабских</w:t>
            </w:r>
            <w:r>
              <w:br/>
            </w:r>
            <w:r>
              <w:rPr>
                <w:rFonts w:ascii="Times New Roman"/>
                <w:b w:val="false"/>
                <w:i w:val="false"/>
                <w:color w:val="000000"/>
                <w:sz w:val="20"/>
              </w:rPr>
              <w:t>
</w:t>
            </w:r>
            <w:r>
              <w:rPr>
                <w:rFonts w:ascii="Times New Roman"/>
                <w:b w:val="false"/>
                <w:i w:val="false"/>
                <w:color w:val="000000"/>
                <w:sz w:val="20"/>
              </w:rPr>
              <w:t>Эмиратах г. Абу-Даби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 Box: 39556 593, 593</w:t>
            </w:r>
            <w:r>
              <w:br/>
            </w:r>
            <w:r>
              <w:rPr>
                <w:rFonts w:ascii="Times New Roman"/>
                <w:b w:val="false"/>
                <w:i w:val="false"/>
                <w:color w:val="000000"/>
                <w:sz w:val="20"/>
              </w:rPr>
              <w:t>
</w:t>
            </w:r>
            <w:r>
              <w:rPr>
                <w:rFonts w:ascii="Times New Roman"/>
                <w:b w:val="false"/>
                <w:i w:val="false"/>
                <w:color w:val="000000"/>
                <w:sz w:val="20"/>
              </w:rPr>
              <w:t>Rashid Bin Saeed Al Maktoum</w:t>
            </w:r>
            <w:r>
              <w:br/>
            </w:r>
            <w:r>
              <w:rPr>
                <w:rFonts w:ascii="Times New Roman"/>
                <w:b w:val="false"/>
                <w:i w:val="false"/>
                <w:color w:val="000000"/>
                <w:sz w:val="20"/>
              </w:rPr>
              <w:t>
</w:t>
            </w:r>
            <w:r>
              <w:rPr>
                <w:rFonts w:ascii="Times New Roman"/>
                <w:b w:val="false"/>
                <w:i w:val="false"/>
                <w:color w:val="000000"/>
                <w:sz w:val="20"/>
              </w:rPr>
              <w:t>Street (Main street No.2) Al Safaraat Distr,</w:t>
            </w:r>
            <w:r>
              <w:br/>
            </w:r>
            <w:r>
              <w:rPr>
                <w:rFonts w:ascii="Times New Roman"/>
                <w:b w:val="false"/>
                <w:i w:val="false"/>
                <w:color w:val="000000"/>
                <w:sz w:val="20"/>
              </w:rPr>
              <w:t>
</w:t>
            </w:r>
            <w:r>
              <w:rPr>
                <w:rFonts w:ascii="Times New Roman"/>
                <w:b w:val="false"/>
                <w:i w:val="false"/>
                <w:color w:val="000000"/>
                <w:sz w:val="20"/>
              </w:rPr>
              <w:t>код +9712 тел. 449-87-78, факс 449-87-75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abudhabi@mfa.kz</w:t>
            </w:r>
            <w:r>
              <w:br/>
            </w:r>
            <w:r>
              <w:rPr>
                <w:rFonts w:ascii="Times New Roman"/>
                <w:b w:val="false"/>
                <w:i w:val="false"/>
                <w:color w:val="000000"/>
                <w:sz w:val="20"/>
              </w:rPr>
              <w:t>
</w:t>
            </w:r>
            <w:r>
              <w:rPr>
                <w:rFonts w:ascii="Times New Roman"/>
                <w:b w:val="false"/>
                <w:i w:val="false"/>
                <w:color w:val="000000"/>
                <w:sz w:val="20"/>
              </w:rPr>
              <w:t>www.kazembemirates.net</w:t>
            </w:r>
          </w:p>
        </w:tc>
      </w:tr>
      <w:tr>
        <w:trPr>
          <w:trHeight w:val="52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Дубай (ОАЭ)</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w:t>
            </w:r>
            <w:r>
              <w:br/>
            </w:r>
            <w:r>
              <w:rPr>
                <w:rFonts w:ascii="Times New Roman"/>
                <w:b w:val="false"/>
                <w:i w:val="false"/>
                <w:color w:val="000000"/>
                <w:sz w:val="20"/>
              </w:rPr>
              <w:t>
</w:t>
            </w:r>
            <w:r>
              <w:rPr>
                <w:rFonts w:ascii="Times New Roman"/>
                <w:b w:val="false"/>
                <w:i w:val="false"/>
                <w:color w:val="000000"/>
                <w:sz w:val="20"/>
              </w:rPr>
              <w:t>area, Str. 3, villa 14, код +9714 339-71-56, факс 330-69-37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dubai@mfa.kz</w:t>
            </w:r>
            <w:r>
              <w:br/>
            </w:r>
            <w:r>
              <w:rPr>
                <w:rFonts w:ascii="Times New Roman"/>
                <w:b w:val="false"/>
                <w:i w:val="false"/>
                <w:color w:val="000000"/>
                <w:sz w:val="20"/>
              </w:rPr>
              <w:t>
</w:t>
            </w:r>
            <w:r>
              <w:rPr>
                <w:rFonts w:ascii="Times New Roman"/>
                <w:b w:val="false"/>
                <w:i w:val="false"/>
                <w:color w:val="000000"/>
                <w:sz w:val="20"/>
              </w:rPr>
              <w:t>http://www.kazconsulate.ae</w:t>
            </w:r>
          </w:p>
        </w:tc>
      </w:tr>
      <w:tr>
        <w:trPr>
          <w:trHeight w:val="5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w:t>
            </w:r>
            <w:r>
              <w:br/>
            </w:r>
            <w:r>
              <w:rPr>
                <w:rFonts w:ascii="Times New Roman"/>
                <w:b w:val="false"/>
                <w:i w:val="false"/>
                <w:color w:val="000000"/>
                <w:sz w:val="20"/>
              </w:rPr>
              <w:t>
</w:t>
            </w:r>
            <w:r>
              <w:rPr>
                <w:rFonts w:ascii="Times New Roman"/>
                <w:b w:val="false"/>
                <w:i w:val="false"/>
                <w:color w:val="000000"/>
                <w:sz w:val="20"/>
              </w:rPr>
              <w:t>Саудовская Аравия г. Эр-Рияд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w:t>
            </w:r>
            <w:r>
              <w:br/>
            </w:r>
            <w:r>
              <w:rPr>
                <w:rFonts w:ascii="Times New Roman"/>
                <w:b w:val="false"/>
                <w:i w:val="false"/>
                <w:color w:val="000000"/>
                <w:sz w:val="20"/>
              </w:rPr>
              <w:t>
</w:t>
            </w:r>
            <w:r>
              <w:rPr>
                <w:rFonts w:ascii="Times New Roman"/>
                <w:b w:val="false"/>
                <w:i w:val="false"/>
                <w:color w:val="000000"/>
                <w:sz w:val="20"/>
              </w:rPr>
              <w:t>код +01 тел. 480-64-06, факс 480-91-06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w:t>
            </w:r>
            <w:r>
              <w:br/>
            </w:r>
            <w:r>
              <w:rPr>
                <w:rFonts w:ascii="Times New Roman"/>
                <w:b w:val="false"/>
                <w:i w:val="false"/>
                <w:color w:val="000000"/>
                <w:sz w:val="20"/>
              </w:rPr>
              <w:t>
</w:t>
            </w:r>
            <w:r>
              <w:rPr>
                <w:rFonts w:ascii="Times New Roman"/>
                <w:b w:val="false"/>
                <w:i w:val="false"/>
                <w:color w:val="000000"/>
                <w:sz w:val="20"/>
              </w:rPr>
              <w:t>www.kazembgulf.net</w:t>
            </w:r>
          </w:p>
        </w:tc>
      </w:tr>
      <w:tr>
        <w:trPr>
          <w:trHeight w:val="36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Джидда (КСА)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w:t>
            </w:r>
            <w:r>
              <w:br/>
            </w:r>
            <w:r>
              <w:rPr>
                <w:rFonts w:ascii="Times New Roman"/>
                <w:b w:val="false"/>
                <w:i w:val="false"/>
                <w:color w:val="000000"/>
                <w:sz w:val="20"/>
              </w:rPr>
              <w:t>
</w:t>
            </w:r>
            <w:r>
              <w:rPr>
                <w:rFonts w:ascii="Times New Roman"/>
                <w:b w:val="false"/>
                <w:i w:val="false"/>
                <w:color w:val="000000"/>
                <w:sz w:val="20"/>
              </w:rPr>
              <w:t>District, Al-Mustqar street,</w:t>
            </w:r>
            <w:r>
              <w:br/>
            </w:r>
            <w:r>
              <w:rPr>
                <w:rFonts w:ascii="Times New Roman"/>
                <w:b w:val="false"/>
                <w:i w:val="false"/>
                <w:color w:val="000000"/>
                <w:sz w:val="20"/>
              </w:rPr>
              <w:t>
</w:t>
            </w:r>
            <w:r>
              <w:rPr>
                <w:rFonts w:ascii="Times New Roman"/>
                <w:b w:val="false"/>
                <w:i w:val="false"/>
                <w:color w:val="000000"/>
                <w:sz w:val="20"/>
              </w:rPr>
              <w:t>Villa 16, код +9662, тел. 690-20-70, факс 690-30-80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kazjed@gmail.com</w:t>
            </w:r>
            <w:r>
              <w:br/>
            </w:r>
            <w:r>
              <w:rPr>
                <w:rFonts w:ascii="Times New Roman"/>
                <w:b w:val="false"/>
                <w:i w:val="false"/>
                <w:color w:val="000000"/>
                <w:sz w:val="20"/>
              </w:rPr>
              <w:t>
</w:t>
            </w:r>
            <w:r>
              <w:rPr>
                <w:rFonts w:ascii="Times New Roman"/>
                <w:b w:val="false"/>
                <w:i w:val="false"/>
                <w:color w:val="000000"/>
                <w:sz w:val="20"/>
              </w:rPr>
              <w:t>http://kazembsaudi.com/en/</w:t>
            </w:r>
            <w:r>
              <w:br/>
            </w:r>
            <w:r>
              <w:rPr>
                <w:rFonts w:ascii="Times New Roman"/>
                <w:b w:val="false"/>
                <w:i w:val="false"/>
                <w:color w:val="000000"/>
                <w:sz w:val="20"/>
              </w:rPr>
              <w:t>
</w:t>
            </w:r>
            <w:r>
              <w:rPr>
                <w:rFonts w:ascii="Times New Roman"/>
                <w:b w:val="false"/>
                <w:i w:val="false"/>
                <w:color w:val="000000"/>
                <w:sz w:val="20"/>
              </w:rPr>
              <w:t>pages/35/Consulate-in-Jeddah</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Государстве Катар</w:t>
            </w:r>
            <w:r>
              <w:br/>
            </w:r>
            <w:r>
              <w:rPr>
                <w:rFonts w:ascii="Times New Roman"/>
                <w:b w:val="false"/>
                <w:i w:val="false"/>
                <w:color w:val="000000"/>
                <w:sz w:val="20"/>
              </w:rPr>
              <w:t>
</w:t>
            </w:r>
            <w:r>
              <w:rPr>
                <w:rFonts w:ascii="Times New Roman"/>
                <w:b w:val="false"/>
                <w:i w:val="false"/>
                <w:color w:val="000000"/>
                <w:sz w:val="20"/>
              </w:rPr>
              <w:t>г. Доха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w:t>
            </w:r>
            <w:r>
              <w:br/>
            </w:r>
            <w:r>
              <w:rPr>
                <w:rFonts w:ascii="Times New Roman"/>
                <w:b w:val="false"/>
                <w:i w:val="false"/>
                <w:color w:val="000000"/>
                <w:sz w:val="20"/>
              </w:rPr>
              <w:t>
</w:t>
            </w:r>
            <w:r>
              <w:rPr>
                <w:rFonts w:ascii="Times New Roman"/>
                <w:b w:val="false"/>
                <w:i w:val="false"/>
                <w:color w:val="000000"/>
                <w:sz w:val="20"/>
              </w:rPr>
              <w:t>Str. 563, build. 2 P.O. Box: 23513,</w:t>
            </w:r>
            <w:r>
              <w:br/>
            </w:r>
            <w:r>
              <w:rPr>
                <w:rFonts w:ascii="Times New Roman"/>
                <w:b w:val="false"/>
                <w:i w:val="false"/>
                <w:color w:val="000000"/>
                <w:sz w:val="20"/>
              </w:rPr>
              <w:t>
</w:t>
            </w:r>
            <w:r>
              <w:rPr>
                <w:rFonts w:ascii="Times New Roman"/>
                <w:b w:val="false"/>
                <w:i w:val="false"/>
                <w:color w:val="000000"/>
                <w:sz w:val="20"/>
              </w:rPr>
              <w:t>код. +974 тел. 441-280-15, 441-105-27, факс441-280-14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embassykz@qatar.net.qa;</w:t>
            </w:r>
            <w:r>
              <w:br/>
            </w:r>
            <w:r>
              <w:rPr>
                <w:rFonts w:ascii="Times New Roman"/>
                <w:b w:val="false"/>
                <w:i w:val="false"/>
                <w:color w:val="000000"/>
                <w:sz w:val="20"/>
              </w:rPr>
              <w:t>
</w:t>
            </w:r>
            <w:r>
              <w:rPr>
                <w:rFonts w:ascii="Times New Roman"/>
                <w:b w:val="false"/>
                <w:i w:val="false"/>
                <w:color w:val="000000"/>
                <w:sz w:val="20"/>
              </w:rPr>
              <w:t>doha@mfa.kz</w:t>
            </w:r>
            <w:r>
              <w:br/>
            </w:r>
            <w:r>
              <w:rPr>
                <w:rFonts w:ascii="Times New Roman"/>
                <w:b w:val="false"/>
                <w:i w:val="false"/>
                <w:color w:val="000000"/>
                <w:sz w:val="20"/>
              </w:rPr>
              <w:t>
</w:t>
            </w:r>
            <w:r>
              <w:rPr>
                <w:rFonts w:ascii="Times New Roman"/>
                <w:b w:val="false"/>
                <w:i w:val="false"/>
                <w:color w:val="000000"/>
                <w:sz w:val="20"/>
              </w:rPr>
              <w:t>http://www.kazembqatar.com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Иорданском</w:t>
            </w:r>
            <w:r>
              <w:br/>
            </w:r>
            <w:r>
              <w:rPr>
                <w:rFonts w:ascii="Times New Roman"/>
                <w:b w:val="false"/>
                <w:i w:val="false"/>
                <w:color w:val="000000"/>
                <w:sz w:val="20"/>
              </w:rPr>
              <w:t>
</w:t>
            </w:r>
            <w:r>
              <w:rPr>
                <w:rFonts w:ascii="Times New Roman"/>
                <w:b w:val="false"/>
                <w:i w:val="false"/>
                <w:color w:val="000000"/>
                <w:sz w:val="20"/>
              </w:rPr>
              <w:t>Хашимитском</w:t>
            </w:r>
            <w:r>
              <w:br/>
            </w:r>
            <w:r>
              <w:rPr>
                <w:rFonts w:ascii="Times New Roman"/>
                <w:b w:val="false"/>
                <w:i w:val="false"/>
                <w:color w:val="000000"/>
                <w:sz w:val="20"/>
              </w:rPr>
              <w:t>
</w:t>
            </w:r>
            <w:r>
              <w:rPr>
                <w:rFonts w:ascii="Times New Roman"/>
                <w:b w:val="false"/>
                <w:i w:val="false"/>
                <w:color w:val="000000"/>
                <w:sz w:val="20"/>
              </w:rPr>
              <w:t>Королевстве г. Амман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 Bakir Al-Banany Str.,</w:t>
            </w:r>
            <w:r>
              <w:br/>
            </w:r>
            <w:r>
              <w:rPr>
                <w:rFonts w:ascii="Times New Roman"/>
                <w:b w:val="false"/>
                <w:i w:val="false"/>
                <w:color w:val="000000"/>
                <w:sz w:val="20"/>
              </w:rPr>
              <w:t>
</w:t>
            </w:r>
            <w:r>
              <w:rPr>
                <w:rFonts w:ascii="Times New Roman"/>
                <w:b w:val="false"/>
                <w:i w:val="false"/>
                <w:color w:val="000000"/>
                <w:sz w:val="20"/>
              </w:rPr>
              <w:t>Abdoun, 830626 Amman 11183</w:t>
            </w:r>
            <w:r>
              <w:br/>
            </w:r>
            <w:r>
              <w:rPr>
                <w:rFonts w:ascii="Times New Roman"/>
                <w:b w:val="false"/>
                <w:i w:val="false"/>
                <w:color w:val="000000"/>
                <w:sz w:val="20"/>
              </w:rPr>
              <w:t>
</w:t>
            </w:r>
            <w:r>
              <w:rPr>
                <w:rFonts w:ascii="Times New Roman"/>
                <w:b w:val="false"/>
                <w:i w:val="false"/>
                <w:color w:val="000000"/>
                <w:sz w:val="20"/>
              </w:rPr>
              <w:t>Jordan, код +962 тел. 65-92-80-53, 65-92-79-54,</w:t>
            </w:r>
            <w:r>
              <w:br/>
            </w:r>
            <w:r>
              <w:rPr>
                <w:rFonts w:ascii="Times New Roman"/>
                <w:b w:val="false"/>
                <w:i w:val="false"/>
                <w:color w:val="000000"/>
                <w:sz w:val="20"/>
              </w:rPr>
              <w:t>
</w:t>
            </w:r>
            <w:r>
              <w:rPr>
                <w:rFonts w:ascii="Times New Roman"/>
                <w:b w:val="false"/>
                <w:i w:val="false"/>
                <w:color w:val="000000"/>
                <w:sz w:val="20"/>
              </w:rPr>
              <w:t>факс 65-92-79-51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kazemb@orange.jo;</w:t>
            </w:r>
            <w:r>
              <w:br/>
            </w:r>
            <w:r>
              <w:rPr>
                <w:rFonts w:ascii="Times New Roman"/>
                <w:b w:val="false"/>
                <w:i w:val="false"/>
                <w:color w:val="000000"/>
                <w:sz w:val="20"/>
              </w:rPr>
              <w:t>
</w:t>
            </w:r>
            <w:r>
              <w:rPr>
                <w:rFonts w:ascii="Times New Roman"/>
                <w:b w:val="false"/>
                <w:i w:val="false"/>
                <w:color w:val="000000"/>
                <w:sz w:val="20"/>
              </w:rPr>
              <w:t>amman@mfa.kz</w:t>
            </w:r>
            <w:r>
              <w:br/>
            </w:r>
            <w:r>
              <w:rPr>
                <w:rFonts w:ascii="Times New Roman"/>
                <w:b w:val="false"/>
                <w:i w:val="false"/>
                <w:color w:val="000000"/>
                <w:sz w:val="20"/>
              </w:rPr>
              <w:t>
</w:t>
            </w:r>
            <w:r>
              <w:rPr>
                <w:rFonts w:ascii="Times New Roman"/>
                <w:b w:val="false"/>
                <w:i w:val="false"/>
                <w:color w:val="000000"/>
                <w:sz w:val="20"/>
              </w:rPr>
              <w:t>http://www.kazakhstan.org.jo</w:t>
            </w:r>
          </w:p>
        </w:tc>
      </w:tr>
      <w:tr>
        <w:trPr>
          <w:trHeight w:val="111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Иран г. Тегеран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w:t>
            </w:r>
            <w:r>
              <w:br/>
            </w:r>
            <w:r>
              <w:rPr>
                <w:rFonts w:ascii="Times New Roman"/>
                <w:b w:val="false"/>
                <w:i w:val="false"/>
                <w:color w:val="000000"/>
                <w:sz w:val="20"/>
              </w:rPr>
              <w:t>
</w:t>
            </w:r>
            <w:r>
              <w:rPr>
                <w:rFonts w:ascii="Times New Roman"/>
                <w:b w:val="false"/>
                <w:i w:val="false"/>
                <w:color w:val="000000"/>
                <w:sz w:val="20"/>
              </w:rPr>
              <w:t>of Masjed Alley, Darrus,</w:t>
            </w:r>
            <w:r>
              <w:br/>
            </w:r>
            <w:r>
              <w:rPr>
                <w:rFonts w:ascii="Times New Roman"/>
                <w:b w:val="false"/>
                <w:i w:val="false"/>
                <w:color w:val="000000"/>
                <w:sz w:val="20"/>
              </w:rPr>
              <w:t>
</w:t>
            </w:r>
            <w:r>
              <w:rPr>
                <w:rFonts w:ascii="Times New Roman"/>
                <w:b w:val="false"/>
                <w:i w:val="false"/>
                <w:color w:val="000000"/>
                <w:sz w:val="20"/>
              </w:rPr>
              <w:t>Tehran-I.R of Iran, код +9821</w:t>
            </w:r>
            <w:r>
              <w:br/>
            </w:r>
            <w:r>
              <w:rPr>
                <w:rFonts w:ascii="Times New Roman"/>
                <w:b w:val="false"/>
                <w:i w:val="false"/>
                <w:color w:val="000000"/>
                <w:sz w:val="20"/>
              </w:rPr>
              <w:t>
</w:t>
            </w:r>
            <w:r>
              <w:rPr>
                <w:rFonts w:ascii="Times New Roman"/>
                <w:b w:val="false"/>
                <w:i w:val="false"/>
                <w:color w:val="000000"/>
                <w:sz w:val="20"/>
              </w:rPr>
              <w:t>тел. 22-56-59-33, 22-56-59-34,</w:t>
            </w:r>
            <w:r>
              <w:br/>
            </w:r>
            <w:r>
              <w:rPr>
                <w:rFonts w:ascii="Times New Roman"/>
                <w:b w:val="false"/>
                <w:i w:val="false"/>
                <w:color w:val="000000"/>
                <w:sz w:val="20"/>
              </w:rPr>
              <w:t>
</w:t>
            </w:r>
            <w:r>
              <w:rPr>
                <w:rFonts w:ascii="Times New Roman"/>
                <w:b w:val="false"/>
                <w:i w:val="false"/>
                <w:color w:val="000000"/>
                <w:sz w:val="20"/>
              </w:rPr>
              <w:t>факс 22-54-64-00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tehran20022002@mail.ru;</w:t>
            </w:r>
            <w:r>
              <w:br/>
            </w:r>
            <w:r>
              <w:rPr>
                <w:rFonts w:ascii="Times New Roman"/>
                <w:b w:val="false"/>
                <w:i w:val="false"/>
                <w:color w:val="000000"/>
                <w:sz w:val="20"/>
              </w:rPr>
              <w:t>
</w:t>
            </w:r>
            <w:r>
              <w:rPr>
                <w:rFonts w:ascii="Times New Roman"/>
                <w:b w:val="false"/>
                <w:i w:val="false"/>
                <w:color w:val="000000"/>
                <w:sz w:val="20"/>
              </w:rPr>
              <w:t>iran@mfa.kz</w:t>
            </w:r>
          </w:p>
        </w:tc>
      </w:tr>
      <w:tr>
        <w:trPr>
          <w:trHeight w:val="90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Горган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w:t>
            </w:r>
            <w:r>
              <w:br/>
            </w:r>
            <w:r>
              <w:rPr>
                <w:rFonts w:ascii="Times New Roman"/>
                <w:b w:val="false"/>
                <w:i w:val="false"/>
                <w:color w:val="000000"/>
                <w:sz w:val="20"/>
              </w:rPr>
              <w:t>
</w:t>
            </w:r>
            <w:r>
              <w:rPr>
                <w:rFonts w:ascii="Times New Roman"/>
                <w:b w:val="false"/>
                <w:i w:val="false"/>
                <w:color w:val="000000"/>
                <w:sz w:val="20"/>
              </w:rPr>
              <w:t>Naharkhoran 604, Edalat st. 66, код +980 тел.</w:t>
            </w:r>
            <w:r>
              <w:br/>
            </w:r>
            <w:r>
              <w:rPr>
                <w:rFonts w:ascii="Times New Roman"/>
                <w:b w:val="false"/>
                <w:i w:val="false"/>
                <w:color w:val="000000"/>
                <w:sz w:val="20"/>
              </w:rPr>
              <w:t>
</w:t>
            </w:r>
            <w:r>
              <w:rPr>
                <w:rFonts w:ascii="Times New Roman"/>
                <w:b w:val="false"/>
                <w:i w:val="false"/>
                <w:color w:val="000000"/>
                <w:sz w:val="20"/>
              </w:rPr>
              <w:t>17-15-525-609, факс 17-15-536-055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gorgankz@gmail.com;</w:t>
            </w:r>
            <w:r>
              <w:br/>
            </w:r>
            <w:r>
              <w:rPr>
                <w:rFonts w:ascii="Times New Roman"/>
                <w:b w:val="false"/>
                <w:i w:val="false"/>
                <w:color w:val="000000"/>
                <w:sz w:val="20"/>
              </w:rPr>
              <w:t>
</w:t>
            </w:r>
            <w:r>
              <w:rPr>
                <w:rFonts w:ascii="Times New Roman"/>
                <w:b w:val="false"/>
                <w:i w:val="false"/>
                <w:color w:val="000000"/>
                <w:sz w:val="20"/>
              </w:rPr>
              <w:t>gorgan@mfa.kz</w:t>
            </w:r>
          </w:p>
        </w:tc>
      </w:tr>
      <w:tr>
        <w:trPr>
          <w:trHeight w:val="24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Сари (Иран)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 Mazandaran province,</w:t>
            </w:r>
            <w:r>
              <w:br/>
            </w:r>
            <w:r>
              <w:rPr>
                <w:rFonts w:ascii="Times New Roman"/>
                <w:b w:val="false"/>
                <w:i w:val="false"/>
                <w:color w:val="000000"/>
                <w:sz w:val="20"/>
              </w:rPr>
              <w:t>
</w:t>
            </w:r>
            <w:r>
              <w:rPr>
                <w:rFonts w:ascii="Times New Roman"/>
                <w:b w:val="false"/>
                <w:i w:val="false"/>
                <w:color w:val="000000"/>
                <w:sz w:val="20"/>
              </w:rPr>
              <w:t>Sari town, Pasdaran boulevard,</w:t>
            </w:r>
            <w:r>
              <w:br/>
            </w:r>
            <w:r>
              <w:rPr>
                <w:rFonts w:ascii="Times New Roman"/>
                <w:b w:val="false"/>
                <w:i w:val="false"/>
                <w:color w:val="000000"/>
                <w:sz w:val="20"/>
              </w:rPr>
              <w:t>
</w:t>
            </w:r>
            <w:r>
              <w:rPr>
                <w:rFonts w:ascii="Times New Roman"/>
                <w:b w:val="false"/>
                <w:i w:val="false"/>
                <w:color w:val="000000"/>
                <w:sz w:val="20"/>
              </w:rPr>
              <w:t>Shakhid-Bakhram street 1 h № 2,</w:t>
            </w:r>
            <w:r>
              <w:br/>
            </w:r>
            <w:r>
              <w:rPr>
                <w:rFonts w:ascii="Times New Roman"/>
                <w:b w:val="false"/>
                <w:i w:val="false"/>
                <w:color w:val="000000"/>
                <w:sz w:val="20"/>
              </w:rPr>
              <w:t>
</w:t>
            </w:r>
            <w:r>
              <w:rPr>
                <w:rFonts w:ascii="Times New Roman"/>
                <w:b w:val="false"/>
                <w:i w:val="false"/>
                <w:color w:val="000000"/>
                <w:sz w:val="20"/>
              </w:rPr>
              <w:t>код 8-10-98-151 тел. 22-31-113, факс 22-31-395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barlass48@mail.ru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Пакистан г. Исламабад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 код +9251 тел. 226-28-26, 226-29-20, 226-29-26, 226-29-25, факс 226-28-06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embkaz@comsats.net.pk;</w:t>
            </w:r>
            <w:r>
              <w:br/>
            </w:r>
            <w:r>
              <w:rPr>
                <w:rFonts w:ascii="Times New Roman"/>
                <w:b w:val="false"/>
                <w:i w:val="false"/>
                <w:color w:val="000000"/>
                <w:sz w:val="20"/>
              </w:rPr>
              <w:t>
</w:t>
            </w:r>
            <w:r>
              <w:rPr>
                <w:rFonts w:ascii="Times New Roman"/>
                <w:b w:val="false"/>
                <w:i w:val="false"/>
                <w:color w:val="000000"/>
                <w:sz w:val="20"/>
              </w:rPr>
              <w:t>islamabad@mfa.kz</w:t>
            </w:r>
            <w:r>
              <w:br/>
            </w:r>
            <w:r>
              <w:rPr>
                <w:rFonts w:ascii="Times New Roman"/>
                <w:b w:val="false"/>
                <w:i w:val="false"/>
                <w:color w:val="000000"/>
                <w:sz w:val="20"/>
              </w:rPr>
              <w:t>
</w:t>
            </w:r>
            <w:r>
              <w:rPr>
                <w:rFonts w:ascii="Times New Roman"/>
                <w:b w:val="false"/>
                <w:i w:val="false"/>
                <w:color w:val="000000"/>
                <w:sz w:val="20"/>
              </w:rPr>
              <w:t>http://www.kazembpakistan.org</w:t>
            </w:r>
          </w:p>
        </w:tc>
      </w:tr>
      <w:tr>
        <w:trPr>
          <w:trHeight w:val="3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Карачи (Пакистан)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Plot 6/3, Street 27, Phase 5</w:t>
            </w:r>
            <w:r>
              <w:br/>
            </w:r>
            <w:r>
              <w:rPr>
                <w:rFonts w:ascii="Times New Roman"/>
                <w:b w:val="false"/>
                <w:i w:val="false"/>
                <w:color w:val="000000"/>
                <w:sz w:val="20"/>
              </w:rPr>
              <w:t>
</w:t>
            </w:r>
            <w:r>
              <w:rPr>
                <w:rFonts w:ascii="Times New Roman"/>
                <w:b w:val="false"/>
                <w:i w:val="false"/>
                <w:color w:val="000000"/>
                <w:sz w:val="20"/>
              </w:rPr>
              <w:t>Extention Defence Housing</w:t>
            </w:r>
            <w:r>
              <w:br/>
            </w:r>
            <w:r>
              <w:rPr>
                <w:rFonts w:ascii="Times New Roman"/>
                <w:b w:val="false"/>
                <w:i w:val="false"/>
                <w:color w:val="000000"/>
                <w:sz w:val="20"/>
              </w:rPr>
              <w:t>
</w:t>
            </w:r>
            <w:r>
              <w:rPr>
                <w:rFonts w:ascii="Times New Roman"/>
                <w:b w:val="false"/>
                <w:i w:val="false"/>
                <w:color w:val="000000"/>
                <w:sz w:val="20"/>
              </w:rPr>
              <w:t>Authority, Karachi, код +9221</w:t>
            </w:r>
            <w:r>
              <w:br/>
            </w:r>
            <w:r>
              <w:rPr>
                <w:rFonts w:ascii="Times New Roman"/>
                <w:b w:val="false"/>
                <w:i w:val="false"/>
                <w:color w:val="000000"/>
                <w:sz w:val="20"/>
              </w:rPr>
              <w:t>
</w:t>
            </w:r>
            <w:r>
              <w:rPr>
                <w:rFonts w:ascii="Times New Roman"/>
                <w:b w:val="false"/>
                <w:i w:val="false"/>
                <w:color w:val="000000"/>
                <w:sz w:val="20"/>
              </w:rPr>
              <w:t>тел. 583-84-20, 583-84-19,</w:t>
            </w:r>
            <w:r>
              <w:br/>
            </w:r>
            <w:r>
              <w:rPr>
                <w:rFonts w:ascii="Times New Roman"/>
                <w:b w:val="false"/>
                <w:i w:val="false"/>
                <w:color w:val="000000"/>
                <w:sz w:val="20"/>
              </w:rPr>
              <w:t>
</w:t>
            </w:r>
            <w:r>
              <w:rPr>
                <w:rFonts w:ascii="Times New Roman"/>
                <w:b w:val="false"/>
                <w:i w:val="false"/>
                <w:color w:val="000000"/>
                <w:sz w:val="20"/>
              </w:rPr>
              <w:t>факс 583-84-18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conkarkz@cyber.net.pk</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Исламской Республике</w:t>
            </w:r>
            <w:r>
              <w:br/>
            </w:r>
            <w:r>
              <w:rPr>
                <w:rFonts w:ascii="Times New Roman"/>
                <w:b w:val="false"/>
                <w:i w:val="false"/>
                <w:color w:val="000000"/>
                <w:sz w:val="20"/>
              </w:rPr>
              <w:t>
</w:t>
            </w:r>
            <w:r>
              <w:rPr>
                <w:rFonts w:ascii="Times New Roman"/>
                <w:b w:val="false"/>
                <w:i w:val="false"/>
                <w:color w:val="000000"/>
                <w:sz w:val="20"/>
              </w:rPr>
              <w:t>Афганистан г. Кабул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w:t>
            </w:r>
            <w:r>
              <w:br/>
            </w:r>
            <w:r>
              <w:rPr>
                <w:rFonts w:ascii="Times New Roman"/>
                <w:b w:val="false"/>
                <w:i w:val="false"/>
                <w:color w:val="000000"/>
                <w:sz w:val="20"/>
              </w:rPr>
              <w:t>
</w:t>
            </w:r>
            <w:r>
              <w:rPr>
                <w:rFonts w:ascii="Times New Roman"/>
                <w:b w:val="false"/>
                <w:i w:val="false"/>
                <w:color w:val="000000"/>
                <w:sz w:val="20"/>
              </w:rPr>
              <w:t>13, House 436, код +9320 тел.</w:t>
            </w:r>
            <w:r>
              <w:br/>
            </w:r>
            <w:r>
              <w:rPr>
                <w:rFonts w:ascii="Times New Roman"/>
                <w:b w:val="false"/>
                <w:i w:val="false"/>
                <w:color w:val="000000"/>
                <w:sz w:val="20"/>
              </w:rPr>
              <w:t>
</w:t>
            </w:r>
            <w:r>
              <w:rPr>
                <w:rFonts w:ascii="Times New Roman"/>
                <w:b w:val="false"/>
                <w:i w:val="false"/>
                <w:color w:val="000000"/>
                <w:sz w:val="20"/>
              </w:rPr>
              <w:t>702-842-96, 230-05-52, 705-015-05, факс 230-600-09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kabul@mfa.kz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Индия</w:t>
            </w:r>
            <w:r>
              <w:br/>
            </w:r>
            <w:r>
              <w:rPr>
                <w:rFonts w:ascii="Times New Roman"/>
                <w:b w:val="false"/>
                <w:i w:val="false"/>
                <w:color w:val="000000"/>
                <w:sz w:val="20"/>
              </w:rPr>
              <w:t>
</w:t>
            </w:r>
            <w:r>
              <w:rPr>
                <w:rFonts w:ascii="Times New Roman"/>
                <w:b w:val="false"/>
                <w:i w:val="false"/>
                <w:color w:val="000000"/>
                <w:sz w:val="20"/>
              </w:rPr>
              <w:t>г. Дели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 Marg, Vasant Vihar,</w:t>
            </w:r>
            <w:r>
              <w:br/>
            </w:r>
            <w:r>
              <w:rPr>
                <w:rFonts w:ascii="Times New Roman"/>
                <w:b w:val="false"/>
                <w:i w:val="false"/>
                <w:color w:val="000000"/>
                <w:sz w:val="20"/>
              </w:rPr>
              <w:t>
</w:t>
            </w:r>
            <w:r>
              <w:rPr>
                <w:rFonts w:ascii="Times New Roman"/>
                <w:b w:val="false"/>
                <w:i w:val="false"/>
                <w:color w:val="000000"/>
                <w:sz w:val="20"/>
              </w:rPr>
              <w:t>New Delhi – 110057, код +9111</w:t>
            </w:r>
            <w:r>
              <w:br/>
            </w:r>
            <w:r>
              <w:rPr>
                <w:rFonts w:ascii="Times New Roman"/>
                <w:b w:val="false"/>
                <w:i w:val="false"/>
                <w:color w:val="000000"/>
                <w:sz w:val="20"/>
              </w:rPr>
              <w:t>
</w:t>
            </w:r>
            <w:r>
              <w:rPr>
                <w:rFonts w:ascii="Times New Roman"/>
                <w:b w:val="false"/>
                <w:i w:val="false"/>
                <w:color w:val="000000"/>
                <w:sz w:val="20"/>
              </w:rPr>
              <w:t>тел. 460-077-10, 460-077-00,</w:t>
            </w:r>
            <w:r>
              <w:br/>
            </w:r>
            <w:r>
              <w:rPr>
                <w:rFonts w:ascii="Times New Roman"/>
                <w:b w:val="false"/>
                <w:i w:val="false"/>
                <w:color w:val="000000"/>
                <w:sz w:val="20"/>
              </w:rPr>
              <w:t>
</w:t>
            </w:r>
            <w:r>
              <w:rPr>
                <w:rFonts w:ascii="Times New Roman"/>
                <w:b w:val="false"/>
                <w:i w:val="false"/>
                <w:color w:val="000000"/>
                <w:sz w:val="20"/>
              </w:rPr>
              <w:t>460-077-02, факс 460-077-01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india@mfa.kz;</w:t>
            </w:r>
            <w:r>
              <w:br/>
            </w:r>
            <w:r>
              <w:rPr>
                <w:rFonts w:ascii="Times New Roman"/>
                <w:b w:val="false"/>
                <w:i w:val="false"/>
                <w:color w:val="000000"/>
                <w:sz w:val="20"/>
              </w:rPr>
              <w:t>
</w:t>
            </w:r>
            <w:r>
              <w:rPr>
                <w:rFonts w:ascii="Times New Roman"/>
                <w:b w:val="false"/>
                <w:i w:val="false"/>
                <w:color w:val="000000"/>
                <w:sz w:val="20"/>
              </w:rPr>
              <w:t>office@kazembassy.in;</w:t>
            </w:r>
            <w:r>
              <w:br/>
            </w:r>
            <w:r>
              <w:rPr>
                <w:rFonts w:ascii="Times New Roman"/>
                <w:b w:val="false"/>
                <w:i w:val="false"/>
                <w:color w:val="000000"/>
                <w:sz w:val="20"/>
              </w:rPr>
              <w:t>
</w:t>
            </w:r>
            <w:r>
              <w:rPr>
                <w:rFonts w:ascii="Times New Roman"/>
                <w:b w:val="false"/>
                <w:i w:val="false"/>
                <w:color w:val="000000"/>
                <w:sz w:val="20"/>
              </w:rPr>
              <w:t>kazind.com@gmail.com</w:t>
            </w:r>
            <w:r>
              <w:br/>
            </w:r>
            <w:r>
              <w:rPr>
                <w:rFonts w:ascii="Times New Roman"/>
                <w:b w:val="false"/>
                <w:i w:val="false"/>
                <w:color w:val="000000"/>
                <w:sz w:val="20"/>
              </w:rPr>
              <w:t>
</w:t>
            </w:r>
            <w:r>
              <w:rPr>
                <w:rFonts w:ascii="Times New Roman"/>
                <w:b w:val="false"/>
                <w:i w:val="false"/>
                <w:color w:val="000000"/>
                <w:sz w:val="20"/>
              </w:rPr>
              <w:t>www.kazembassy.in</w:t>
            </w:r>
          </w:p>
        </w:tc>
      </w:tr>
      <w:tr>
        <w:trPr>
          <w:trHeight w:val="17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Китайской Народной</w:t>
            </w:r>
            <w:r>
              <w:br/>
            </w:r>
            <w:r>
              <w:rPr>
                <w:rFonts w:ascii="Times New Roman"/>
                <w:b w:val="false"/>
                <w:i w:val="false"/>
                <w:color w:val="000000"/>
                <w:sz w:val="20"/>
              </w:rPr>
              <w:t>
</w:t>
            </w:r>
            <w:r>
              <w:rPr>
                <w:rFonts w:ascii="Times New Roman"/>
                <w:b w:val="false"/>
                <w:i w:val="false"/>
                <w:color w:val="000000"/>
                <w:sz w:val="20"/>
              </w:rPr>
              <w:t>Республике г. Пекин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 Li Tun,</w:t>
            </w:r>
            <w:r>
              <w:br/>
            </w:r>
            <w:r>
              <w:rPr>
                <w:rFonts w:ascii="Times New Roman"/>
                <w:b w:val="false"/>
                <w:i w:val="false"/>
                <w:color w:val="000000"/>
                <w:sz w:val="20"/>
              </w:rPr>
              <w:t>
</w:t>
            </w:r>
            <w:r>
              <w:rPr>
                <w:rFonts w:ascii="Times New Roman"/>
                <w:b w:val="false"/>
                <w:i w:val="false"/>
                <w:color w:val="000000"/>
                <w:sz w:val="20"/>
              </w:rPr>
              <w:t>Beijing, China 100600, код +8610 тел. 653-26-182,</w:t>
            </w:r>
            <w:r>
              <w:br/>
            </w:r>
            <w:r>
              <w:rPr>
                <w:rFonts w:ascii="Times New Roman"/>
                <w:b w:val="false"/>
                <w:i w:val="false"/>
                <w:color w:val="000000"/>
                <w:sz w:val="20"/>
              </w:rPr>
              <w:t>
</w:t>
            </w:r>
            <w:r>
              <w:rPr>
                <w:rFonts w:ascii="Times New Roman"/>
                <w:b w:val="false"/>
                <w:i w:val="false"/>
                <w:color w:val="000000"/>
                <w:sz w:val="20"/>
              </w:rPr>
              <w:t>653-24-189, Консульский отдел:</w:t>
            </w:r>
            <w:r>
              <w:br/>
            </w:r>
            <w:r>
              <w:rPr>
                <w:rFonts w:ascii="Times New Roman"/>
                <w:b w:val="false"/>
                <w:i w:val="false"/>
                <w:color w:val="000000"/>
                <w:sz w:val="20"/>
              </w:rPr>
              <w:t>
</w:t>
            </w:r>
            <w:r>
              <w:rPr>
                <w:rFonts w:ascii="Times New Roman"/>
                <w:b w:val="false"/>
                <w:i w:val="false"/>
                <w:color w:val="000000"/>
                <w:sz w:val="20"/>
              </w:rPr>
              <w:t>653-22-636, 653-29-177</w:t>
            </w:r>
            <w:r>
              <w:br/>
            </w:r>
            <w:r>
              <w:rPr>
                <w:rFonts w:ascii="Times New Roman"/>
                <w:b w:val="false"/>
                <w:i w:val="false"/>
                <w:color w:val="000000"/>
                <w:sz w:val="20"/>
              </w:rPr>
              <w:t>
</w:t>
            </w:r>
            <w:r>
              <w:rPr>
                <w:rFonts w:ascii="Times New Roman"/>
                <w:b w:val="false"/>
                <w:i w:val="false"/>
                <w:color w:val="000000"/>
                <w:sz w:val="20"/>
              </w:rPr>
              <w:t>(коммутатор), факс 653-26-183,</w:t>
            </w:r>
            <w:r>
              <w:br/>
            </w:r>
            <w:r>
              <w:rPr>
                <w:rFonts w:ascii="Times New Roman"/>
                <w:b w:val="false"/>
                <w:i w:val="false"/>
                <w:color w:val="000000"/>
                <w:sz w:val="20"/>
              </w:rPr>
              <w:t>
</w:t>
            </w:r>
            <w:r>
              <w:rPr>
                <w:rFonts w:ascii="Times New Roman"/>
                <w:b w:val="false"/>
                <w:i w:val="false"/>
                <w:color w:val="000000"/>
                <w:sz w:val="20"/>
              </w:rPr>
              <w:t>653-24-433, Консульский отдел: 653-20-636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pekin@mfa.kz</w:t>
            </w:r>
            <w:r>
              <w:br/>
            </w:r>
            <w:r>
              <w:rPr>
                <w:rFonts w:ascii="Times New Roman"/>
                <w:b w:val="false"/>
                <w:i w:val="false"/>
                <w:color w:val="000000"/>
                <w:sz w:val="20"/>
              </w:rPr>
              <w:t>
</w:t>
            </w:r>
            <w:r>
              <w:rPr>
                <w:rFonts w:ascii="Times New Roman"/>
                <w:b w:val="false"/>
                <w:i w:val="false"/>
                <w:color w:val="000000"/>
                <w:sz w:val="20"/>
              </w:rPr>
              <w:t>www.kazembchina.org</w:t>
            </w:r>
          </w:p>
        </w:tc>
      </w:tr>
      <w:tr>
        <w:trPr>
          <w:trHeight w:val="12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Гонконг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31st floor, West</w:t>
            </w:r>
            <w:r>
              <w:br/>
            </w:r>
            <w:r>
              <w:rPr>
                <w:rFonts w:ascii="Times New Roman"/>
                <w:b w:val="false"/>
                <w:i w:val="false"/>
                <w:color w:val="000000"/>
                <w:sz w:val="20"/>
              </w:rPr>
              <w:t>
</w:t>
            </w:r>
            <w:r>
              <w:rPr>
                <w:rFonts w:ascii="Times New Roman"/>
                <w:b w:val="false"/>
                <w:i w:val="false"/>
                <w:color w:val="000000"/>
                <w:sz w:val="20"/>
              </w:rPr>
              <w:t>Tower, Shun Tak Center, 200</w:t>
            </w:r>
            <w:r>
              <w:br/>
            </w:r>
            <w:r>
              <w:rPr>
                <w:rFonts w:ascii="Times New Roman"/>
                <w:b w:val="false"/>
                <w:i w:val="false"/>
                <w:color w:val="000000"/>
                <w:sz w:val="20"/>
              </w:rPr>
              <w:t>
</w:t>
            </w:r>
            <w:r>
              <w:rPr>
                <w:rFonts w:ascii="Times New Roman"/>
                <w:b w:val="false"/>
                <w:i w:val="false"/>
                <w:color w:val="000000"/>
                <w:sz w:val="20"/>
              </w:rPr>
              <w:t>Connaught Road Central, Sheung Wan, Hong Kon,</w:t>
            </w:r>
            <w:r>
              <w:br/>
            </w:r>
            <w:r>
              <w:rPr>
                <w:rFonts w:ascii="Times New Roman"/>
                <w:b w:val="false"/>
                <w:i w:val="false"/>
                <w:color w:val="000000"/>
                <w:sz w:val="20"/>
              </w:rPr>
              <w:t>
</w:t>
            </w:r>
            <w:r>
              <w:rPr>
                <w:rFonts w:ascii="Times New Roman"/>
                <w:b w:val="false"/>
                <w:i w:val="false"/>
                <w:color w:val="000000"/>
                <w:sz w:val="20"/>
              </w:rPr>
              <w:t>код +852 тел. 254-83-841, факс 254-88-361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office@consul-kazakhstan.org.hk;</w:t>
            </w:r>
            <w:r>
              <w:br/>
            </w:r>
            <w:r>
              <w:rPr>
                <w:rFonts w:ascii="Times New Roman"/>
                <w:b w:val="false"/>
                <w:i w:val="false"/>
                <w:color w:val="000000"/>
                <w:sz w:val="20"/>
              </w:rPr>
              <w:t>
</w:t>
            </w:r>
            <w:r>
              <w:rPr>
                <w:rFonts w:ascii="Times New Roman"/>
                <w:b w:val="false"/>
                <w:i w:val="false"/>
                <w:color w:val="000000"/>
                <w:sz w:val="20"/>
              </w:rPr>
              <w:t>honghong@mfa.kz;</w:t>
            </w:r>
            <w:r>
              <w:br/>
            </w:r>
            <w:r>
              <w:rPr>
                <w:rFonts w:ascii="Times New Roman"/>
                <w:b w:val="false"/>
                <w:i w:val="false"/>
                <w:color w:val="000000"/>
                <w:sz w:val="20"/>
              </w:rPr>
              <w:t>
</w:t>
            </w:r>
            <w:r>
              <w:rPr>
                <w:rFonts w:ascii="Times New Roman"/>
                <w:b w:val="false"/>
                <w:i w:val="false"/>
                <w:color w:val="000000"/>
                <w:sz w:val="20"/>
              </w:rPr>
              <w:t>visa@consul-kazakhstan.org.hk</w:t>
            </w:r>
            <w:r>
              <w:br/>
            </w:r>
            <w:r>
              <w:rPr>
                <w:rFonts w:ascii="Times New Roman"/>
                <w:b w:val="false"/>
                <w:i w:val="false"/>
                <w:color w:val="000000"/>
                <w:sz w:val="20"/>
              </w:rPr>
              <w:t>
</w:t>
            </w:r>
            <w:r>
              <w:rPr>
                <w:rFonts w:ascii="Times New Roman"/>
                <w:b w:val="false"/>
                <w:i w:val="false"/>
                <w:color w:val="000000"/>
                <w:sz w:val="20"/>
              </w:rPr>
              <w:t>http://www.consul-kazakhstan.</w:t>
            </w:r>
            <w:r>
              <w:br/>
            </w:r>
            <w:r>
              <w:rPr>
                <w:rFonts w:ascii="Times New Roman"/>
                <w:b w:val="false"/>
                <w:i w:val="false"/>
                <w:color w:val="000000"/>
                <w:sz w:val="20"/>
              </w:rPr>
              <w:t>
</w:t>
            </w:r>
            <w:r>
              <w:rPr>
                <w:rFonts w:ascii="Times New Roman"/>
                <w:b w:val="false"/>
                <w:i w:val="false"/>
                <w:color w:val="000000"/>
                <w:sz w:val="20"/>
              </w:rPr>
              <w:t>org.hk</w:t>
            </w:r>
          </w:p>
        </w:tc>
      </w:tr>
      <w:tr>
        <w:trPr>
          <w:trHeight w:val="130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г. Шанхай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w:t>
            </w:r>
            <w:r>
              <w:br/>
            </w:r>
            <w:r>
              <w:rPr>
                <w:rFonts w:ascii="Times New Roman"/>
                <w:b w:val="false"/>
                <w:i w:val="false"/>
                <w:color w:val="000000"/>
                <w:sz w:val="20"/>
              </w:rPr>
              <w:t>
</w:t>
            </w:r>
            <w:r>
              <w:rPr>
                <w:rFonts w:ascii="Times New Roman"/>
                <w:b w:val="false"/>
                <w:i w:val="false"/>
                <w:color w:val="000000"/>
                <w:sz w:val="20"/>
              </w:rPr>
              <w:t>Shanghai, building «Orient</w:t>
            </w:r>
            <w:r>
              <w:br/>
            </w:r>
            <w:r>
              <w:rPr>
                <w:rFonts w:ascii="Times New Roman"/>
                <w:b w:val="false"/>
                <w:i w:val="false"/>
                <w:color w:val="000000"/>
                <w:sz w:val="20"/>
              </w:rPr>
              <w:t>
</w:t>
            </w:r>
            <w:r>
              <w:rPr>
                <w:rFonts w:ascii="Times New Roman"/>
                <w:b w:val="false"/>
                <w:i w:val="false"/>
                <w:color w:val="000000"/>
                <w:sz w:val="20"/>
              </w:rPr>
              <w:t>International Plaza», 1003,</w:t>
            </w:r>
            <w:r>
              <w:br/>
            </w:r>
            <w:r>
              <w:rPr>
                <w:rFonts w:ascii="Times New Roman"/>
                <w:b w:val="false"/>
                <w:i w:val="false"/>
                <w:color w:val="000000"/>
                <w:sz w:val="20"/>
              </w:rPr>
              <w:t>
</w:t>
            </w:r>
            <w:r>
              <w:rPr>
                <w:rFonts w:ascii="Times New Roman"/>
                <w:b w:val="false"/>
                <w:i w:val="false"/>
                <w:color w:val="000000"/>
                <w:sz w:val="20"/>
              </w:rPr>
              <w:t>1004, 1005, код +8621 тел. 627-538-78, 627-528-38, 627-554-83,</w:t>
            </w:r>
            <w:r>
              <w:br/>
            </w:r>
            <w:r>
              <w:rPr>
                <w:rFonts w:ascii="Times New Roman"/>
                <w:b w:val="false"/>
                <w:i w:val="false"/>
                <w:color w:val="000000"/>
                <w:sz w:val="20"/>
              </w:rPr>
              <w:t>
</w:t>
            </w:r>
            <w:r>
              <w:rPr>
                <w:rFonts w:ascii="Times New Roman"/>
                <w:b w:val="false"/>
                <w:i w:val="false"/>
                <w:color w:val="000000"/>
                <w:sz w:val="20"/>
              </w:rPr>
              <w:t>факс 627-573-00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kazconsulshanghai@yahoo.com;</w:t>
            </w:r>
            <w:r>
              <w:br/>
            </w:r>
            <w:r>
              <w:rPr>
                <w:rFonts w:ascii="Times New Roman"/>
                <w:b w:val="false"/>
                <w:i w:val="false"/>
                <w:color w:val="000000"/>
                <w:sz w:val="20"/>
              </w:rPr>
              <w:t>
</w:t>
            </w:r>
            <w:r>
              <w:rPr>
                <w:rFonts w:ascii="Times New Roman"/>
                <w:b w:val="false"/>
                <w:i w:val="false"/>
                <w:color w:val="000000"/>
                <w:sz w:val="20"/>
              </w:rPr>
              <w:t>shanghai@mfa.kz;</w:t>
            </w:r>
            <w:r>
              <w:br/>
            </w:r>
            <w:r>
              <w:rPr>
                <w:rFonts w:ascii="Times New Roman"/>
                <w:b w:val="false"/>
                <w:i w:val="false"/>
                <w:color w:val="000000"/>
                <w:sz w:val="20"/>
              </w:rPr>
              <w:t>
</w:t>
            </w:r>
            <w:r>
              <w:rPr>
                <w:rFonts w:ascii="Times New Roman"/>
                <w:b w:val="false"/>
                <w:i w:val="false"/>
                <w:color w:val="000000"/>
                <w:sz w:val="20"/>
              </w:rPr>
              <w:t>kzconsulshanghai@mail.ru;</w:t>
            </w:r>
            <w:r>
              <w:br/>
            </w:r>
            <w:r>
              <w:rPr>
                <w:rFonts w:ascii="Times New Roman"/>
                <w:b w:val="false"/>
                <w:i w:val="false"/>
                <w:color w:val="000000"/>
                <w:sz w:val="20"/>
              </w:rPr>
              <w:t>
</w:t>
            </w:r>
            <w:r>
              <w:rPr>
                <w:rFonts w:ascii="Times New Roman"/>
                <w:b w:val="false"/>
                <w:i w:val="false"/>
                <w:color w:val="000000"/>
                <w:sz w:val="20"/>
              </w:rPr>
              <w:t>office@kzconsulshangai.org;</w:t>
            </w:r>
            <w:r>
              <w:br/>
            </w:r>
            <w:r>
              <w:rPr>
                <w:rFonts w:ascii="Times New Roman"/>
                <w:b w:val="false"/>
                <w:i w:val="false"/>
                <w:color w:val="000000"/>
                <w:sz w:val="20"/>
              </w:rPr>
              <w:t>
</w:t>
            </w:r>
            <w:r>
              <w:rPr>
                <w:rFonts w:ascii="Times New Roman"/>
                <w:b w:val="false"/>
                <w:i w:val="false"/>
                <w:color w:val="000000"/>
                <w:sz w:val="20"/>
              </w:rPr>
              <w:t>http://www.kazembchina.org</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Паспортно-визовая</w:t>
            </w:r>
            <w:r>
              <w:br/>
            </w:r>
            <w:r>
              <w:rPr>
                <w:rFonts w:ascii="Times New Roman"/>
                <w:b w:val="false"/>
                <w:i w:val="false"/>
                <w:color w:val="000000"/>
                <w:sz w:val="20"/>
              </w:rPr>
              <w:t>
</w:t>
            </w:r>
            <w:r>
              <w:rPr>
                <w:rFonts w:ascii="Times New Roman"/>
                <w:b w:val="false"/>
                <w:i w:val="false"/>
                <w:color w:val="000000"/>
                <w:sz w:val="20"/>
              </w:rPr>
              <w:t>служба МИД РК в</w:t>
            </w:r>
            <w:r>
              <w:br/>
            </w:r>
            <w:r>
              <w:rPr>
                <w:rFonts w:ascii="Times New Roman"/>
                <w:b w:val="false"/>
                <w:i w:val="false"/>
                <w:color w:val="000000"/>
                <w:sz w:val="20"/>
              </w:rPr>
              <w:t>
</w:t>
            </w:r>
            <w:r>
              <w:rPr>
                <w:rFonts w:ascii="Times New Roman"/>
                <w:b w:val="false"/>
                <w:i w:val="false"/>
                <w:color w:val="000000"/>
                <w:sz w:val="20"/>
              </w:rPr>
              <w:t>г. Урумчи (КНР)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Kunming Road, Урумчи, код</w:t>
            </w:r>
            <w:r>
              <w:br/>
            </w:r>
            <w:r>
              <w:rPr>
                <w:rFonts w:ascii="Times New Roman"/>
                <w:b w:val="false"/>
                <w:i w:val="false"/>
                <w:color w:val="000000"/>
                <w:sz w:val="20"/>
              </w:rPr>
              <w:t>
</w:t>
            </w:r>
            <w:r>
              <w:rPr>
                <w:rFonts w:ascii="Times New Roman"/>
                <w:b w:val="false"/>
                <w:i w:val="false"/>
                <w:color w:val="000000"/>
                <w:sz w:val="20"/>
              </w:rPr>
              <w:t>+86991 тел. 381-57-96,</w:t>
            </w:r>
            <w:r>
              <w:br/>
            </w:r>
            <w:r>
              <w:rPr>
                <w:rFonts w:ascii="Times New Roman"/>
                <w:b w:val="false"/>
                <w:i w:val="false"/>
                <w:color w:val="000000"/>
                <w:sz w:val="20"/>
              </w:rPr>
              <w:t>
</w:t>
            </w:r>
            <w:r>
              <w:rPr>
                <w:rFonts w:ascii="Times New Roman"/>
                <w:b w:val="false"/>
                <w:i w:val="false"/>
                <w:color w:val="000000"/>
                <w:sz w:val="20"/>
              </w:rPr>
              <w:t>383-23-74, факс 382-12-03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pvs_mid@yahoo.cn</w:t>
            </w:r>
          </w:p>
        </w:tc>
      </w:tr>
      <w:tr>
        <w:trPr>
          <w:trHeight w:val="10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Малайзии г. Куала-Лумпур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 Ampang Hilir, 55000</w:t>
            </w:r>
            <w:r>
              <w:br/>
            </w:r>
            <w:r>
              <w:rPr>
                <w:rFonts w:ascii="Times New Roman"/>
                <w:b w:val="false"/>
                <w:i w:val="false"/>
                <w:color w:val="000000"/>
                <w:sz w:val="20"/>
              </w:rPr>
              <w:t>
</w:t>
            </w:r>
            <w:r>
              <w:rPr>
                <w:rFonts w:ascii="Times New Roman"/>
                <w:b w:val="false"/>
                <w:i w:val="false"/>
                <w:color w:val="000000"/>
                <w:sz w:val="20"/>
              </w:rPr>
              <w:t>Kuala Lumpur, Malaysia, код +603 тел. 425-229-99,</w:t>
            </w:r>
            <w:r>
              <w:br/>
            </w:r>
            <w:r>
              <w:rPr>
                <w:rFonts w:ascii="Times New Roman"/>
                <w:b w:val="false"/>
                <w:i w:val="false"/>
                <w:color w:val="000000"/>
                <w:sz w:val="20"/>
              </w:rPr>
              <w:t>
</w:t>
            </w:r>
            <w:r>
              <w:rPr>
                <w:rFonts w:ascii="Times New Roman"/>
                <w:b w:val="false"/>
                <w:i w:val="false"/>
                <w:color w:val="000000"/>
                <w:sz w:val="20"/>
              </w:rPr>
              <w:t>425-269-99 факс 425-23-999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kuala-lumpur@kazembassy.</w:t>
            </w:r>
            <w:r>
              <w:br/>
            </w:r>
            <w:r>
              <w:rPr>
                <w:rFonts w:ascii="Times New Roman"/>
                <w:b w:val="false"/>
                <w:i w:val="false"/>
                <w:color w:val="000000"/>
                <w:sz w:val="20"/>
              </w:rPr>
              <w:t>
</w:t>
            </w:r>
            <w:r>
              <w:rPr>
                <w:rFonts w:ascii="Times New Roman"/>
                <w:b w:val="false"/>
                <w:i w:val="false"/>
                <w:color w:val="000000"/>
                <w:sz w:val="20"/>
              </w:rPr>
              <w:t>org.my;</w:t>
            </w:r>
            <w:r>
              <w:br/>
            </w:r>
            <w:r>
              <w:rPr>
                <w:rFonts w:ascii="Times New Roman"/>
                <w:b w:val="false"/>
                <w:i w:val="false"/>
                <w:color w:val="000000"/>
                <w:sz w:val="20"/>
              </w:rPr>
              <w:t>
</w:t>
            </w:r>
            <w:r>
              <w:rPr>
                <w:rFonts w:ascii="Times New Roman"/>
                <w:b w:val="false"/>
                <w:i w:val="false"/>
                <w:color w:val="000000"/>
                <w:sz w:val="20"/>
              </w:rPr>
              <w:t>kuala-lumpur@mfa.kz</w:t>
            </w:r>
            <w:r>
              <w:br/>
            </w:r>
            <w:r>
              <w:rPr>
                <w:rFonts w:ascii="Times New Roman"/>
                <w:b w:val="false"/>
                <w:i w:val="false"/>
                <w:color w:val="000000"/>
                <w:sz w:val="20"/>
              </w:rPr>
              <w:t>
</w:t>
            </w:r>
            <w:r>
              <w:rPr>
                <w:rFonts w:ascii="Times New Roman"/>
                <w:b w:val="false"/>
                <w:i w:val="false"/>
                <w:color w:val="000000"/>
                <w:sz w:val="20"/>
              </w:rPr>
              <w:t>http://www.kazembassy.org.my</w:t>
            </w:r>
          </w:p>
        </w:tc>
      </w:tr>
      <w:tr>
        <w:trPr>
          <w:trHeight w:val="3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Индонезии г. Джакарта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w:t>
            </w:r>
            <w:r>
              <w:br/>
            </w:r>
            <w:r>
              <w:rPr>
                <w:rFonts w:ascii="Times New Roman"/>
                <w:b w:val="false"/>
                <w:i w:val="false"/>
                <w:color w:val="000000"/>
                <w:sz w:val="20"/>
              </w:rPr>
              <w:t>
</w:t>
            </w:r>
            <w:r>
              <w:rPr>
                <w:rFonts w:ascii="Times New Roman"/>
                <w:b w:val="false"/>
                <w:i w:val="false"/>
                <w:color w:val="000000"/>
                <w:sz w:val="20"/>
              </w:rPr>
              <w:t>Jl.limgkar, Mega Kuningan,</w:t>
            </w:r>
            <w:r>
              <w:br/>
            </w:r>
            <w:r>
              <w:rPr>
                <w:rFonts w:ascii="Times New Roman"/>
                <w:b w:val="false"/>
                <w:i w:val="false"/>
                <w:color w:val="000000"/>
                <w:sz w:val="20"/>
              </w:rPr>
              <w:t>
</w:t>
            </w:r>
            <w:r>
              <w:rPr>
                <w:rFonts w:ascii="Times New Roman"/>
                <w:b w:val="false"/>
                <w:i w:val="false"/>
                <w:color w:val="000000"/>
                <w:sz w:val="20"/>
              </w:rPr>
              <w:t>Kav.E3.2 #1 Jakarta 12950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Корея</w:t>
            </w:r>
            <w:r>
              <w:br/>
            </w:r>
            <w:r>
              <w:rPr>
                <w:rFonts w:ascii="Times New Roman"/>
                <w:b w:val="false"/>
                <w:i w:val="false"/>
                <w:color w:val="000000"/>
                <w:sz w:val="20"/>
              </w:rPr>
              <w:t>
</w:t>
            </w:r>
            <w:r>
              <w:rPr>
                <w:rFonts w:ascii="Times New Roman"/>
                <w:b w:val="false"/>
                <w:i w:val="false"/>
                <w:color w:val="000000"/>
                <w:sz w:val="20"/>
              </w:rPr>
              <w:t>г. Сеул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w:t>
            </w:r>
            <w:r>
              <w:br/>
            </w:r>
            <w:r>
              <w:rPr>
                <w:rFonts w:ascii="Times New Roman"/>
                <w:b w:val="false"/>
                <w:i w:val="false"/>
                <w:color w:val="000000"/>
                <w:sz w:val="20"/>
              </w:rPr>
              <w:t>
</w:t>
            </w:r>
            <w:r>
              <w:rPr>
                <w:rFonts w:ascii="Times New Roman"/>
                <w:b w:val="false"/>
                <w:i w:val="false"/>
                <w:color w:val="000000"/>
                <w:sz w:val="20"/>
              </w:rPr>
              <w:t>Yongsan-gu, Seoul 140-885 код +822 тел. 394-97-16,</w:t>
            </w:r>
            <w:r>
              <w:br/>
            </w:r>
            <w:r>
              <w:rPr>
                <w:rFonts w:ascii="Times New Roman"/>
                <w:b w:val="false"/>
                <w:i w:val="false"/>
                <w:color w:val="000000"/>
                <w:sz w:val="20"/>
              </w:rPr>
              <w:t>
</w:t>
            </w:r>
            <w:r>
              <w:rPr>
                <w:rFonts w:ascii="Times New Roman"/>
                <w:b w:val="false"/>
                <w:i w:val="false"/>
                <w:color w:val="000000"/>
                <w:sz w:val="20"/>
              </w:rPr>
              <w:t>379-97-14, Консульский отдел</w:t>
            </w:r>
            <w:r>
              <w:br/>
            </w:r>
            <w:r>
              <w:rPr>
                <w:rFonts w:ascii="Times New Roman"/>
                <w:b w:val="false"/>
                <w:i w:val="false"/>
                <w:color w:val="000000"/>
                <w:sz w:val="20"/>
              </w:rPr>
              <w:t>
</w:t>
            </w:r>
            <w:r>
              <w:rPr>
                <w:rFonts w:ascii="Times New Roman"/>
                <w:b w:val="false"/>
                <w:i w:val="false"/>
                <w:color w:val="000000"/>
                <w:sz w:val="20"/>
              </w:rPr>
              <w:t>ПРК 391-89-06, 379-78-76,</w:t>
            </w:r>
            <w:r>
              <w:br/>
            </w:r>
            <w:r>
              <w:rPr>
                <w:rFonts w:ascii="Times New Roman"/>
                <w:b w:val="false"/>
                <w:i w:val="false"/>
                <w:color w:val="000000"/>
                <w:sz w:val="20"/>
              </w:rPr>
              <w:t>
</w:t>
            </w:r>
            <w:r>
              <w:rPr>
                <w:rFonts w:ascii="Times New Roman"/>
                <w:b w:val="false"/>
                <w:i w:val="false"/>
                <w:color w:val="000000"/>
                <w:sz w:val="20"/>
              </w:rPr>
              <w:t>факс 395-97-66</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seoul@mfa.kz</w:t>
            </w:r>
            <w:r>
              <w:br/>
            </w:r>
            <w:r>
              <w:rPr>
                <w:rFonts w:ascii="Times New Roman"/>
                <w:b w:val="false"/>
                <w:i w:val="false"/>
                <w:color w:val="000000"/>
                <w:sz w:val="20"/>
              </w:rPr>
              <w:t>
</w:t>
            </w:r>
            <w:r>
              <w:rPr>
                <w:rFonts w:ascii="Times New Roman"/>
                <w:b w:val="false"/>
                <w:i w:val="false"/>
                <w:color w:val="000000"/>
                <w:sz w:val="20"/>
              </w:rPr>
              <w:t>www.kazembassy.org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Японии г. Токио</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w:t>
            </w:r>
            <w:r>
              <w:br/>
            </w:r>
            <w:r>
              <w:rPr>
                <w:rFonts w:ascii="Times New Roman"/>
                <w:b w:val="false"/>
                <w:i w:val="false"/>
                <w:color w:val="000000"/>
                <w:sz w:val="20"/>
              </w:rPr>
              <w:t>
</w:t>
            </w:r>
            <w:r>
              <w:rPr>
                <w:rFonts w:ascii="Times New Roman"/>
                <w:b w:val="false"/>
                <w:i w:val="false"/>
                <w:color w:val="000000"/>
                <w:sz w:val="20"/>
              </w:rPr>
              <w:t>Tokyo 106-0041, код +813 тел. 3589-1821, Факс: 3589-1822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japan@mfa.kz,</w:t>
            </w:r>
            <w:r>
              <w:br/>
            </w:r>
            <w:r>
              <w:rPr>
                <w:rFonts w:ascii="Times New Roman"/>
                <w:b w:val="false"/>
                <w:i w:val="false"/>
                <w:color w:val="000000"/>
                <w:sz w:val="20"/>
              </w:rPr>
              <w:t>
</w:t>
            </w:r>
            <w:r>
              <w:rPr>
                <w:rFonts w:ascii="Times New Roman"/>
                <w:b w:val="false"/>
                <w:i w:val="false"/>
                <w:color w:val="000000"/>
                <w:sz w:val="20"/>
              </w:rPr>
              <w:t>kazembassy.jp@gmail.com</w:t>
            </w:r>
            <w:r>
              <w:br/>
            </w:r>
            <w:r>
              <w:rPr>
                <w:rFonts w:ascii="Times New Roman"/>
                <w:b w:val="false"/>
                <w:i w:val="false"/>
                <w:color w:val="000000"/>
                <w:sz w:val="20"/>
              </w:rPr>
              <w:t>
</w:t>
            </w:r>
            <w:r>
              <w:rPr>
                <w:rFonts w:ascii="Times New Roman"/>
                <w:b w:val="false"/>
                <w:i w:val="false"/>
                <w:color w:val="000000"/>
                <w:sz w:val="20"/>
              </w:rPr>
              <w:t>http://www.embkazjp.org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Монголии г.</w:t>
            </w:r>
            <w:r>
              <w:br/>
            </w:r>
            <w:r>
              <w:rPr>
                <w:rFonts w:ascii="Times New Roman"/>
                <w:b w:val="false"/>
                <w:i w:val="false"/>
                <w:color w:val="000000"/>
                <w:sz w:val="20"/>
              </w:rPr>
              <w:t>
</w:t>
            </w:r>
            <w:r>
              <w:rPr>
                <w:rFonts w:ascii="Times New Roman"/>
                <w:b w:val="false"/>
                <w:i w:val="false"/>
                <w:color w:val="000000"/>
                <w:sz w:val="20"/>
              </w:rPr>
              <w:t>Улан-Батор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w:t>
            </w:r>
            <w:r>
              <w:br/>
            </w:r>
            <w:r>
              <w:rPr>
                <w:rFonts w:ascii="Times New Roman"/>
                <w:b w:val="false"/>
                <w:i w:val="false"/>
                <w:color w:val="000000"/>
                <w:sz w:val="20"/>
              </w:rPr>
              <w:t>
</w:t>
            </w:r>
            <w:r>
              <w:rPr>
                <w:rFonts w:ascii="Times New Roman"/>
                <w:b w:val="false"/>
                <w:i w:val="false"/>
                <w:color w:val="000000"/>
                <w:sz w:val="20"/>
              </w:rPr>
              <w:t>1-квартал, городок «Твин»,</w:t>
            </w:r>
            <w:r>
              <w:br/>
            </w:r>
            <w:r>
              <w:rPr>
                <w:rFonts w:ascii="Times New Roman"/>
                <w:b w:val="false"/>
                <w:i w:val="false"/>
                <w:color w:val="000000"/>
                <w:sz w:val="20"/>
              </w:rPr>
              <w:t>
</w:t>
            </w:r>
            <w:r>
              <w:rPr>
                <w:rFonts w:ascii="Times New Roman"/>
                <w:b w:val="false"/>
                <w:i w:val="false"/>
                <w:color w:val="000000"/>
                <w:sz w:val="20"/>
              </w:rPr>
              <w:t>ул. Зайсан, 31/6,</w:t>
            </w:r>
            <w:r>
              <w:br/>
            </w:r>
            <w:r>
              <w:rPr>
                <w:rFonts w:ascii="Times New Roman"/>
                <w:b w:val="false"/>
                <w:i w:val="false"/>
                <w:color w:val="000000"/>
                <w:sz w:val="20"/>
              </w:rPr>
              <w:t>
</w:t>
            </w:r>
            <w:r>
              <w:rPr>
                <w:rFonts w:ascii="Times New Roman"/>
                <w:b w:val="false"/>
                <w:i w:val="false"/>
                <w:color w:val="000000"/>
                <w:sz w:val="20"/>
              </w:rPr>
              <w:t>код +97611 тел. 34-54-08, 34-10-76, факс. 34-17-07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info@kazembassy.mn;</w:t>
            </w:r>
            <w:r>
              <w:br/>
            </w:r>
            <w:r>
              <w:rPr>
                <w:rFonts w:ascii="Times New Roman"/>
                <w:b w:val="false"/>
                <w:i w:val="false"/>
                <w:color w:val="000000"/>
                <w:sz w:val="20"/>
              </w:rPr>
              <w:t>
</w:t>
            </w:r>
            <w:r>
              <w:rPr>
                <w:rFonts w:ascii="Times New Roman"/>
                <w:b w:val="false"/>
                <w:i w:val="false"/>
                <w:color w:val="000000"/>
                <w:sz w:val="20"/>
              </w:rPr>
              <w:t>ulaanbaatar@mfa.kz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Сингапур</w:t>
            </w:r>
            <w:r>
              <w:br/>
            </w:r>
            <w:r>
              <w:rPr>
                <w:rFonts w:ascii="Times New Roman"/>
                <w:b w:val="false"/>
                <w:i w:val="false"/>
                <w:color w:val="000000"/>
                <w:sz w:val="20"/>
              </w:rPr>
              <w:t>
</w:t>
            </w:r>
            <w:r>
              <w:rPr>
                <w:rFonts w:ascii="Times New Roman"/>
                <w:b w:val="false"/>
                <w:i w:val="false"/>
                <w:color w:val="000000"/>
                <w:sz w:val="20"/>
              </w:rPr>
              <w:t>г. Сингапур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w:t>
            </w:r>
            <w:r>
              <w:br/>
            </w:r>
            <w:r>
              <w:rPr>
                <w:rFonts w:ascii="Times New Roman"/>
                <w:b w:val="false"/>
                <w:i w:val="false"/>
                <w:color w:val="000000"/>
                <w:sz w:val="20"/>
              </w:rPr>
              <w:t>
</w:t>
            </w:r>
            <w:r>
              <w:rPr>
                <w:rFonts w:ascii="Times New Roman"/>
                <w:b w:val="false"/>
                <w:i w:val="false"/>
                <w:color w:val="000000"/>
                <w:sz w:val="20"/>
              </w:rPr>
              <w:t>#09-04/05 Great World City,</w:t>
            </w:r>
            <w:r>
              <w:br/>
            </w:r>
            <w:r>
              <w:rPr>
                <w:rFonts w:ascii="Times New Roman"/>
                <w:b w:val="false"/>
                <w:i w:val="false"/>
                <w:color w:val="000000"/>
                <w:sz w:val="20"/>
              </w:rPr>
              <w:t>
</w:t>
            </w:r>
            <w:r>
              <w:rPr>
                <w:rFonts w:ascii="Times New Roman"/>
                <w:b w:val="false"/>
                <w:i w:val="false"/>
                <w:color w:val="000000"/>
                <w:sz w:val="20"/>
              </w:rPr>
              <w:t>East Office Tower, Singapore</w:t>
            </w:r>
            <w:r>
              <w:br/>
            </w:r>
            <w:r>
              <w:rPr>
                <w:rFonts w:ascii="Times New Roman"/>
                <w:b w:val="false"/>
                <w:i w:val="false"/>
                <w:color w:val="000000"/>
                <w:sz w:val="20"/>
              </w:rPr>
              <w:t>
</w:t>
            </w:r>
            <w:r>
              <w:rPr>
                <w:rFonts w:ascii="Times New Roman"/>
                <w:b w:val="false"/>
                <w:i w:val="false"/>
                <w:color w:val="000000"/>
                <w:sz w:val="20"/>
              </w:rPr>
              <w:t>237994, код +65, тел. 653-661-00, 623-571-50,623-623-67</w:t>
            </w:r>
            <w:r>
              <w:br/>
            </w:r>
            <w:r>
              <w:rPr>
                <w:rFonts w:ascii="Times New Roman"/>
                <w:b w:val="false"/>
                <w:i w:val="false"/>
                <w:color w:val="000000"/>
                <w:sz w:val="20"/>
              </w:rPr>
              <w:t>
</w:t>
            </w:r>
            <w:r>
              <w:rPr>
                <w:rFonts w:ascii="Times New Roman"/>
                <w:b w:val="false"/>
                <w:i w:val="false"/>
                <w:color w:val="000000"/>
                <w:sz w:val="20"/>
              </w:rPr>
              <w:t>факс 643-889-90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singapore@mfa.kz</w:t>
            </w:r>
            <w:r>
              <w:br/>
            </w:r>
            <w:r>
              <w:rPr>
                <w:rFonts w:ascii="Times New Roman"/>
                <w:b w:val="false"/>
                <w:i w:val="false"/>
                <w:color w:val="000000"/>
                <w:sz w:val="20"/>
              </w:rPr>
              <w:t>
</w:t>
            </w:r>
            <w:r>
              <w:rPr>
                <w:rFonts w:ascii="Times New Roman"/>
                <w:b w:val="false"/>
                <w:i w:val="false"/>
                <w:color w:val="000000"/>
                <w:sz w:val="20"/>
              </w:rPr>
              <w:t>www.kazakhstan.org.sg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Ливанской</w:t>
            </w:r>
            <w:r>
              <w:br/>
            </w:r>
            <w:r>
              <w:rPr>
                <w:rFonts w:ascii="Times New Roman"/>
                <w:b w:val="false"/>
                <w:i w:val="false"/>
                <w:color w:val="000000"/>
                <w:sz w:val="20"/>
              </w:rPr>
              <w:t>
</w:t>
            </w:r>
            <w:r>
              <w:rPr>
                <w:rFonts w:ascii="Times New Roman"/>
                <w:b w:val="false"/>
                <w:i w:val="false"/>
                <w:color w:val="000000"/>
                <w:sz w:val="20"/>
              </w:rPr>
              <w:t>Республике г. Бейрут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w:t>
            </w:r>
            <w:r>
              <w:br/>
            </w:r>
            <w:r>
              <w:rPr>
                <w:rFonts w:ascii="Times New Roman"/>
                <w:b w:val="false"/>
                <w:i w:val="false"/>
                <w:color w:val="000000"/>
                <w:sz w:val="20"/>
              </w:rPr>
              <w:t>
</w:t>
            </w:r>
            <w:r>
              <w:rPr>
                <w:rFonts w:ascii="Times New Roman"/>
                <w:b w:val="false"/>
                <w:i w:val="false"/>
                <w:color w:val="000000"/>
                <w:sz w:val="20"/>
              </w:rPr>
              <w:t>str., Al Mousaytebeh, Beirut,</w:t>
            </w:r>
            <w:r>
              <w:br/>
            </w:r>
            <w:r>
              <w:rPr>
                <w:rFonts w:ascii="Times New Roman"/>
                <w:b w:val="false"/>
                <w:i w:val="false"/>
                <w:color w:val="000000"/>
                <w:sz w:val="20"/>
              </w:rPr>
              <w:t>
</w:t>
            </w:r>
            <w:r>
              <w:rPr>
                <w:rFonts w:ascii="Times New Roman"/>
                <w:b w:val="false"/>
                <w:i w:val="false"/>
                <w:color w:val="000000"/>
                <w:sz w:val="20"/>
              </w:rPr>
              <w:t>Lebanon, код +9611 тел. 786-587, 804-869, факс 786-013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beirut@mfa.kz;</w:t>
            </w:r>
            <w:r>
              <w:br/>
            </w:r>
            <w:r>
              <w:rPr>
                <w:rFonts w:ascii="Times New Roman"/>
                <w:b w:val="false"/>
                <w:i w:val="false"/>
                <w:color w:val="000000"/>
                <w:sz w:val="20"/>
              </w:rPr>
              <w:t>
</w:t>
            </w:r>
            <w:r>
              <w:rPr>
                <w:rFonts w:ascii="Times New Roman"/>
                <w:b w:val="false"/>
                <w:i w:val="false"/>
                <w:color w:val="000000"/>
                <w:sz w:val="20"/>
              </w:rPr>
              <w:t>kuat-kz@yandex.ru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w:t>
            </w:r>
            <w:r>
              <w:br/>
            </w:r>
            <w:r>
              <w:rPr>
                <w:rFonts w:ascii="Times New Roman"/>
                <w:b w:val="false"/>
                <w:i w:val="false"/>
                <w:color w:val="000000"/>
                <w:sz w:val="20"/>
              </w:rPr>
              <w:t>
</w:t>
            </w:r>
            <w:r>
              <w:rPr>
                <w:rFonts w:ascii="Times New Roman"/>
                <w:b w:val="false"/>
                <w:i w:val="false"/>
                <w:color w:val="000000"/>
                <w:sz w:val="20"/>
              </w:rPr>
              <w:t>миссия РК в Ливии</w:t>
            </w:r>
            <w:r>
              <w:br/>
            </w:r>
            <w:r>
              <w:rPr>
                <w:rFonts w:ascii="Times New Roman"/>
                <w:b w:val="false"/>
                <w:i w:val="false"/>
                <w:color w:val="000000"/>
                <w:sz w:val="20"/>
              </w:rPr>
              <w:t>
</w:t>
            </w:r>
            <w:r>
              <w:rPr>
                <w:rFonts w:ascii="Times New Roman"/>
                <w:b w:val="false"/>
                <w:i w:val="false"/>
                <w:color w:val="000000"/>
                <w:sz w:val="20"/>
              </w:rPr>
              <w:t>(Триполи)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w:t>
            </w:r>
            <w:r>
              <w:br/>
            </w:r>
            <w:r>
              <w:rPr>
                <w:rFonts w:ascii="Times New Roman"/>
                <w:b w:val="false"/>
                <w:i w:val="false"/>
                <w:color w:val="000000"/>
                <w:sz w:val="20"/>
              </w:rPr>
              <w:t>
</w:t>
            </w:r>
            <w:r>
              <w:rPr>
                <w:rFonts w:ascii="Times New Roman"/>
                <w:b w:val="false"/>
                <w:i w:val="false"/>
                <w:color w:val="000000"/>
                <w:sz w:val="20"/>
              </w:rPr>
              <w:t>Madina Siyahia av. код +21821</w:t>
            </w:r>
            <w:r>
              <w:br/>
            </w:r>
            <w:r>
              <w:rPr>
                <w:rFonts w:ascii="Times New Roman"/>
                <w:b w:val="false"/>
                <w:i w:val="false"/>
                <w:color w:val="000000"/>
                <w:sz w:val="20"/>
              </w:rPr>
              <w:t>
</w:t>
            </w:r>
            <w:r>
              <w:rPr>
                <w:rFonts w:ascii="Times New Roman"/>
                <w:b w:val="false"/>
                <w:i w:val="false"/>
                <w:color w:val="000000"/>
                <w:sz w:val="20"/>
              </w:rPr>
              <w:t>тел. 483-66-90, факс 483-66-90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dipmission_kz@lttnet.net</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Королевстве Таиланд</w:t>
            </w:r>
            <w:r>
              <w:br/>
            </w:r>
            <w:r>
              <w:rPr>
                <w:rFonts w:ascii="Times New Roman"/>
                <w:b w:val="false"/>
                <w:i w:val="false"/>
                <w:color w:val="000000"/>
                <w:sz w:val="20"/>
              </w:rPr>
              <w:t>
</w:t>
            </w:r>
            <w:r>
              <w:rPr>
                <w:rFonts w:ascii="Times New Roman"/>
                <w:b w:val="false"/>
                <w:i w:val="false"/>
                <w:color w:val="000000"/>
                <w:sz w:val="20"/>
              </w:rPr>
              <w:t>г. Бангкок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w:t>
            </w:r>
            <w:r>
              <w:br/>
            </w:r>
            <w:r>
              <w:rPr>
                <w:rFonts w:ascii="Times New Roman"/>
                <w:b w:val="false"/>
                <w:i w:val="false"/>
                <w:color w:val="000000"/>
                <w:sz w:val="20"/>
              </w:rPr>
              <w:t>
</w:t>
            </w:r>
            <w:r>
              <w:rPr>
                <w:rFonts w:ascii="Times New Roman"/>
                <w:b w:val="false"/>
                <w:i w:val="false"/>
                <w:color w:val="000000"/>
                <w:sz w:val="20"/>
              </w:rPr>
              <w:t>Building A, GPF Witthayu</w:t>
            </w:r>
            <w:r>
              <w:br/>
            </w:r>
            <w:r>
              <w:rPr>
                <w:rFonts w:ascii="Times New Roman"/>
                <w:b w:val="false"/>
                <w:i w:val="false"/>
                <w:color w:val="000000"/>
                <w:sz w:val="20"/>
              </w:rPr>
              <w:t>
</w:t>
            </w:r>
            <w:r>
              <w:rPr>
                <w:rFonts w:ascii="Times New Roman"/>
                <w:b w:val="false"/>
                <w:i w:val="false"/>
                <w:color w:val="000000"/>
                <w:sz w:val="20"/>
              </w:rPr>
              <w:t>Towers, 93/1 Wireless Road,</w:t>
            </w:r>
            <w:r>
              <w:br/>
            </w:r>
            <w:r>
              <w:rPr>
                <w:rFonts w:ascii="Times New Roman"/>
                <w:b w:val="false"/>
                <w:i w:val="false"/>
                <w:color w:val="000000"/>
                <w:sz w:val="20"/>
              </w:rPr>
              <w:t>
</w:t>
            </w:r>
            <w:r>
              <w:rPr>
                <w:rFonts w:ascii="Times New Roman"/>
                <w:b w:val="false"/>
                <w:i w:val="false"/>
                <w:color w:val="000000"/>
                <w:sz w:val="20"/>
              </w:rPr>
              <w:t>Lumpini, Pathumwan, Ban, код +662 тел. 254-30-43, 254-30-45</w:t>
            </w:r>
            <w:r>
              <w:br/>
            </w:r>
            <w:r>
              <w:rPr>
                <w:rFonts w:ascii="Times New Roman"/>
                <w:b w:val="false"/>
                <w:i w:val="false"/>
                <w:color w:val="000000"/>
                <w:sz w:val="20"/>
              </w:rPr>
              <w:t>
</w:t>
            </w:r>
            <w:r>
              <w:rPr>
                <w:rFonts w:ascii="Times New Roman"/>
                <w:b w:val="false"/>
                <w:i w:val="false"/>
                <w:color w:val="000000"/>
                <w:sz w:val="20"/>
              </w:rPr>
              <w:t>факс 254-30-42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thailand@mfa.kz</w:t>
            </w:r>
            <w:r>
              <w:br/>
            </w:r>
            <w:r>
              <w:rPr>
                <w:rFonts w:ascii="Times New Roman"/>
                <w:b w:val="false"/>
                <w:i w:val="false"/>
                <w:color w:val="000000"/>
                <w:sz w:val="20"/>
              </w:rPr>
              <w:t>
</w:t>
            </w:r>
            <w:r>
              <w:rPr>
                <w:rFonts w:ascii="Times New Roman"/>
                <w:b w:val="false"/>
                <w:i w:val="false"/>
                <w:color w:val="000000"/>
                <w:sz w:val="20"/>
              </w:rPr>
              <w:t>www.kazembassythailand.org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СНГ</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Российской Федерации</w:t>
            </w:r>
            <w:r>
              <w:br/>
            </w:r>
            <w:r>
              <w:rPr>
                <w:rFonts w:ascii="Times New Roman"/>
                <w:b w:val="false"/>
                <w:i w:val="false"/>
                <w:color w:val="000000"/>
                <w:sz w:val="20"/>
              </w:rPr>
              <w:t>
</w:t>
            </w:r>
            <w:r>
              <w:rPr>
                <w:rFonts w:ascii="Times New Roman"/>
                <w:b w:val="false"/>
                <w:i w:val="false"/>
                <w:color w:val="000000"/>
                <w:sz w:val="20"/>
              </w:rPr>
              <w:t>г. Москва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Москва, Чистопрудный</w:t>
            </w:r>
            <w:r>
              <w:br/>
            </w:r>
            <w:r>
              <w:rPr>
                <w:rFonts w:ascii="Times New Roman"/>
                <w:b w:val="false"/>
                <w:i w:val="false"/>
                <w:color w:val="000000"/>
                <w:sz w:val="20"/>
              </w:rPr>
              <w:t>
</w:t>
            </w:r>
            <w:r>
              <w:rPr>
                <w:rFonts w:ascii="Times New Roman"/>
                <w:b w:val="false"/>
                <w:i w:val="false"/>
                <w:color w:val="000000"/>
                <w:sz w:val="20"/>
              </w:rPr>
              <w:t>бульвар, д. 3 а код +7-495</w:t>
            </w:r>
            <w:r>
              <w:br/>
            </w:r>
            <w:r>
              <w:rPr>
                <w:rFonts w:ascii="Times New Roman"/>
                <w:b w:val="false"/>
                <w:i w:val="false"/>
                <w:color w:val="000000"/>
                <w:sz w:val="20"/>
              </w:rPr>
              <w:t>
</w:t>
            </w:r>
            <w:r>
              <w:rPr>
                <w:rFonts w:ascii="Times New Roman"/>
                <w:b w:val="false"/>
                <w:i w:val="false"/>
                <w:color w:val="000000"/>
                <w:sz w:val="20"/>
              </w:rPr>
              <w:t>тел. 627-17-01; факс 608-08-32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w:t>
            </w:r>
            <w:r>
              <w:rPr>
                <w:rFonts w:ascii="Times New Roman"/>
                <w:b w:val="false"/>
                <w:i w:val="false"/>
                <w:color w:val="000000"/>
                <w:sz w:val="20"/>
              </w:rPr>
              <w:t>www.kazembassy.ru</w:t>
            </w:r>
          </w:p>
        </w:tc>
      </w:tr>
      <w:tr>
        <w:trPr>
          <w:trHeight w:val="106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w:t>
            </w:r>
            <w:r>
              <w:br/>
            </w:r>
            <w:r>
              <w:rPr>
                <w:rFonts w:ascii="Times New Roman"/>
                <w:b w:val="false"/>
                <w:i w:val="false"/>
                <w:color w:val="000000"/>
                <w:sz w:val="20"/>
              </w:rPr>
              <w:t>
</w:t>
            </w:r>
            <w:r>
              <w:rPr>
                <w:rFonts w:ascii="Times New Roman"/>
                <w:b w:val="false"/>
                <w:i w:val="false"/>
                <w:color w:val="000000"/>
                <w:sz w:val="20"/>
              </w:rPr>
              <w:t>консульство РК в г. Санкт-Петербург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w:t>
            </w:r>
            <w:r>
              <w:br/>
            </w:r>
            <w:r>
              <w:rPr>
                <w:rFonts w:ascii="Times New Roman"/>
                <w:b w:val="false"/>
                <w:i w:val="false"/>
                <w:color w:val="000000"/>
                <w:sz w:val="20"/>
              </w:rPr>
              <w:t>
</w:t>
            </w:r>
            <w:r>
              <w:rPr>
                <w:rFonts w:ascii="Times New Roman"/>
                <w:b w:val="false"/>
                <w:i w:val="false"/>
                <w:color w:val="000000"/>
                <w:sz w:val="20"/>
              </w:rPr>
              <w:t>переулок, д.15, лит А, код +7-812, тел. 335-25-46; 335-25-47,</w:t>
            </w:r>
            <w:r>
              <w:br/>
            </w:r>
            <w:r>
              <w:rPr>
                <w:rFonts w:ascii="Times New Roman"/>
                <w:b w:val="false"/>
                <w:i w:val="false"/>
                <w:color w:val="000000"/>
                <w:sz w:val="20"/>
              </w:rPr>
              <w:t>
</w:t>
            </w:r>
            <w:r>
              <w:rPr>
                <w:rFonts w:ascii="Times New Roman"/>
                <w:b w:val="false"/>
                <w:i w:val="false"/>
                <w:color w:val="000000"/>
                <w:sz w:val="20"/>
              </w:rPr>
              <w:t>факс  335-25-46; 335-25-47</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genconsul.spb@mfa.kz;</w:t>
            </w:r>
            <w:r>
              <w:br/>
            </w:r>
            <w:r>
              <w:rPr>
                <w:rFonts w:ascii="Times New Roman"/>
                <w:b w:val="false"/>
                <w:i w:val="false"/>
                <w:color w:val="000000"/>
                <w:sz w:val="20"/>
              </w:rPr>
              <w:t>
</w:t>
            </w:r>
            <w:r>
              <w:rPr>
                <w:rFonts w:ascii="Times New Roman"/>
                <w:b w:val="false"/>
                <w:i w:val="false"/>
                <w:color w:val="000000"/>
                <w:sz w:val="20"/>
              </w:rPr>
              <w:t>saint-petersburg@mfa.ru;</w:t>
            </w:r>
            <w:r>
              <w:br/>
            </w:r>
            <w:r>
              <w:rPr>
                <w:rFonts w:ascii="Times New Roman"/>
                <w:b w:val="false"/>
                <w:i w:val="false"/>
                <w:color w:val="000000"/>
                <w:sz w:val="20"/>
              </w:rPr>
              <w:t>
</w:t>
            </w:r>
            <w:r>
              <w:rPr>
                <w:rFonts w:ascii="Times New Roman"/>
                <w:b w:val="false"/>
                <w:i w:val="false"/>
                <w:color w:val="000000"/>
                <w:sz w:val="20"/>
              </w:rPr>
              <w:t>genconsul.spb@mfa.kz;</w:t>
            </w:r>
            <w:r>
              <w:br/>
            </w:r>
            <w:r>
              <w:rPr>
                <w:rFonts w:ascii="Times New Roman"/>
                <w:b w:val="false"/>
                <w:i w:val="false"/>
                <w:color w:val="000000"/>
                <w:sz w:val="20"/>
              </w:rPr>
              <w:t>
</w:t>
            </w:r>
            <w:r>
              <w:rPr>
                <w:rFonts w:ascii="Times New Roman"/>
                <w:b w:val="false"/>
                <w:i w:val="false"/>
                <w:color w:val="000000"/>
                <w:sz w:val="20"/>
              </w:rPr>
              <w:t>kazconspb@mail.ru</w:t>
            </w:r>
            <w:r>
              <w:br/>
            </w:r>
            <w:r>
              <w:rPr>
                <w:rFonts w:ascii="Times New Roman"/>
                <w:b w:val="false"/>
                <w:i w:val="false"/>
                <w:color w:val="000000"/>
                <w:sz w:val="20"/>
              </w:rPr>
              <w:t>
</w:t>
            </w:r>
            <w:r>
              <w:rPr>
                <w:rFonts w:ascii="Times New Roman"/>
                <w:b w:val="false"/>
                <w:i w:val="false"/>
                <w:color w:val="000000"/>
                <w:sz w:val="20"/>
              </w:rPr>
              <w:t>http://www.kazconsulate.spb.</w:t>
            </w:r>
            <w:r>
              <w:br/>
            </w:r>
            <w:r>
              <w:rPr>
                <w:rFonts w:ascii="Times New Roman"/>
                <w:b w:val="false"/>
                <w:i w:val="false"/>
                <w:color w:val="000000"/>
                <w:sz w:val="20"/>
              </w:rPr>
              <w:t>
</w:t>
            </w:r>
            <w:r>
              <w:rPr>
                <w:rFonts w:ascii="Times New Roman"/>
                <w:b w:val="false"/>
                <w:i w:val="false"/>
                <w:color w:val="000000"/>
                <w:sz w:val="20"/>
              </w:rPr>
              <w:t>ru</w:t>
            </w:r>
          </w:p>
        </w:tc>
      </w:tr>
      <w:tr>
        <w:trPr>
          <w:trHeight w:val="9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Астрахань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w:t>
            </w:r>
            <w:r>
              <w:br/>
            </w:r>
            <w:r>
              <w:rPr>
                <w:rFonts w:ascii="Times New Roman"/>
                <w:b w:val="false"/>
                <w:i w:val="false"/>
                <w:color w:val="000000"/>
                <w:sz w:val="20"/>
              </w:rPr>
              <w:t>
</w:t>
            </w:r>
            <w:r>
              <w:rPr>
                <w:rFonts w:ascii="Times New Roman"/>
                <w:b w:val="false"/>
                <w:i w:val="false"/>
                <w:color w:val="000000"/>
                <w:sz w:val="20"/>
              </w:rPr>
              <w:t>тел. 61-00-07, факс 25-18-85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consulrk@astranet.ru;</w:t>
            </w:r>
            <w:r>
              <w:br/>
            </w:r>
            <w:r>
              <w:rPr>
                <w:rFonts w:ascii="Times New Roman"/>
                <w:b w:val="false"/>
                <w:i w:val="false"/>
                <w:color w:val="000000"/>
                <w:sz w:val="20"/>
              </w:rPr>
              <w:t>
</w:t>
            </w:r>
            <w:r>
              <w:rPr>
                <w:rFonts w:ascii="Times New Roman"/>
                <w:b w:val="false"/>
                <w:i w:val="false"/>
                <w:color w:val="000000"/>
                <w:sz w:val="20"/>
              </w:rPr>
              <w:t>astrakhan@mfa.kz</w:t>
            </w:r>
            <w:r>
              <w:br/>
            </w:r>
            <w:r>
              <w:rPr>
                <w:rFonts w:ascii="Times New Roman"/>
                <w:b w:val="false"/>
                <w:i w:val="false"/>
                <w:color w:val="000000"/>
                <w:sz w:val="20"/>
              </w:rPr>
              <w:t>
</w:t>
            </w:r>
            <w:r>
              <w:rPr>
                <w:rFonts w:ascii="Times New Roman"/>
                <w:b w:val="false"/>
                <w:i w:val="false"/>
                <w:color w:val="000000"/>
                <w:sz w:val="20"/>
              </w:rPr>
              <w:t>http://astra-consul.ru</w:t>
            </w:r>
          </w:p>
        </w:tc>
      </w:tr>
      <w:tr>
        <w:trPr>
          <w:trHeight w:val="13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 г. Омск (РФ)</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w:t>
            </w:r>
            <w:r>
              <w:br/>
            </w:r>
            <w:r>
              <w:rPr>
                <w:rFonts w:ascii="Times New Roman"/>
                <w:b w:val="false"/>
                <w:i w:val="false"/>
                <w:color w:val="000000"/>
                <w:sz w:val="20"/>
              </w:rPr>
              <w:t>
</w:t>
            </w:r>
            <w:r>
              <w:rPr>
                <w:rFonts w:ascii="Times New Roman"/>
                <w:b w:val="false"/>
                <w:i w:val="false"/>
                <w:color w:val="000000"/>
                <w:sz w:val="20"/>
              </w:rPr>
              <w:t>код +7-3812, тел. 32-52-13,</w:t>
            </w:r>
            <w:r>
              <w:br/>
            </w:r>
            <w:r>
              <w:rPr>
                <w:rFonts w:ascii="Times New Roman"/>
                <w:b w:val="false"/>
                <w:i w:val="false"/>
                <w:color w:val="000000"/>
                <w:sz w:val="20"/>
              </w:rPr>
              <w:t>
</w:t>
            </w:r>
            <w:r>
              <w:rPr>
                <w:rFonts w:ascii="Times New Roman"/>
                <w:b w:val="false"/>
                <w:i w:val="false"/>
                <w:color w:val="000000"/>
                <w:sz w:val="20"/>
              </w:rPr>
              <w:t>32-52-07, 32-52-17, факс 32-52-15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w:t>
            </w:r>
            <w:r>
              <w:rPr>
                <w:rFonts w:ascii="Times New Roman"/>
                <w:b w:val="false"/>
                <w:i w:val="false"/>
                <w:color w:val="000000"/>
                <w:sz w:val="20"/>
              </w:rPr>
              <w:t>omsk@mfa.kz</w:t>
            </w:r>
            <w:r>
              <w:br/>
            </w:r>
            <w:r>
              <w:rPr>
                <w:rFonts w:ascii="Times New Roman"/>
                <w:b w:val="false"/>
                <w:i w:val="false"/>
                <w:color w:val="000000"/>
                <w:sz w:val="20"/>
              </w:rPr>
              <w:t>
</w:t>
            </w:r>
            <w:r>
              <w:rPr>
                <w:rFonts w:ascii="Times New Roman"/>
                <w:b w:val="false"/>
                <w:i w:val="false"/>
                <w:color w:val="000000"/>
                <w:sz w:val="20"/>
              </w:rPr>
              <w:t>http://www.kz-omsk.ru</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Украине г. Киев</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w:t>
            </w:r>
            <w:r>
              <w:br/>
            </w:r>
            <w:r>
              <w:rPr>
                <w:rFonts w:ascii="Times New Roman"/>
                <w:b w:val="false"/>
                <w:i w:val="false"/>
                <w:color w:val="000000"/>
                <w:sz w:val="20"/>
              </w:rPr>
              <w:t>
</w:t>
            </w:r>
            <w:r>
              <w:rPr>
                <w:rFonts w:ascii="Times New Roman"/>
                <w:b w:val="false"/>
                <w:i w:val="false"/>
                <w:color w:val="000000"/>
                <w:sz w:val="20"/>
              </w:rPr>
              <w:t>тел. 489-18-58, факс 483-11-98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post@kazakh.kiev.ua;</w:t>
            </w:r>
            <w:r>
              <w:br/>
            </w:r>
            <w:r>
              <w:rPr>
                <w:rFonts w:ascii="Times New Roman"/>
                <w:b w:val="false"/>
                <w:i w:val="false"/>
                <w:color w:val="000000"/>
                <w:sz w:val="20"/>
              </w:rPr>
              <w:t>
</w:t>
            </w:r>
            <w:r>
              <w:rPr>
                <w:rFonts w:ascii="Times New Roman"/>
                <w:b w:val="false"/>
                <w:i w:val="false"/>
                <w:color w:val="000000"/>
                <w:sz w:val="20"/>
              </w:rPr>
              <w:t>kiev@mfa.kz</w:t>
            </w:r>
            <w:r>
              <w:br/>
            </w:r>
            <w:r>
              <w:rPr>
                <w:rFonts w:ascii="Times New Roman"/>
                <w:b w:val="false"/>
                <w:i w:val="false"/>
                <w:color w:val="000000"/>
                <w:sz w:val="20"/>
              </w:rPr>
              <w:t>
</w:t>
            </w:r>
            <w:r>
              <w:rPr>
                <w:rFonts w:ascii="Times New Roman"/>
                <w:b w:val="false"/>
                <w:i w:val="false"/>
                <w:color w:val="000000"/>
                <w:sz w:val="20"/>
              </w:rPr>
              <w:t>http://www.kazembassy.com.ua</w:t>
            </w:r>
          </w:p>
        </w:tc>
      </w:tr>
      <w:tr>
        <w:trPr>
          <w:trHeight w:val="118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Минск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w:t>
            </w:r>
            <w:r>
              <w:br/>
            </w:r>
            <w:r>
              <w:rPr>
                <w:rFonts w:ascii="Times New Roman"/>
                <w:b w:val="false"/>
                <w:i w:val="false"/>
                <w:color w:val="000000"/>
                <w:sz w:val="20"/>
              </w:rPr>
              <w:t>
</w:t>
            </w:r>
            <w:r>
              <w:rPr>
                <w:rFonts w:ascii="Times New Roman"/>
                <w:b w:val="false"/>
                <w:i w:val="false"/>
                <w:color w:val="000000"/>
                <w:sz w:val="20"/>
              </w:rPr>
              <w:t>индекс 220029 код +37517 тел. 288-10-26, 210-11-22,</w:t>
            </w:r>
            <w:r>
              <w:br/>
            </w:r>
            <w:r>
              <w:rPr>
                <w:rFonts w:ascii="Times New Roman"/>
                <w:b w:val="false"/>
                <w:i w:val="false"/>
                <w:color w:val="000000"/>
                <w:sz w:val="20"/>
              </w:rPr>
              <w:t>
</w:t>
            </w:r>
            <w:r>
              <w:rPr>
                <w:rFonts w:ascii="Times New Roman"/>
                <w:b w:val="false"/>
                <w:i w:val="false"/>
                <w:color w:val="000000"/>
                <w:sz w:val="20"/>
              </w:rPr>
              <w:t>234-30-23, 284-48-10, факс 334-96-50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Minsk@mfa.kz</w:t>
            </w:r>
            <w:r>
              <w:br/>
            </w:r>
            <w:r>
              <w:rPr>
                <w:rFonts w:ascii="Times New Roman"/>
                <w:b w:val="false"/>
                <w:i w:val="false"/>
                <w:color w:val="000000"/>
                <w:sz w:val="20"/>
              </w:rPr>
              <w:t>
</w:t>
            </w:r>
            <w:r>
              <w:rPr>
                <w:rFonts w:ascii="Times New Roman"/>
                <w:b w:val="false"/>
                <w:i w:val="false"/>
                <w:color w:val="000000"/>
                <w:sz w:val="20"/>
              </w:rPr>
              <w:t>http://www.kazembassy.by</w:t>
            </w:r>
          </w:p>
        </w:tc>
      </w:tr>
      <w:tr>
        <w:trPr>
          <w:trHeight w:val="195"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 Беларусь</w:t>
            </w:r>
            <w:r>
              <w:br/>
            </w:r>
            <w:r>
              <w:rPr>
                <w:rFonts w:ascii="Times New Roman"/>
                <w:b w:val="false"/>
                <w:i w:val="false"/>
                <w:color w:val="000000"/>
                <w:sz w:val="20"/>
              </w:rPr>
              <w:t>
</w:t>
            </w:r>
            <w:r>
              <w:rPr>
                <w:rFonts w:ascii="Times New Roman"/>
                <w:b w:val="false"/>
                <w:i w:val="false"/>
                <w:color w:val="000000"/>
                <w:sz w:val="20"/>
              </w:rPr>
              <w:t>г. Брест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w:t>
            </w:r>
            <w:r>
              <w:br/>
            </w:r>
            <w:r>
              <w:rPr>
                <w:rFonts w:ascii="Times New Roman"/>
                <w:b w:val="false"/>
                <w:i w:val="false"/>
                <w:color w:val="000000"/>
                <w:sz w:val="20"/>
              </w:rPr>
              <w:t>
</w:t>
            </w:r>
            <w:r>
              <w:rPr>
                <w:rFonts w:ascii="Times New Roman"/>
                <w:b w:val="false"/>
                <w:i w:val="false"/>
                <w:color w:val="000000"/>
                <w:sz w:val="20"/>
              </w:rPr>
              <w:t>тел. 162-203-500, факс 162-205-242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brest-consul@tut.by,</w:t>
            </w:r>
            <w:r>
              <w:br/>
            </w:r>
            <w:r>
              <w:rPr>
                <w:rFonts w:ascii="Times New Roman"/>
                <w:b w:val="false"/>
                <w:i w:val="false"/>
                <w:color w:val="000000"/>
                <w:sz w:val="20"/>
              </w:rPr>
              <w:t>
</w:t>
            </w:r>
            <w:r>
              <w:rPr>
                <w:rFonts w:ascii="Times New Roman"/>
                <w:b w:val="false"/>
                <w:i w:val="false"/>
                <w:color w:val="000000"/>
                <w:sz w:val="20"/>
              </w:rPr>
              <w:t>brest@mfa.kz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Узбекистан</w:t>
            </w:r>
            <w:r>
              <w:br/>
            </w:r>
            <w:r>
              <w:rPr>
                <w:rFonts w:ascii="Times New Roman"/>
                <w:b w:val="false"/>
                <w:i w:val="false"/>
                <w:color w:val="000000"/>
                <w:sz w:val="20"/>
              </w:rPr>
              <w:t>
</w:t>
            </w:r>
            <w:r>
              <w:rPr>
                <w:rFonts w:ascii="Times New Roman"/>
                <w:b w:val="false"/>
                <w:i w:val="false"/>
                <w:color w:val="000000"/>
                <w:sz w:val="20"/>
              </w:rPr>
              <w:t>г. Ташкент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 шахар. Чехов кучаси, 23,</w:t>
            </w:r>
            <w:r>
              <w:br/>
            </w:r>
            <w:r>
              <w:rPr>
                <w:rFonts w:ascii="Times New Roman"/>
                <w:b w:val="false"/>
                <w:i w:val="false"/>
                <w:color w:val="000000"/>
                <w:sz w:val="20"/>
              </w:rPr>
              <w:t>
</w:t>
            </w:r>
            <w:r>
              <w:rPr>
                <w:rFonts w:ascii="Times New Roman"/>
                <w:b w:val="false"/>
                <w:i w:val="false"/>
                <w:color w:val="000000"/>
                <w:sz w:val="20"/>
              </w:rPr>
              <w:t>код +99871 тел. 256-16-54, 252-16-54, 252-35-71, факс 252-16-50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info@kazembassy.uz; </w:t>
            </w:r>
            <w:r>
              <w:br/>
            </w:r>
            <w:r>
              <w:rPr>
                <w:rFonts w:ascii="Times New Roman"/>
                <w:b w:val="false"/>
                <w:i w:val="false"/>
                <w:color w:val="000000"/>
                <w:sz w:val="20"/>
              </w:rPr>
              <w:t>
</w:t>
            </w:r>
            <w:r>
              <w:rPr>
                <w:rFonts w:ascii="Times New Roman"/>
                <w:b w:val="false"/>
                <w:i w:val="false"/>
                <w:color w:val="000000"/>
                <w:sz w:val="20"/>
              </w:rPr>
              <w:t>tashkent@mfa.kz</w:t>
            </w:r>
            <w:r>
              <w:br/>
            </w:r>
            <w:r>
              <w:rPr>
                <w:rFonts w:ascii="Times New Roman"/>
                <w:b w:val="false"/>
                <w:i w:val="false"/>
                <w:color w:val="000000"/>
                <w:sz w:val="20"/>
              </w:rPr>
              <w:t>
</w:t>
            </w:r>
            <w:r>
              <w:rPr>
                <w:rFonts w:ascii="Times New Roman"/>
                <w:b w:val="false"/>
                <w:i w:val="false"/>
                <w:color w:val="000000"/>
                <w:sz w:val="20"/>
              </w:rPr>
              <w:t>http://kazembassy.uz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Кыргызской Республике</w:t>
            </w:r>
            <w:r>
              <w:br/>
            </w:r>
            <w:r>
              <w:rPr>
                <w:rFonts w:ascii="Times New Roman"/>
                <w:b w:val="false"/>
                <w:i w:val="false"/>
                <w:color w:val="000000"/>
                <w:sz w:val="20"/>
              </w:rPr>
              <w:t>
</w:t>
            </w:r>
            <w:r>
              <w:rPr>
                <w:rFonts w:ascii="Times New Roman"/>
                <w:b w:val="false"/>
                <w:i w:val="false"/>
                <w:color w:val="000000"/>
                <w:sz w:val="20"/>
              </w:rPr>
              <w:t>г. Бишкек</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 pr., Bishkek,</w:t>
            </w:r>
            <w:r>
              <w:br/>
            </w:r>
            <w:r>
              <w:rPr>
                <w:rFonts w:ascii="Times New Roman"/>
                <w:b w:val="false"/>
                <w:i w:val="false"/>
                <w:color w:val="000000"/>
                <w:sz w:val="20"/>
              </w:rPr>
              <w:t>
</w:t>
            </w:r>
            <w:r>
              <w:rPr>
                <w:rFonts w:ascii="Times New Roman"/>
                <w:b w:val="false"/>
                <w:i w:val="false"/>
                <w:color w:val="000000"/>
                <w:sz w:val="20"/>
              </w:rPr>
              <w:t>Kyrgyzstan код +996312 тел. 69-20-98, 69-21-01 факс 69-20-94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bishkek@mfa.kz;</w:t>
            </w:r>
            <w:r>
              <w:br/>
            </w:r>
            <w:r>
              <w:rPr>
                <w:rFonts w:ascii="Times New Roman"/>
                <w:b w:val="false"/>
                <w:i w:val="false"/>
                <w:color w:val="000000"/>
                <w:sz w:val="20"/>
              </w:rPr>
              <w:t>
</w:t>
            </w:r>
            <w:r>
              <w:rPr>
                <w:rFonts w:ascii="Times New Roman"/>
                <w:b w:val="false"/>
                <w:i w:val="false"/>
                <w:color w:val="000000"/>
                <w:sz w:val="20"/>
              </w:rPr>
              <w:t>kaz_emb@elcat.kg;</w:t>
            </w:r>
            <w:r>
              <w:br/>
            </w:r>
            <w:r>
              <w:rPr>
                <w:rFonts w:ascii="Times New Roman"/>
                <w:b w:val="false"/>
                <w:i w:val="false"/>
                <w:color w:val="000000"/>
                <w:sz w:val="20"/>
              </w:rPr>
              <w:t>
</w:t>
            </w:r>
            <w:r>
              <w:rPr>
                <w:rFonts w:ascii="Times New Roman"/>
                <w:b w:val="false"/>
                <w:i w:val="false"/>
                <w:color w:val="000000"/>
                <w:sz w:val="20"/>
              </w:rPr>
              <w:t>embassy.kg@mfa.kz;</w:t>
            </w:r>
            <w:r>
              <w:br/>
            </w:r>
            <w:r>
              <w:rPr>
                <w:rFonts w:ascii="Times New Roman"/>
                <w:b w:val="false"/>
                <w:i w:val="false"/>
                <w:color w:val="000000"/>
                <w:sz w:val="20"/>
              </w:rPr>
              <w:t>
</w:t>
            </w:r>
            <w:r>
              <w:rPr>
                <w:rFonts w:ascii="Times New Roman"/>
                <w:b w:val="false"/>
                <w:i w:val="false"/>
                <w:color w:val="000000"/>
                <w:sz w:val="20"/>
              </w:rPr>
              <w:t>www.kaz-emb.kg</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Туркменистане г. Ашхабад</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w:t>
            </w:r>
            <w:r>
              <w:br/>
            </w:r>
            <w:r>
              <w:rPr>
                <w:rFonts w:ascii="Times New Roman"/>
                <w:b w:val="false"/>
                <w:i w:val="false"/>
                <w:color w:val="000000"/>
                <w:sz w:val="20"/>
              </w:rPr>
              <w:t>
</w:t>
            </w:r>
            <w:r>
              <w:rPr>
                <w:rFonts w:ascii="Times New Roman"/>
                <w:b w:val="false"/>
                <w:i w:val="false"/>
                <w:color w:val="000000"/>
                <w:sz w:val="20"/>
              </w:rPr>
              <w:t>Гарашсызлык, код +99312 тел. 48-04-68, 48-04-69</w:t>
            </w:r>
            <w:r>
              <w:br/>
            </w:r>
            <w:r>
              <w:rPr>
                <w:rFonts w:ascii="Times New Roman"/>
                <w:b w:val="false"/>
                <w:i w:val="false"/>
                <w:color w:val="000000"/>
                <w:sz w:val="20"/>
              </w:rPr>
              <w:t>
</w:t>
            </w:r>
            <w:r>
              <w:rPr>
                <w:rFonts w:ascii="Times New Roman"/>
                <w:b w:val="false"/>
                <w:i w:val="false"/>
                <w:color w:val="000000"/>
                <w:sz w:val="20"/>
              </w:rPr>
              <w:t>факс 48-04-75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office@embkaztm.org;</w:t>
            </w:r>
            <w:r>
              <w:br/>
            </w:r>
            <w:r>
              <w:rPr>
                <w:rFonts w:ascii="Times New Roman"/>
                <w:b w:val="false"/>
                <w:i w:val="false"/>
                <w:color w:val="000000"/>
                <w:sz w:val="20"/>
              </w:rPr>
              <w:t>
</w:t>
            </w:r>
            <w:r>
              <w:rPr>
                <w:rFonts w:ascii="Times New Roman"/>
                <w:b w:val="false"/>
                <w:i w:val="false"/>
                <w:color w:val="000000"/>
                <w:sz w:val="20"/>
              </w:rPr>
              <w:t>ashgabad@mfa.kz</w:t>
            </w:r>
            <w:r>
              <w:br/>
            </w:r>
            <w:r>
              <w:rPr>
                <w:rFonts w:ascii="Times New Roman"/>
                <w:b w:val="false"/>
                <w:i w:val="false"/>
                <w:color w:val="000000"/>
                <w:sz w:val="20"/>
              </w:rPr>
              <w:t>
</w:t>
            </w:r>
            <w:r>
              <w:rPr>
                <w:rFonts w:ascii="Times New Roman"/>
                <w:b w:val="false"/>
                <w:i w:val="false"/>
                <w:color w:val="000000"/>
                <w:sz w:val="20"/>
              </w:rPr>
              <w:t>http://www.embkaztm.org</w:t>
            </w:r>
          </w:p>
        </w:tc>
      </w:tr>
      <w:tr>
        <w:trPr>
          <w:trHeight w:val="6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Душанбе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w:t>
            </w:r>
            <w:r>
              <w:rPr>
                <w:rFonts w:ascii="Times New Roman"/>
                <w:b w:val="false"/>
                <w:i w:val="false"/>
                <w:color w:val="000000"/>
                <w:sz w:val="20"/>
              </w:rPr>
              <w:t>код +992372 тел. 21-89-40,</w:t>
            </w:r>
            <w:r>
              <w:br/>
            </w:r>
            <w:r>
              <w:rPr>
                <w:rFonts w:ascii="Times New Roman"/>
                <w:b w:val="false"/>
                <w:i w:val="false"/>
                <w:color w:val="000000"/>
                <w:sz w:val="20"/>
              </w:rPr>
              <w:t>
</w:t>
            </w:r>
            <w:r>
              <w:rPr>
                <w:rFonts w:ascii="Times New Roman"/>
                <w:b w:val="false"/>
                <w:i w:val="false"/>
                <w:color w:val="000000"/>
                <w:sz w:val="20"/>
              </w:rPr>
              <w:t>факс 51-01-08</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w:t>
            </w:r>
            <w:r>
              <w:rPr>
                <w:rFonts w:ascii="Times New Roman"/>
                <w:b w:val="false"/>
                <w:i w:val="false"/>
                <w:color w:val="000000"/>
                <w:sz w:val="20"/>
              </w:rPr>
              <w:t>dushanbe@mfa.kz</w:t>
            </w:r>
            <w:r>
              <w:br/>
            </w:r>
            <w:r>
              <w:rPr>
                <w:rFonts w:ascii="Times New Roman"/>
                <w:b w:val="false"/>
                <w:i w:val="false"/>
                <w:color w:val="000000"/>
                <w:sz w:val="20"/>
              </w:rPr>
              <w:t>
</w:t>
            </w:r>
            <w:r>
              <w:rPr>
                <w:rFonts w:ascii="Times New Roman"/>
                <w:b w:val="false"/>
                <w:i w:val="false"/>
                <w:color w:val="000000"/>
                <w:sz w:val="20"/>
              </w:rPr>
              <w:t>http://www.kazakhembassy.tj</w:t>
            </w:r>
          </w:p>
        </w:tc>
      </w:tr>
      <w:tr>
        <w:trPr>
          <w:trHeight w:val="27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Консульство РК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Таджикистан г. Ходжент</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Азербайджанской</w:t>
            </w:r>
            <w:r>
              <w:br/>
            </w:r>
            <w:r>
              <w:rPr>
                <w:rFonts w:ascii="Times New Roman"/>
                <w:b w:val="false"/>
                <w:i w:val="false"/>
                <w:color w:val="000000"/>
                <w:sz w:val="20"/>
              </w:rPr>
              <w:t>
</w:t>
            </w:r>
            <w:r>
              <w:rPr>
                <w:rFonts w:ascii="Times New Roman"/>
                <w:b w:val="false"/>
                <w:i w:val="false"/>
                <w:color w:val="000000"/>
                <w:sz w:val="20"/>
              </w:rPr>
              <w:t>Республике г. Баку</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w:t>
            </w:r>
            <w:r>
              <w:br/>
            </w:r>
            <w:r>
              <w:rPr>
                <w:rFonts w:ascii="Times New Roman"/>
                <w:b w:val="false"/>
                <w:i w:val="false"/>
                <w:color w:val="000000"/>
                <w:sz w:val="20"/>
              </w:rPr>
              <w:t>
</w:t>
            </w:r>
            <w:r>
              <w:rPr>
                <w:rFonts w:ascii="Times New Roman"/>
                <w:b w:val="false"/>
                <w:i w:val="false"/>
                <w:color w:val="000000"/>
                <w:sz w:val="20"/>
              </w:rPr>
              <w:t>15, дом 8, код +99412 тел. 465-62-47; 465-62-48</w:t>
            </w:r>
            <w:r>
              <w:br/>
            </w:r>
            <w:r>
              <w:rPr>
                <w:rFonts w:ascii="Times New Roman"/>
                <w:b w:val="false"/>
                <w:i w:val="false"/>
                <w:color w:val="000000"/>
                <w:sz w:val="20"/>
              </w:rPr>
              <w:t>
</w:t>
            </w:r>
            <w:r>
              <w:rPr>
                <w:rFonts w:ascii="Times New Roman"/>
                <w:b w:val="false"/>
                <w:i w:val="false"/>
                <w:color w:val="000000"/>
                <w:sz w:val="20"/>
              </w:rPr>
              <w:t>факс 465-62-49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embassyk@azdata.net,</w:t>
            </w:r>
            <w:r>
              <w:br/>
            </w:r>
            <w:r>
              <w:rPr>
                <w:rFonts w:ascii="Times New Roman"/>
                <w:b w:val="false"/>
                <w:i w:val="false"/>
                <w:color w:val="000000"/>
                <w:sz w:val="20"/>
              </w:rPr>
              <w:t>
</w:t>
            </w:r>
            <w:r>
              <w:rPr>
                <w:rFonts w:ascii="Times New Roman"/>
                <w:b w:val="false"/>
                <w:i w:val="false"/>
                <w:color w:val="000000"/>
                <w:sz w:val="20"/>
              </w:rPr>
              <w:t>baku@mfa.kz</w:t>
            </w:r>
            <w:r>
              <w:br/>
            </w:r>
            <w:r>
              <w:rPr>
                <w:rFonts w:ascii="Times New Roman"/>
                <w:b w:val="false"/>
                <w:i w:val="false"/>
                <w:color w:val="000000"/>
                <w:sz w:val="20"/>
              </w:rPr>
              <w:t>
</w:t>
            </w:r>
            <w:r>
              <w:rPr>
                <w:rFonts w:ascii="Times New Roman"/>
                <w:b w:val="false"/>
                <w:i w:val="false"/>
                <w:color w:val="000000"/>
                <w:sz w:val="20"/>
              </w:rPr>
              <w:t>http://www.kazembassy.az</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Республике Армения г. Ереван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w:t>
            </w:r>
            <w:r>
              <w:rPr>
                <w:rFonts w:ascii="Times New Roman"/>
                <w:b w:val="false"/>
                <w:i w:val="false"/>
                <w:color w:val="000000"/>
                <w:sz w:val="20"/>
              </w:rPr>
              <w:t>код +374-10 тел. 211-333;</w:t>
            </w:r>
            <w:r>
              <w:br/>
            </w:r>
            <w:r>
              <w:rPr>
                <w:rFonts w:ascii="Times New Roman"/>
                <w:b w:val="false"/>
                <w:i w:val="false"/>
                <w:color w:val="000000"/>
                <w:sz w:val="20"/>
              </w:rPr>
              <w:t>
</w:t>
            </w:r>
            <w:r>
              <w:rPr>
                <w:rFonts w:ascii="Times New Roman"/>
                <w:b w:val="false"/>
                <w:i w:val="false"/>
                <w:color w:val="000000"/>
                <w:sz w:val="20"/>
              </w:rPr>
              <w:t>факс 274-170</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erevan@mfa.kz</w:t>
            </w:r>
            <w:r>
              <w:br/>
            </w:r>
            <w:r>
              <w:rPr>
                <w:rFonts w:ascii="Times New Roman"/>
                <w:b w:val="false"/>
                <w:i w:val="false"/>
                <w:color w:val="000000"/>
                <w:sz w:val="20"/>
              </w:rPr>
              <w:t>
</w:t>
            </w:r>
            <w:r>
              <w:rPr>
                <w:rFonts w:ascii="Times New Roman"/>
                <w:b w:val="false"/>
                <w:i w:val="false"/>
                <w:color w:val="000000"/>
                <w:sz w:val="20"/>
              </w:rPr>
              <w:t>www.kazembassy.am</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Посольство РК в</w:t>
            </w:r>
            <w:r>
              <w:br/>
            </w:r>
            <w:r>
              <w:rPr>
                <w:rFonts w:ascii="Times New Roman"/>
                <w:b w:val="false"/>
                <w:i w:val="false"/>
                <w:color w:val="000000"/>
                <w:sz w:val="20"/>
              </w:rPr>
              <w:t>
</w:t>
            </w:r>
            <w:r>
              <w:rPr>
                <w:rFonts w:ascii="Times New Roman"/>
                <w:b w:val="false"/>
                <w:i w:val="false"/>
                <w:color w:val="000000"/>
                <w:sz w:val="20"/>
              </w:rPr>
              <w:t>Грузии г. Тбилиси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w:t>
            </w:r>
            <w:r>
              <w:rPr>
                <w:rFonts w:ascii="Times New Roman"/>
                <w:b w:val="false"/>
                <w:i w:val="false"/>
                <w:color w:val="000000"/>
                <w:sz w:val="20"/>
              </w:rPr>
              <w:t>код +7-99532 тел. 99-76-84;</w:t>
            </w:r>
            <w:r>
              <w:br/>
            </w:r>
            <w:r>
              <w:rPr>
                <w:rFonts w:ascii="Times New Roman"/>
                <w:b w:val="false"/>
                <w:i w:val="false"/>
                <w:color w:val="000000"/>
                <w:sz w:val="20"/>
              </w:rPr>
              <w:t>
</w:t>
            </w:r>
            <w:r>
              <w:rPr>
                <w:rFonts w:ascii="Times New Roman"/>
                <w:b w:val="false"/>
                <w:i w:val="false"/>
                <w:color w:val="000000"/>
                <w:sz w:val="20"/>
              </w:rPr>
              <w:t>факс 29-24-89</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tbilisi@mfa.kz</w:t>
            </w:r>
          </w:p>
        </w:tc>
      </w:tr>
    </w:tbl>
    <w:bookmarkStart w:name="z594" w:id="17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«Составление акта о морском протесте,</w:t>
      </w:r>
      <w:r>
        <w:br/>
      </w:r>
      <w:r>
        <w:rPr>
          <w:rFonts w:ascii="Times New Roman"/>
          <w:b w:val="false"/>
          <w:i w:val="false"/>
          <w:color w:val="000000"/>
          <w:sz w:val="28"/>
        </w:rPr>
        <w:t xml:space="preserve">
в случае кораблекрушения судов   </w:t>
      </w:r>
      <w:r>
        <w:br/>
      </w:r>
      <w:r>
        <w:rPr>
          <w:rFonts w:ascii="Times New Roman"/>
          <w:b w:val="false"/>
          <w:i w:val="false"/>
          <w:color w:val="000000"/>
          <w:sz w:val="28"/>
        </w:rPr>
        <w:t xml:space="preserve">
Республики Казахстан, находящихся </w:t>
      </w:r>
      <w:r>
        <w:br/>
      </w:r>
      <w:r>
        <w:rPr>
          <w:rFonts w:ascii="Times New Roman"/>
          <w:b w:val="false"/>
          <w:i w:val="false"/>
          <w:color w:val="000000"/>
          <w:sz w:val="28"/>
        </w:rPr>
        <w:t xml:space="preserve">
за границей»         </w:t>
      </w:r>
    </w:p>
    <w:bookmarkEnd w:id="175"/>
    <w:p>
      <w:pPr>
        <w:spacing w:after="0"/>
        <w:ind w:left="0"/>
        <w:jc w:val="both"/>
      </w:pPr>
      <w:r>
        <w:rPr>
          <w:rFonts w:ascii="Times New Roman"/>
          <w:b w:val="false"/>
          <w:i w:val="false"/>
          <w:color w:val="000000"/>
          <w:sz w:val="28"/>
        </w:rPr>
        <w:t>Талон № ____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(Ф.И.О. заявителя или наименования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_______________________  / _______________  / _______________________</w:t>
      </w:r>
      <w:r>
        <w:br/>
      </w:r>
      <w:r>
        <w:rPr>
          <w:rFonts w:ascii="Times New Roman"/>
          <w:b w:val="false"/>
          <w:i w:val="false"/>
          <w:color w:val="000000"/>
          <w:sz w:val="28"/>
        </w:rPr>
        <w:t>
(должность сотрудника)      (подпись)               (Ф.И.О.)</w:t>
      </w:r>
    </w:p>
    <w:p>
      <w:pPr>
        <w:spacing w:after="0"/>
        <w:ind w:left="0"/>
        <w:jc w:val="both"/>
      </w:pPr>
      <w:r>
        <w:rPr>
          <w:rFonts w:ascii="Times New Roman"/>
          <w:b w:val="false"/>
          <w:i w:val="false"/>
          <w:color w:val="000000"/>
          <w:sz w:val="28"/>
        </w:rPr>
        <w:t>«____» ____________  20 ___ г.</w:t>
      </w:r>
      <w:r>
        <w:br/>
      </w:r>
      <w:r>
        <w:rPr>
          <w:rFonts w:ascii="Times New Roman"/>
          <w:b w:val="false"/>
          <w:i w:val="false"/>
          <w:color w:val="000000"/>
          <w:sz w:val="28"/>
        </w:rPr>
        <w:t>
      (дата приема)</w:t>
      </w:r>
    </w:p>
    <w:p>
      <w:pPr>
        <w:spacing w:after="0"/>
        <w:ind w:left="0"/>
        <w:jc w:val="both"/>
      </w:pPr>
      <w:r>
        <w:rPr>
          <w:rFonts w:ascii="Times New Roman"/>
          <w:b w:val="false"/>
          <w:i w:val="false"/>
          <w:color w:val="000000"/>
          <w:sz w:val="28"/>
        </w:rPr>
        <w:t>Время и дата выдачи:  ___ час  __ мин   «___» ____________ 20 ___ г.</w:t>
      </w:r>
    </w:p>
    <w:bookmarkStart w:name="z643" w:id="17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«Составление акта о морском протесте,</w:t>
      </w:r>
      <w:r>
        <w:br/>
      </w:r>
      <w:r>
        <w:rPr>
          <w:rFonts w:ascii="Times New Roman"/>
          <w:b w:val="false"/>
          <w:i w:val="false"/>
          <w:color w:val="000000"/>
          <w:sz w:val="28"/>
        </w:rPr>
        <w:t xml:space="preserve">
в случае кораблекрушения судов   </w:t>
      </w:r>
      <w:r>
        <w:br/>
      </w:r>
      <w:r>
        <w:rPr>
          <w:rFonts w:ascii="Times New Roman"/>
          <w:b w:val="false"/>
          <w:i w:val="false"/>
          <w:color w:val="000000"/>
          <w:sz w:val="28"/>
        </w:rPr>
        <w:t xml:space="preserve">
Республики Казахстан, находящихся </w:t>
      </w:r>
      <w:r>
        <w:br/>
      </w:r>
      <w:r>
        <w:rPr>
          <w:rFonts w:ascii="Times New Roman"/>
          <w:b w:val="false"/>
          <w:i w:val="false"/>
          <w:color w:val="000000"/>
          <w:sz w:val="28"/>
        </w:rPr>
        <w:t xml:space="preserve">
за границей»         </w:t>
      </w:r>
    </w:p>
    <w:bookmarkEnd w:id="176"/>
    <w:bookmarkStart w:name="z645" w:id="177"/>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229"/>
        <w:gridCol w:w="2270"/>
        <w:gridCol w:w="2955"/>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w:t>
            </w:r>
            <w:r>
              <w:br/>
            </w:r>
            <w:r>
              <w:rPr>
                <w:rFonts w:ascii="Times New Roman"/>
                <w:b w:val="false"/>
                <w:i w:val="false"/>
                <w:color w:val="000000"/>
                <w:sz w:val="20"/>
              </w:rPr>
              <w:t>
</w:t>
            </w:r>
            <w:r>
              <w:rPr>
                <w:rFonts w:ascii="Times New Roman"/>
                <w:b/>
                <w:i w:val="false"/>
                <w:color w:val="000000"/>
                <w:sz w:val="20"/>
              </w:rPr>
              <w:t>теля 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 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информации, которые доступны</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17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«Составление акта о морском протесте,</w:t>
      </w:r>
      <w:r>
        <w:br/>
      </w:r>
      <w:r>
        <w:rPr>
          <w:rFonts w:ascii="Times New Roman"/>
          <w:b w:val="false"/>
          <w:i w:val="false"/>
          <w:color w:val="000000"/>
          <w:sz w:val="28"/>
        </w:rPr>
        <w:t xml:space="preserve">
в случае кораблекрушения судов   </w:t>
      </w:r>
      <w:r>
        <w:br/>
      </w:r>
      <w:r>
        <w:rPr>
          <w:rFonts w:ascii="Times New Roman"/>
          <w:b w:val="false"/>
          <w:i w:val="false"/>
          <w:color w:val="000000"/>
          <w:sz w:val="28"/>
        </w:rPr>
        <w:t xml:space="preserve">
Республики Казахстан, находящихся </w:t>
      </w:r>
      <w:r>
        <w:br/>
      </w:r>
      <w:r>
        <w:rPr>
          <w:rFonts w:ascii="Times New Roman"/>
          <w:b w:val="false"/>
          <w:i w:val="false"/>
          <w:color w:val="000000"/>
          <w:sz w:val="28"/>
        </w:rPr>
        <w:t xml:space="preserve">
за границей»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0"/>
      </w:tblGrid>
      <w:tr>
        <w:trPr>
          <w:trHeight w:val="30" w:hRule="atLeast"/>
        </w:trPr>
        <w:tc>
          <w:tcPr>
            <w:tcW w:w="1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о принятии жалобы № ____________________</w:t>
            </w:r>
          </w:p>
          <w:p>
            <w:pPr>
              <w:spacing w:after="20"/>
              <w:ind w:left="20"/>
              <w:jc w:val="both"/>
            </w:pPr>
            <w:r>
              <w:rPr>
                <w:rFonts w:ascii="Times New Roman"/>
                <w:b w:val="false"/>
                <w:i w:val="false"/>
                <w:color w:val="000000"/>
                <w:sz w:val="20"/>
              </w:rPr>
              <w:t>Документ принял (а):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(Ф.И.О. консульского должностного лица)</w:t>
            </w:r>
          </w:p>
          <w:p>
            <w:pPr>
              <w:spacing w:after="20"/>
              <w:ind w:left="20"/>
              <w:jc w:val="both"/>
            </w:pPr>
            <w:r>
              <w:rPr>
                <w:rFonts w:ascii="Times New Roman"/>
                <w:b w:val="false"/>
                <w:i w:val="false"/>
                <w:color w:val="000000"/>
                <w:sz w:val="20"/>
              </w:rPr>
              <w:t>________________________________________________</w:t>
            </w:r>
            <w:r>
              <w:br/>
            </w: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"____" ____________ 201__ года</w:t>
            </w:r>
          </w:p>
          <w:p>
            <w:pPr>
              <w:spacing w:after="20"/>
              <w:ind w:left="20"/>
              <w:jc w:val="both"/>
            </w:pPr>
            <w:r>
              <w:rPr>
                <w:rFonts w:ascii="Times New Roman"/>
                <w:b w:val="false"/>
                <w:i w:val="false"/>
                <w:color w:val="000000"/>
                <w:sz w:val="20"/>
              </w:rPr>
              <w:t>Контактные телефоны: 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