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8a57" w14:textId="a3e8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организации и проведения Международной специализированной выставки ЭКСПО-2017 на 2013 - 2018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работ по подготовке к проведению в городе Астане Международной специализированной выставки ЭКСПО-2017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ЭКСПО-2017 на 2013 – 2018 годы (далее - 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по итогам полугодия и года, не позднее 10 июля и 10 января в Министерство национальной экономики Республики Казахстан информацию о ходе реализации 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полугодия и года, не позднее 20 июля и 20 января представлять в Правительство Республики Казахстан сводную информацию о ходе исполнения 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года № 10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Национальный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организации и проведения Международной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выставки ЭКСПО-2017 на 2013 - 2018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Национальный план в редакции постановления Правительства РК от 10.07.2013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02.04.2014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01.07.2014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13.03.2015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105"/>
        <w:gridCol w:w="2234"/>
        <w:gridCol w:w="2354"/>
        <w:gridCol w:w="1717"/>
        <w:gridCol w:w="18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выполнения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организационного характера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рабочими органами и утверждение проектов планов работ рабочих штабов при Оргкомитете на 2013 - 2017 годы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МОН, МИД, МКИ, МТК,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графика принятия необходимых актов, а также процедурных и финансовых документов по организации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нового регламента работы Фонда поддержки ЭКСПО-2017, обновление состава Комиссии Фонда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МИД, МОН, акимат г. Астаны,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 увеличении финансирования Фонда поддержки ЭКСПО-2017 при акимате города Астаны за счет внебюджетных источников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МЭБП, МИД, АО ФНБ «Самрук-Казына»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Национальный план с корректировкой на 2014 - 2018 годы с учетом официального утверждения регистрационного досье на Исполкоме Международного бюро выставок (далее - МБВ)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Администрацией Президента Республики Казахстан и назначение Комиссара выставки ЭКСПО-2017 (далее - Комиссар)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Президента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подписанию договоров участия в выставке и проведение заседаний генеральных комиссаров стран-участников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договоров и проведение заседании генеральных комиссаров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определению необходимого объема средств для проведения выставки по годам в разрезе бюджетных и внебюджетных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источникам финансирования выставки, включая государственно-частное партнерство и спонсорство;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формированию прозрачных механизмов финансирования выставки за счет бюджетных и внебюджетных источников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анализа мирового опыта разработка Плана действий по получению максимального экономического эффекта от проведения выставки, в том числе путем максимизации доходов и минимизации затрат в период подготовки, проведения и после проведения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Плана действий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МФ, акимат г. Астаны, АО «ФНБ «Самрук-Казына»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о некоторых вопросах организации и проведения Международной специализированной выставки ЭКСПО-2017 в Астане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МЮ, МИНТ,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Соглашения между Правительством Республики Казахстан и МБВ о льготах и преимуществах, связанных с проведением ЭКСПО-2017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Соглашения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МОСВР, МЭБП, МФ,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о ратификации Соглашения между Правительством Республики Казахстан и МБВ о льготах и преимуществах, связанных с проведением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МЭ, МНЭ, МФ,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о ратификации Конвенции о международных выставках (Париж, 22 ноября 1928 года) и его внесение на рассмотрение Мажилиса Парламента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МЭБП, МОСВР, МФ,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таможенной инфраструктуры выставки ЭКСПО-2017, отвечающей современным требованиям, обеспечение ее функционирования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взаимодействия по таможенному обеспечению участников выставки ЭКСПО-2017 с целью беспрепятственного прохождения таможенного контроля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взаимодействию с Международным бюро выставок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официального представителя Казахстана при МБВ из числа делегатов Республики Казахстан на генеральных ассамблеях МБВ - формирование международного офиса Республики Казахстан в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Международного офиса Казахстана при МБВ (3 человека) при АО «Национальная компания «Астана ЭКСПО-2017» для взаимодействия с Секретариатом МБВ и изучения опыта предыдущих ЭКСПО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бюджетной заявки для оплаты регистрационного взноса в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участия казахстанской делегации, в том числе с участием Премьер-Министра Республики Казахстан, на Исполкоме МБВ (май, октябрь), участие на 153 и 154-ой генеральных ассамблеях МБВ (июнь, ноябрь) с презентацией регистрационного досье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МИД,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казахстанской делегации на Исполкоме МБВ (май, октябрь) и на 155-156-ой сессиях Генеральной ассамблеи МБВ (июнь, ноябрь)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согласованию), МЭБП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участие казахстанской делегации на Исполкоме МБВ (май, октябрь) и сессиях Генеральной ассамблеи МБВ (июнь, ноябрь)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согласованию), МНЭ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июль, декабрь 2015 года, июль, декабрь 2016 года, июль, декабрь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разработке регистрационного досье и технических документов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офиса национального консультанта по разработке, продвижению и регистрации проекта регистрационного досье в Исполнительном комитете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МЭБП, МИД,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проекта регистрационного досье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 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Инспектирование проекта регистрационного досье с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согласованию), 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Концепции проведения выставки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заявочного досье к выставке ЭКСПО-2017, в том числе уточнение количественных и финансовых показателей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МОСВР, МИД, МИНТ, МТК, МОН, МРР,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проекта первого этапа регистрационного досье на Госкомиссии (общие правила, специальные положения 1 и 2, документ о компенсации в случае отказа от проведения выставки, Договор участия)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первого этапа регистрационного досье в Исполнительный комитет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второго этапа регистрационного досье (план по содержанию, мастер-план, план послевыставочного использования, коммуникационный план, план коммерциализации, финансовый план)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второго этапа регистрационного досье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МОСВР, МЭБП, МФ, МОН, МИНТ, акимат г. Астаны, заинтересованные государственные органы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окончательного варианта регистрационного досье в Исполнительный комитет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на утверждение окончательного проекта регистрационного досье на 154-й сессии Генеральной ассамблеи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Регистрационного досье на 155-ой сессии Генеральной ассамблеи МБВ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МБВ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операционного плана подготовки и проведения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МНЭ, МФ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получения официального логотипа и флага МБВ и организации официального приема от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официального логотипа и флага МБВ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созданию и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акционерного общества «Национальная компания «Астана ЭКСПО-2017»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МЮ, АЗК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*резерв Правительства Республики Казахстан на 2013 год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обеспечения поэтапной капитализации уставного капитала АО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Администрацией Президента Республики Казахстан и назначение первого руководителя АО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Концепции деятельности АО «Национальная компания «Астана ЭКСПО-2017» с отражением финансово-экономических показателей, основных направлений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Концепции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документов, регулирующих внутреннюю деятельность АО директоров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директоров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компания; 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стажировки и обучения персонала АО «Национальная компания «Астана ЭКСПО-2017» в ведущих выставочных компаниях и корпорациях, ранее проводивших ЭКСПО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уведомление Секретариата МБВ о создании АО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МИД РК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Редизайн логотипа ЭКСПО-2017 и проработка вопроса его регистрации на международном и национальном уровнях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презентация деятельности АО «Национальная компания «Астана ЭКСПО-2017» в рамках работы Исполкома МБВ в г. Париж (Франция)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корпоративной атрибутики и имиджевой продукции Международной выставки ЭКСПО-2017 в г. Астане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вариантов маскота (символа)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варианты символа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маскота (символа) ЭКСПО-2017 на Госкомиссии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2015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двух региональных мероприятий по тематике ЭКСПО-2017 в г. Алматы и г. Караганда с презентацией АО «Национальная компания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МОСВР, АО «Национальная компания «Астана ЭКСПО-2017» (по согласованию), МИНТ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участия АО «Национальная компания «Астана ЭКСПО-2017» в зарубежных туристических выставках, организуемых МИНТ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Комиссар, АО 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помощи развивающимся странам-участникам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2015 - 2016 годов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подготовке земельного участка и территории ЭКСПО-2017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Секретариатом МБВ вопроса возможности изменения заявочного досье в части замены ранее заявленного земельного участка на новое месторасположение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МИД РК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МОСВР, МИД, МФ,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бюджетной заявки для организации международного архитектурного конкурса на лучшую эскиз-идею объекта, который станет символом ЭКСПО-2017 (с подведением итогов конкурса в сентябре 2013 года и определением ответственного исполнителя по реализации проекта)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акимат г. Астаны, 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международного заказного архитектурного конкурса на лучшую эскиз-идею выставочного комплекса ЭКСПО-2017, в том числе объекта, который станет символом ЭКСПО-2017 в городе Астане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по итогам решения жюри конкурса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*резерв Правительства на 2013 год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запуску проекта «Смарт-Астана» к 2017 году, а также предложений по строительству объектов и управлению новыми коммуникациями по принципам «умного города»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МЭБП, МРР,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технического задания на проектирование застройки территории ЭКСПО-2017 с обеспечением инженерной инфраструктурой (водо-, газо-, тепло-, электроснабжения и канализации)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акимат г. Астаны, МЭБП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строительства объектов выставочного комплекса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технико-экономическое обоснование с заключением экспертизы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МРР, МОСВР,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объектов выставочного комплекса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МНЭ, МЭ,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025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графика строительно-монтажных работ выставочного комплекса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строительства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МРР, МОСВР,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завершение строительно-монтажных работ выставочного комплекса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МНЭ, МЭ,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025 «Целевой вклад АО «Национальная компания «ЭКСПО-2017»)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 павильона «Казахстан»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 - декабрь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выставочного павильона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 - декабрь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ЭКСПО- 2017»)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развлекательной и торговой зоны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АО «НУХ «Байтерек»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2015 года - декабрь 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жилого комплекса для участников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АО «НУХ «Байтерек»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 - декабрь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применению и использованию уникальных строительных и других новейших материалов и технологий при сооружении объектов выставки и инфраструктуры г. Астаны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г. Астаны, МРР,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выкупа и передачи в уставный капитал АО «Национальная компания «Астана ЭКСПО-2017» земельного участка, отведенного под строительство объектов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МФ, МРР,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конкретных объектов и коммуникаций в городе Астане и других регионах, необходимых для строительства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  МРР, МВД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необходимости внесения соответствующих изменений и дополнений в утвержденный Генеральный план города Астаны с учетом проведения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МРР, МФ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Генеральный план города Астаны с учетом территории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2016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тематики ЭКСПО-2017 «Энергия будущего»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предложения по разработке проекта Комплексного плана развития энергии будущего на 2013 - 2017 годы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МИНТ, МОН, МРР, АО «ФНБ «Самрук-Казына»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на Госкомиссии проекта Комплексного плана развития энергии будущего на 2013-2017 годы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МИНТ, МОН, МРР, МНГ, АО «ФНБ «Самрук-Казына»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проекта Комплексного плана развития энергии будущего на 2013-2017 годы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МИНТ, МОН, МРР, МНГ, АО «ФНБ «Самрук-Казына»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научно-технической программы «Разработка чистых источников энергии Республики Казахстан на 2013-2017 годы»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МЭБП, МИНТ, МОСВР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консолидации казахстанских инициатив, связанных с тематикой выставки (энергоэкологическая стратегия, «Зеленый мост», стратегия перехода Казахстана на «зеленую» экономику») с данным Национальным планом, а также обеспечение комплексного их продвижения на международных площадках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МИНТ, МОН, 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участия в конференциях и форумах: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тематики ЭКСПО-2017 «Энергия будущего» на панельных сессиях Астанинского экономического форума;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и проведение международных конференций (выставка-форум) в рамках Дня индустриализации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ежегодное участие на Всемирном форуме энергии будущего в Абу-Даби (Объединенные Арабские Эмираты) и Европейском форуме по энергии будущего;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участие на бизнес-форумах и площадках Казахстана, организованных бизнес-сообществом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МИНТ, МОСВР, МОН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ежегодных международных выставок и конференций «Зеленый Мост» в г. Астане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МЭБП, МИНТ, АО 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тематических программ для учеников, студентов и абитуриентов по тематике «Энергия будущего»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тематические программы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МОСВР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развитию перспективной кластерной модели развития альтернативной энергетики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МИНТ, МЭБП, МТК, МОН, МРР, АО «ФНБ «Самрук-Казына» (по согласованию),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ежегодного форума, посвященного теме ЭКСПО-2017 «Энергия будущего»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МЭ, МИД,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молодежных, массовых и культурных мероприятий, связанных с тематикой выставки «Энергия будущего» в городе Астане и регионах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МОН, МКС, акиматы областей, городов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040 «Услуги по организации международных имиджевых выставок»)</w:t>
            </w:r>
          </w:p>
        </w:tc>
      </w:tr>
      <w:tr>
        <w:trPr>
          <w:trHeight w:val="23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популяризации тематики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МИР, МЭ, акиматы областей, городов Астаны и Алматы, АО «ФНБ «Самрук-Казына» (по согласованию), АО «НУХ «КазАгро» (по согласованию), АО «Холдинг «Парасат» (по согласованию), АО «Холдинг «Зерде» (по согласованию), АО «Национальный медицинский холдинг» (по согласованию), АОО «Назарбаев Университет» (по согласованию), заинтересованные государственные органы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10 июля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 июля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и 10 июля 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и 10 июля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3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реализации пилотных проектов с использованием зеленых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участию в ежегодной конференции-выставке Программы партнерства «Зеленый мост»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АО «ФНБ «Самрук-Казына» (по согласованию), АО «НУХ «КазАгро» (по согласованию), АО «Холдинг «Парасат» (по согласованию), АО «Холдинг «Зерде» (по согласованию), АО «Национальный медицинский холдинг» (по согласованию), АОО «Назарбаев Университет» (по согласованию), заинтересованные государственные органы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и 10 июля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и 10 июля 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и 10 июля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туризма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эко- и этнодеревень в прилегающих к столице населенных пунктах в радиусе до 30 км от Астаны по примеру Олимпийских деревень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МРР, МОСВР, МИНТ, МСХ, МКИ,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проекта плана ввода и расширения гостиничных комплексов, домов отдыха и оздоровительных центров Республики Казахстан на 2013 - 2017 годы с указанием количества койко-мест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льготному финансированию проектов строительства и реконструкции объектов, оказывающих гостиничные услуги в целях увеличения их вместимости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согласованию), МИР, МНЭ, АО «ФРП «Даму»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проекта мастер-плана по развитию отрасли туризма, в том числе эко-туризма в г. Астане с учетом проведения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МОСВР, МТК, Комиссар, акимат г. Астаны, заинтересованные государственные органы,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обеспечению и оснащению к 2016 году современными пунктами придорожного сервиса автомобильных дорог: Астана-Щучинск и Астана-Караганда с возможностью создания национального бренда либо с привлечением известных брендов и франшиз придорожного сервиса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МТК, АО «Национальная компания «Астана ЭКСПО-2017» (по согласованию), акиматы Акмолинской и Карагандинской областей, МРР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обеспечению комфортного пребывания гостей выставки в регионах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волонтерской деятельности для обеспечения комфортного пребывания гостей на территории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МОН, акиматы областей, городов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для людей с ограниченными возможностями и других маломобильных групп населения к объектам социальной инфраструктуры города Астаны, включая выставочный комплекс ЭКСПО-2017 согласно действующих стандартов, технических регламентов, строительных норм и правил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подготовке города Астаны и вовлечению регионов Казахстана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разработке проекта застройки с обеспечением инженерно-коммуникационной инфраструктурой планируемых к строительству жилых массивов ЭКСПО-сити в Астане на прилегающей территории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МРР,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строительству торгово-развлекательного центра в г. Астане на территории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порядку передачи и использования жилых объектов ЭКСПО-2017 в жилищный фонд г. Астаны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МФ, акимат г. Астаны, МРР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о целесообразности расширения утвержденной территории индустриального парка и СЭЗ «Астана -новый город»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акимат г. Астаны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изыскания дополнительных резервов получения прямых и косвенных доходов, как в период проведения, так и после выставки на основе мирового опыта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планов участия областей, г.г. Астаны и Алматы на выставке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малого и среднего бизнеса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и проведения ЭКСПО-2017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детального плана действий по вовлечению субъектов малого и среднего бизнеса в организацию и проведение Международной специализированной выставки ЭКСПО-2017, обеспечивающего: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дополнение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 новыми направлениями;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качества товаров и услуг объектов МСБ, поставляемых для целей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МРР, МЭБП, МФ, МСХ, МИНТ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созданию за пределами городских границ г.г. Астаны и Алматы оптово-розничных центров известных казахстанских и мировых брендов по сниженным ценам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МФ,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повышению языковой грамотности (владение государственным, русским и английским языками) организаторов выставки, представителей государственных органов и сферы услуг, вовлеченных в организацию и проведение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внедрению международных стандартов выставочных услуг для обучения отечественных компаний, задействованных в области выставочной индустрии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 по обеспечению продуктами питания в период проведения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 областей, г.г. Астаны и Алматы, АО «Национальная компания «Астана ЭКСПО-2017» (по согласованию), АО «НУХ «КазАгро»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развитию автомобильного, железнодорожного, воздушного транспорта между регионами, а также проработка вопроса международного авиасообщения для подготовки к проведению выставки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акиматы областей, г.г. Астаны и Алматы, Комиссар,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сети бизнес-инкубаторов, технопарков и научно-технологических площадок в г. Астане и других регионах с учетом потенциала организации и проведения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МСХ, МОСВР, МООН, акиматы областей, г.г.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информационному освещению и сопровождению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оперативного медиа-плана на 2013 год по освещению мероприятий внутри страны и на международных площадках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заинтересованные государственные органы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5-летнего медиа-плана по освещению мероприятия внутри страны и на международных площадках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 заинтересованные государственные органы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ежегодной разработки медиа-плана по освещению мероприятия внутри страны и на всех международных площадках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август, ежегодно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пресс-конференций о ходе подготовки к ЭКСПО-2017 с участием руководства АО «НК «Астана ЭКСПО-2017»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 2015 - 2017 годы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для поддержания позитивного имиджа среди средств массовой информации и повышения уровня их лояльности к тематике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МИР, акиматы областей, городов 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обеспечению охраны общественного порядка и безопасности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строительству на территории ЭКСПО-2017 здания (помещения) Отдела полиции, обеспеченного современными средствами связи и техники, с вынесенными автоматизированными рабочими местами Центра оперативного управления Департамента внутренних дел города Астаны, а также выделению помещений полиции при проектировании нового железнодорожного вокзала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МТК, акимат г. Астаны, МБЭП, АО «Национальная компания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Мероприятия, направленные на достижение максимального экономического эффекта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спонсоров, не менее 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МИР, МЭ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 2014 года, декабрь 2015 года, декабрь 2016 года, июнь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мировых брендов- лидеров новых технологий (участие в международных конференциях и выставках, организация форумов и др.), не менее 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МИР, МЭ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 2014 года, декабрь 2015 года, декабрь 2016 года, июнь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прямого и косвенного экономического эффекта от проведения ЭКСПО-2017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МСХ, МЭ, МОН, АО «НК «Астана ЭКСПО-2017»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начиная с 15 мая 2015 года до 15 мая 2018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реализации объектов ЭКСПО-2017 в послевыставочный период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МНЭ, МКС, МИР, акимат г. Астаны, АОО «Назарбаев Университет» (по согласованию)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года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МОСВР – Министерство окружающей среды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– Агентство по статистике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«Национальная компания «Астана ЭКСПО-2017» - акционерное общество «Национальная компания «Астана ЭКСПО-2017»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Комиссар - Комиссар Международной специализированной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-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Госкомиссия - Государственная комиссия по подготовке и проведению Международной специализированной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досье - документ страны, получившей право проведения международной выставки ЭКСПО, предусматривающий ее обязательства по организации и проведению выставки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Оргкомитет - организационный комитет по вопросам проведения международной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план - Национальный план организации и проведения Международной специализированной выставки ЭКСПО-2017 на 2013-2018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МБВ - Международное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Исполком МБВ - Исполнительный комитет Международного бюро выставок, расположенный в г. Париже (Французская Республика)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поддержки ЭКСПО-2017 - средства, сформированные за счет внебюджетных источников и предусмотренные для поддержки мероприятий в рамках ЭКСПО-2017 в корпоративном фонде «Нурлы Астана» акимата г.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«ФРП «Даму» - акционерное общество «Фонд развитая предпринимательства «Даму».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будет рассматриваться согласно установленным требованиям бюджетного законодательства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