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8916" w14:textId="d998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июня 2011 года № 694 "О создании Межведомственной комиссии по вопросам создания, эксплуатации и использования морских сооружений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2013 года № 19. Утратило силу постановлением Правительства Республики Казахстан от 16 августа 2017 года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16.08.2017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694 "О создании Межведомственной комиссии по вопросам создания, эксплуатации и использования морских сооружений в Республике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2013 года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2011 года № 694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создания,</w:t>
      </w:r>
      <w:r>
        <w:br/>
      </w:r>
      <w:r>
        <w:rPr>
          <w:rFonts w:ascii="Times New Roman"/>
          <w:b/>
          <w:i w:val="false"/>
          <w:color w:val="000000"/>
        </w:rPr>
        <w:t>эксплуатации и использования морских сооружений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45"/>
        <w:gridCol w:w="2211"/>
        <w:gridCol w:w="8144"/>
      </w:tblGrid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Мухаметбаевич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нефти и газа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нефти и газа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Бимуратов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Шадимуратович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в нефтегазовом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Министерства нефти и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Жанзаков Жандарбек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Садуевич 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главнокомандующий Военно-морскими силами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контр-адмирал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Амангельдиевич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 нефтегазовом комплексе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нефти и газа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Ауесбек Зпашевич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регулирования и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Жумажанович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рыбного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Ондасын Елубайулы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Кенжеберген Кабышулы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штаба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6-го управления, контр-адмирал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 Зарубекович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консультант 6-го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штаба, капитан 2 ранга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Узакбаевич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нефтегазовой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государственному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чрезвычайными ситуациями и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Министерства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Аристанович</w:t>
            </w:r>
          </w:p>
        </w:tc>
        <w:tc>
          <w:tcPr>
            <w:tcW w:w="2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нефти и развития нефтяных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Министерства нефти и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