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bc07" w14:textId="b3bb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19 октября 2007 года № 972 "Об утверждении перечня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января 2013 года № 23. Утратило силу постановлением Правительства Республики Казахстан от 18 июня 2015 года № 458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октября 2007 года № 972 «Об утверждении перечня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странами»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12</w:t>
      </w:r>
      <w:r>
        <w:rPr>
          <w:rFonts w:ascii="Times New Roman"/>
          <w:b w:val="false"/>
          <w:i w:val="false"/>
          <w:color w:val="000000"/>
          <w:sz w:val="28"/>
        </w:rPr>
        <w:t>. «Министерство труда и социальной защиты населения Республики Казахстан» дополнить пунктом 66-1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«66-1. Казахстанско-болгарская межправительственная комиссия по экономическому сотрудничеству.».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