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06a8" w14:textId="0220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июня 2011 года № 715 "Об утверждении Правил аттестации судоводителей на право управления маломерным судном"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2013 года № 25. Утратило силу постановлением Правительства Республики Казахстан от 1 сентября 2015 года № 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715 «Об утверждении Правил аттестации судоводителей на право управления маломерным судном» (САПП Республики Казахстан, 2011 г., № 43, ст. 572)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судоводителей на право управления маломерным судном,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аттестации судоводителей на право управления маломерным судном (далее - Правила) приняты в соответствии с законами Республики Казахстан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>",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внутреннем водном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проведения аттестации и выдачи удостоверений на право управления маломерным судном, порядок согласования программы подготовки судоводителей и учета курсов по подготовке судоводителей маломерных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аттестации осуществляются проверка теоретических знаний, прием экзаменов экзаменационными комиссиями территориальных органов Комитета транспортного контроля Министерства транспорта и коммуникаций Республики Казахстан (далее – территориальные органы Комитета), по результатам которых судоводителям выдаются удостоверения на право управления маломерным судном (далее – удостоверения).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аттестации судоводителей на право управления маломерными судами допускаются лица, достигшие восемнадцатилетнего возраста, признанные годными по состоянию здоровья к управлению маломерными судами, имеющие специальную теоретическую подготовку по управлению маломерным судном не ниже типовой программы по подготовке судоводителей маломерных судов.»;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Экзаменационные билеты и тестовая программа утверждаются Министерством транспорта и коммуникаций Республики Казахстан в соответствии с требованиями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«Заявление о проведении аттестации судоводителей на право управления маломерным судном рассматривается территориальными органами Комитета в течение двадцати рабочих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Принятое решение о допуске аттестуемого лица к сдаче экзаменов оформляется письменно на бланке личной карточки судоводителя с направлением ему уведомления в течение пяти рабочих дней с указанием места, даты и времени заседания экзаменационной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Экзамены на право управления маломерным судном сдаются в объеме типовой программы подготовки судоводителей маломерных судов по судовождению для соответствующего района плавания и по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по внутренним водным путям,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маломерными судами и базами (сооружениями) для их стоянок, утвержденным Правительством Республики Казахстан, а также по устройству и технической эксплуатации судна и двигателя, включая вопросы обеспечения безопасности людей.»;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«Тестовая программа для кандидатов в судоводители маломерных судов сгруппирована в блоки для соответствующих направлений: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1) блок 1 - (ММС);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2) блок 2 - (ММС) гидроцикл.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вопросов и время проведения тестирования по каждому блоку определяются Министерством транспорта и коммуникаций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Лица, не сдавшие теоретические экзамены в течение двенадцати месяцев после окончания судоводительских курсов или более трех раз в течение двенадцати месяцев, проходят курс обучения повторно на общих основаниях.»;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Секретарь экзаменационной комиссии после оформления результатов сдачи экзаменов в тот же день информирует о порядке получения удостоверения или пересдачи экзаменов и подачи апелляционного заявления путем размещения сведений на информационном стенде.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несогласия с результатом оценки знаний, аттестуемое лицо может подать в Комитет транспортного контроля Министерства транспорта и коммуникаций Республики Казахстан (далее - уполномоченный орган) письменное апелляционное заявление о нарушении установленного порядка проведения аттестации по подготовке судоводителей маломерных судов и (или) несогласии с результатами аттестации по подготовке судоводителей маломерного судна (далее - апелляция).»;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«33. Протокольно оформленное решение доводится секретарем экзаменационной комиссии до сведения аттестуемого лица. Факт ознакомления с указанным решением удостоверяется подписью аттестуемого лица. Секретарь экзаменационной комиссии информирует аттестуемое лицо о порядке получения удостоверения.»;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«39. Экзаменуемым, успешно сдавшим теоретические экзамены, выдаются удостоверения на право управления маломерным судном,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сроком на десять лет (о чем делаются соответствующие записи в графе «Особые отметки») с последующей заменой. В протоколе заседания экзаменационной комиссии, удостоверении и личной карточке судоводителя делаются соответствующие отметки о типах маломерных судов (мощность двигателя, площадь парусов, район плавания), которыми разрешается управлять судоводителю.»;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Изменение внесенного в удостоверение района плавания и (или) типа судна производится по письменному заявлению судоводителя после сдачи экзаменов по теории для соответствующего района плавания и типа маломерного судна. В этих случаях выдается новое удостоверение на право управления маломерным судном, а прежнее удостоверение изымается у судоводителя, ставится отметка об его погашении и через год уничтожается.»;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Порядок согласования программы подготовки судоводителей и учета курсов по подготовке судоводителей маломерных судов»;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«51. Территориальные органы Комитета осуществляют согласование программы подготовки судоводителей и учет курсов по подготовке судоводителей маломерных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Организации при открытии курсов по подготовке судоводителей маломерных судов направляют в территориальные органы Комитета уведомление о начале деятельности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дипломов высшего или среднего технического образования преподавательского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учебной программы по подготовке судоводителей маломерных судов, разработанной на основании типовой программы подготовки судоводителей маломерных судов,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документа, подтверждающего наличие помещения на праве собственности, или арендованного для организации учебного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Программа подготовки судоводителей разрабатывается учебной организацией по подготовке судоводителей маломерных судов на основании типовой программы подготовки судоводителей маломерных судов,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согласовывается руководителем территориального органа Комитета в течение трех рабочих дней до начала открытия курсов на основании заявления руководителя учебной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«58. После снятия с учета в территориальном органе Комитета курсов по подготовке судоводителей маломерных судов свидетельства (справки) об окончании курсов считаются недействительными с периода снятия с учета курсов.»;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2013 года № 25 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судоводителей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маломерным судном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фото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Личная карточка судоводителя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экзаменационной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руководителя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Комитета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РК)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___________________ области (городу)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год рождения, домашний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допустить меня к сдаче экзаменов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тип (типы) маломерного судна: катер, мотолодка, парусное,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гидроцикл)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районе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район (районы) плавания: МП, ВВП, ВВПР и ВВПО, МП и ВВП)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Представляю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документа об обучении, кем выдан, номер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(медицинская справка о годности к управлению маломерным судном,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номер, дата выдачи, наименование медучреждения)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(фотографии 3х4 - 2 шт., другие документы - наименование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(другие документы,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Плавать (умею/не умею)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Предъявлен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(паспорт, удостоверение личности, вид на жительство, серия,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выдачи, кем выдан, регистрация - заполняется секретарем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день экзамена)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Адрес, контактные телефоны (факс)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_____________ 20___г.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(личная 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допуске к экзаменам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(оформляется председателем комиссии, дата,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 отказе - обоснование, дата, подпись)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экзаменов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4"/>
        <w:gridCol w:w="2274"/>
        <w:gridCol w:w="2253"/>
        <w:gridCol w:w="2528"/>
        <w:gridCol w:w="2021"/>
      </w:tblGrid>
      <w:tr>
        <w:trPr>
          <w:trHeight w:val="30" w:hRule="atLeast"/>
        </w:trPr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незачет)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 – территориальные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воды морей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– судоходные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водные пути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ВВПР и ВВПО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водоемы,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открытых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 и ВВП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воды морей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судоходные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водные пути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Протокола заседания экзаменационной комиссии от "__" 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 судоводителя)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удостоверение серии "___" № _____ на право управления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(тип судна (судов) площадь парусов)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(районах) плавания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экзаменационной комиссии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руководителя территориального органа Комитета транспортного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___________ 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 председателя комиссии)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