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34a2" w14:textId="23d3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октября 2009 года № 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2013 года № 28. Утратило силу постановление Правительства Республики Казахстан от 4 июня 2021 года № 375,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04.06.2021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2009 года № 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помощи" (САПП Республики Казахстан, 2009 г., № 47-48, ст. 444)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долгосрочный договор поставки гражданско-правовой договор на поставку лекарственных средств, изделий медицинского назначения сроком до семи лет, заключаемый единым дистрибьютором с юридическим лицом, имеющим намерение на создание производства лекарственных средств в соответствии со стандартами надлежащей производственной практики, изделий медицинского назначения в соответствии со стандартами ISO и отвечающим после создания производства критериям отечественного товаропроизводителя в рамках оказания гарантированного объема бесплатной медицинской помощи в порядке, установленном настоящими Правилами;";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133-9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"133-9. Единый дистрибьютор проводит анализ по ранее заключенным долгосрочным договорам поставки.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ранее заключенных долгосрочных договоров поставки принимает решение о возможности заключения долгосрочного договора поставки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главе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долгосрочного договора поставки, заключенного без применения </w:t>
      </w:r>
      <w:r>
        <w:rPr>
          <w:rFonts w:ascii="Times New Roman"/>
          <w:b w:val="false"/>
          <w:i w:val="false"/>
          <w:color w:val="000000"/>
          <w:sz w:val="28"/>
        </w:rPr>
        <w:t>главы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Единый дистрибьютор принимает решение о возможности заключения долгосрочного договора поставки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главе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При этом объем закупаемых лекарственных средств и изделий медицинского назначения распределяется по 50 % на момент поставки лекарственных средств и изделий медицинского назначения между поставщиком, определенным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главе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поставщиком, с которым заключен долгосрочный договор поставки без применения </w:t>
      </w:r>
      <w:r>
        <w:rPr>
          <w:rFonts w:ascii="Times New Roman"/>
          <w:b w:val="false"/>
          <w:i w:val="false"/>
          <w:color w:val="000000"/>
          <w:sz w:val="28"/>
        </w:rPr>
        <w:t>главы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133-38, 133-39, 133-40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"133-38. Период с момента заключения долгосрочного договора и датой начала поставки лекарственных средств и изделий медицинского назначения по долгосрочному договору поставки не должен превышать два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превышения указанного срока Единый дистрибьютор в установленном порядке расторгает долгосрочный договор поставки.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133-39. Дата начала поставки наступает после представления Единому дистрибьютору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подтверждающий создание производства лекарственных средств и изделий медицинского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лицензия на фармацевтическую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соответствующее регистрационное удостоверение на лекарственные средства, изделия медицинского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сертификат о происхождении товара для внутреннего обращения "СТ-KZ";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внедрение стандартов надлежащей производственной практики для производства лекарственных средств или стандартов ISO для изделий медицинского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отсутствие поставщика в перечне недобросовестных потенциальных поставщиков (поставщиков).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Закуп лекарственных средств, изделий медицинского назначения по долгосрочным договорам поставки осуществляется на соответствующий финансовый год с момента обращения поставщика. В случае когда закуп лекарственных средств и изделий медицинского назначения осуществлен на соответствующий финансовый год в соответствии с главами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то закуп по долгосрочным договорам поставки осуществляется на последующий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133-40. Срок начала финансирования инвестиционного проекта по созданию производства лекарственных средств, изделий медицинского назначения не должен превышать трех месяцев с момента заключения долгосрочного договора поставки.".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