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85192" w14:textId="58851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января 2013 года № 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Внести в некоторые решения Правительства Республики Казахстан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ff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февраля 2005 года № 103 "Вопросы Комитета по языкам Министерства культуры и информации Республики Казахстан" (САПП Республики Казахстан, 2005 г., № 6, ст. 53):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319 "О некоторых вопросах Министерства культуры и информации Республики Казахстан" (САПП Республики Казахстан, 2012 г., № 36, ст. 485):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подпункты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исключить.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постановление вводится в действие со дня подписания и подлежит официальному опубликованию.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2013 года № 32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утратило силу постановлением Правительства РК от 23.09.2014 </w:t>
      </w:r>
      <w:r>
        <w:rPr>
          <w:rFonts w:ascii="Times New Roman"/>
          <w:b w:val="false"/>
          <w:i w:val="false"/>
          <w:color w:val="ff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