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8de1" w14:textId="e1a8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15 декабря 2011 года № 1539 "О ведомственных наградах некоторых государственных органов, входящих в структуру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2013 года №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2011 года № 1539 «О ведомственных наградах некоторых государственных органов, входящих в структуру Правительства Республики Казахстан» (САПП Республики Казахстан, 2012 г., № 8, ст. 159)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награждения ведомственными наградами (лишения ведомственных наград) некоторых государственных органов, входящих в структуру Правительства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«Основания награждения ведомственными наградами» дополнить подразделом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«Нагрудный знак «Статистика үздігі»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Нагрудным знаком «Статистика үздігі» награждаются работники сферы статистики за достижение наивысших результатов в работе, образцовое исполнение должностных обязанностей, выполнение заданий особой важности и сложности, участие в разработке законопроектов и подзаконных актов в области статистики, достижение высоких показателей в работе, внедрение теоретических знаний на практике по усовершенствованию статистической деятельности и другие достижения в данной сфере.»;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 и описаниях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ведомственных наград некоторых государственных органов, входящих в структуру Правительства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>. «Перечень ведомственных наград некоторых государственных органов, входящих в структуру Правительства Республики Казахстан» подраздел «Нагрудные знаки:» дополнить пунктом 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Агентство Республики Казахстан по статистике: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«Статистика үздігі»;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2</w:t>
      </w:r>
      <w:r>
        <w:rPr>
          <w:rFonts w:ascii="Times New Roman"/>
          <w:b w:val="false"/>
          <w:i w:val="false"/>
          <w:color w:val="000000"/>
          <w:sz w:val="28"/>
        </w:rPr>
        <w:t>. «Описания ведомственных наград некоторых государственных органов, входящих в структуру Правительства Республики Казахстан» (далее – Описания) дополнить подразделом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«Нагрудный знак Агентства 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«Статистика үздігі»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(приложение 46)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Нагрудный знак «СТАТИСТИКА ҮЗДІГІ» изготавливается из сплава латуни и состоит из 2 (двух) частей разного цвета, наложенных друг на друга.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Верхняя планка имеет форму прямоугольника, обрамленная муаровой лентой цвета Государственного Флага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Нижняя плоскость имеет форму правильного круга диаметром 32 мм. Средняя плоскость имеет форму правильного круга диаметром 30 мм, покрытого голубой эмалью. Плоскость выполнена из семи одинаковых фрагментов, замкнутых в круг. Фрагменты представляют собой орнамент (желтого цвета) из латуни на белой эмали.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размещена третья плоскость, имеющая форму правильного круга, диаметром 24 мм. В центре круга расположена композиция, включающая в себя фрагмент эмблемы Агентства Республики Казахстан по статистике, надпись и лавровый венок. Изображение фрагмента эмблемы Агентства Республики Казахстан по статистике имеет вид стилизованного под диаграмму солнца с лучами. Сверху эмблему обрамляет надпись «СТАТИСТИКА ҮЗДІГІ», снизу лавровая ветвь.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Верхняя и нижняя части соединены между собой кольцом, означающим единство составных частей.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Знак с помощью булавки с визорным замком крепится к одежде.»;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46 к описаниям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2013 года № 38 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46 к описаниям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«Нагрудный знак «Статистика үздігі»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229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