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d4b1" w14:textId="a7fd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технической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2013 года № 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«Центр технического сопровождения и анализа в области телекоммуникаций» Министерства транспорта и коммуникаций Республики Казахстан в Республиканское государственное предприятие на праве хозяйственного ведения «Государственная техническая служба» Министерства транспорта и коммуникаций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транспорта и коммуникаций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соответствующих изменений и дополнений в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2324 «Об уполномоченной организации в области информатизации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мая 2010 года № 427 «Вопросы Министерства связи и информации Республики Казахстан» (САПП Республики Казахстан, 2010 г., № 34, ст. 268).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января 2013 года № 49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23.05.2016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29.01.2016 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11.09.2015 </w:t>
      </w:r>
      <w:r>
        <w:rPr>
          <w:rFonts w:ascii="Times New Roman"/>
          <w:b w:val="false"/>
          <w:i w:val="false"/>
          <w:color w:val="000000"/>
          <w:sz w:val="28"/>
        </w:rPr>
        <w:t>№ 773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25.04.2016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