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09ce" w14:textId="75c0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в сфере использования космического пространства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2013 года № 77. Утратило силу постановлением Правительства Республики Казахстан от 17 июня 2015 года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 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сфере использования космического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лицензиаром по осуществлению деятельности в сфере использования космического пространства Национальное космическое агентство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29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№ 1395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квалификационных требований, предъявляемых к деятельности в сфере использования космического пространства» (САПП Республики Казахстан, 2007 г., № 51, ст. 643);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11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Правительства Республики Казахстан от 29 декабря 2007 года № 1395 «Об утверждении Правил лицензирования и квалификационных требований, предъявляемых к деятельности в сфере использования космического пространства» (САПП Республики Казахстан, 2012 г., № 22, ст. 310).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77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сфере использования космического пространства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113"/>
        <w:gridCol w:w="5292"/>
        <w:gridCol w:w="2244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физических лиц (индивидуальных предпринимателей)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высшего образования по профилю лицензируемого вида деятельности и стажа работы в соответствующей отрасли не менее трех лет*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проекта, в котором отражены назначение проекта, территория, на которой будет разворачиваться производство или предоставление услуг, описание технологического процесса, обеспечивающих выполнение заявленных работ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утвержденного в произвольной форме физическим лицом технического проекта*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юридических лиц</w:t>
            </w:r>
          </w:p>
        </w:tc>
      </w:tr>
      <w:tr>
        <w:trPr>
          <w:trHeight w:val="16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руководителя организации высшего образования и стажа работы не менее трех лет на руководящей должности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у руководителя организации высшего образования и стажа работы не менее трех лет на руководящей должности*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штате не менее 10% состава специалистов, имеющих высшее образование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в штате не менее 10% состава специалистов, имеющих высшее образование по профилю лицензируемого вида деятельности со стажем работы в соответствующей отрасли не менее трех лет*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проекта, в котором отражены назначение проекта, территория, на которой будет разворачиваться производство или предоставление услуг, описание технологического процесса, обеспечивающих выполнение заявленных работ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утвержденного в произвольной форме первым руководителем юридического лица технического проекта*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квалификационным требованиям и перечню документов, подтверждающих соответствие им, для осуществления деятельности в сфере использования космического пространства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в сфере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космического пространства   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</w:t>
      </w:r>
      <w:r>
        <w:br/>
      </w:r>
      <w:r>
        <w:rPr>
          <w:rFonts w:ascii="Times New Roman"/>
          <w:b/>
          <w:i w:val="false"/>
          <w:color w:val="000000"/>
        </w:rPr>
        <w:t>
к квалификационным требованиям и</w:t>
      </w:r>
      <w:r>
        <w:br/>
      </w:r>
      <w:r>
        <w:rPr>
          <w:rFonts w:ascii="Times New Roman"/>
          <w:b/>
          <w:i w:val="false"/>
          <w:color w:val="000000"/>
        </w:rPr>
        <w:t>
перечню документов, подтверждающих соответствие им,</w:t>
      </w:r>
      <w:r>
        <w:br/>
      </w:r>
      <w:r>
        <w:rPr>
          <w:rFonts w:ascii="Times New Roman"/>
          <w:b/>
          <w:i w:val="false"/>
          <w:color w:val="000000"/>
        </w:rPr>
        <w:t>
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сфере использования космического пространства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 Для физических лиц (индивидуальных предпринимателей):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Информация о наличии высшего образования по профилю лицензируемого вида деятельности и стажа работы в соответствующей отрасли не менее трех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специальность и квалификация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дата выдачи диплома о высшем образовании по профилю лицензируемого вида деятельности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учебного заведения, выдавшего диплом о высшем образовании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работы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период, занимаемые должности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номер и дата приказа о принятии на работу и увольнении с работы и/или номер и дата трудового договора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номер, дата выдачи и наименование организации, выдавшей сертификат, удостоверение, свидетельство, а также тематика курса обучения (при наличии)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договора купли-продажи или дарения или имущественного найма (аренды) или безвозмездного пользования или о доверительном управлении или поручения технико-производственной базы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технико-производственной базы или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кем заключен договор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и дата паспорта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 выдавший паспорт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назначение оборудования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номер, дата, орган выдавший сертификат, срок действия сертификата о поверке (калибровке)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утвержденного технического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название технического проекта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краткое содержание основной цели проекта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технологического процесса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территория, на которой будет разворачиваться производство или предоставление услуг 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кем утвержден технический проект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дата утверждения технического проекта _____________________.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2.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у руководителя организации высшего образования и стажа работы не менее трех лет на руководящей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специальность и квалификация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дата выдачи диплома о высшем образовании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учебного заведения, выдавшего диплом о высшем образовании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работы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местонахождение организации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номер и дата приказа о принятии на работу и увольнении с работы и/или номер и дата трудового договора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номер, дата выдачи и наименование организации, выдавшей сертификат, удостоверение, свидетельство, а также тематика курса обучения (при наличии) 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в штате не менее 10% состава специалистов, имеющих высшее образование по профилю лицензируемого вида деятельности со стажем работы в соответствующей отрасли не менее трех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специалистов по штатному расписанию (ед.) 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специалистов имеющих высшее образование по профилю лицензируемого вида деятельности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Ф.И.О. специалистов имеющих высшее образование по профилю лицензируемого вида деятельности, их специальности и квалификацию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работы каждого специалиста, имеющего высшее образование по профилю лицензируемого вида деятельности 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 каждого специалиста, имеющего высшее образование по профилю лицензируемого вида деятельности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номер и дата приказа о принятии на работу и увольнении с работы и/или номер и дата трудового договора каждого специалиста, имеющего высшее образование по профилю лицензируемого вида деятельности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номер, дата выдачи и наименование организации, выдавшей сертификат, удостоверение, свидетельство, а также тематика курса обучения каждого специалиста, имеющего высшее образование по профилю лицензируемого вида деятельности (при наличии)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договора купли-продажи или дарения или имущественного найма (аренды) или безвозмездного пользования или о доверительном управлении или поручения технико-производственной базы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технико-производственной базы или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кем заключен договор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и дата паспорта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орган, выдавший паспорт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назначение оборудования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номер, дата, орган, выдавший сертификат, срок действия сертификата о поверке (калибровке) (при наличии)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утвержденного технического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название технического проекта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краткое содержание основной цели проекта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технологического процесса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территория, на которой будет разворачиваться производство или предоставление услуг 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кем утвержден технический проект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дата утверждения технического проекта 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