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632c5" w14:textId="9c63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 августа 2011 года № 888 "Вопросы Агентства Республики Казахстан по делам религий"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февраля 2013 года № 99. Утратило силу постановлением Правительства Республики Казахстан от 23 сентября 2014 года № 1003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29 октября 2012 года № 410 «Об утверждении Типового положения государственного органа Республики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августа 2011 года № 888 «Вопросы Агентства Республики Казахстан по делам религий» (САПП Республики Казахстан, 2011 г., № 51, ст. 690)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Агентстве Республики Казахстан по делам религий, утвержденное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февраля 2013 года № 99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августа 2011 года № 888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об Агентстве Республики Казахстан по делам религий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Агентство Республики Казахстан по делам религий (далее – Агентство) является государственным органом Республики Казахстан, осуществляющим руководство в сфере религиозной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Агентство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Агентство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Агентство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Агентство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Агентство по вопросам своей компетенции в установленном законодательством порядке принимает решения, оформляемые приказами Председателя Агентства Республики Казахстан по делам религий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Агентства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010000, город Астана, Есильский район, ул. Орынбор, д.8, подъезд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Агентства – государственное учреждение «Агентство Республики Казахстан по делам религий».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Агентства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Агентству запрещается вступать в договорные отношения с субъектами предпринимательства на предмет выполнения обязанностей, являющихся функциями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Агентству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
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Миссией Агентства является осуществление государственного регулирования в сфере религиозной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государственной политики в сфере религиозной деятельности и взаимодействия с религиозными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изучения и анализа деятельности созданных на территории Республики Казахстан религиозных объединений, миссионеров, духовных (религиозных)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Агентство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участвует в формировании и реализации основных направлений государственной политики в сфере религиозной деятельности и взаимодействия с религиозными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 изучение и анализ развития религиозной ситуации, деятельности созданных на территории Республики Казахстан религиозных объединений, миссионеров и духовных (религиозных)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разрабатывает предложения по совершенствованию законодательства Республики Казахстан о религиозной деятельности и религиозных объединениях;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разрабатывает и утверждает в пределах своей компетенции нормативные правовые акты в сфере религиозной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информационно-пропагандистские мероприятия по вопросам, относящимся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обеспечивает осуществление разъяснительной работы по вопросам, относящимся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проведение религиоведческих экспертиз и проверки списков граждан-инициаторов создания религиозных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рассматривает обращения физических и юридических лиц, касающиеся нарушений законодательства Республики Казахстан о религиозной деятельности и религиозных объединениях;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вносит предложения по запрещению деятельности физических и юридических лиц, в том числе религиозных объединений, нарушающих законодательство в сфере религиозной деятельности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установленных законодательством случаях и порядке составляет протоколы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координирует деятельность местных исполнительных органов областей, города республиканского значения и столицы по вопросам религиозной деятельности и взаимодействия с религиозными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организует и осуществляет сотрудничество с уполномоченными органами иностранных государств в сфере религиозной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разрабатывает стратегические и программные документы по вопросам религиозной деятельности и взаимодействия с религиозными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согласовывает деятельность иностранных религиозных объединений на территории республики, назначение иностранными религиозными центрами руководителей религиозных объединений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согласовывает решения местных исполнительных органов областей, города республиканского значения и столицы о строительстве культовых зданий (сооружений),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проводит регистрацию лиц, осуществляющих миссионерскую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осуществляет международное сотрудничество по вопросам религиозной деятельности и взаимодействия с религиозными объединениями, а также разрабатывает и заключает соглашения, меморандумы и договора, в том числе международные, в сфере религиозной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вносит предложения по совершенствованию системы национальной безопасности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обеспечивает соблюдение законов и иных нормативных правовых актов в области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обеспечивает защиту прав потребителей при оказании государственных услуг Агентством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функции,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координацию по вопросам, входящим в его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запрашивает и получает в порядке, установленном законодательством Республики Казахстан, от государственных органов, организаций, их должностных лиц необходимую информацию на бумажном и (или) электронном носителях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управление имуществом, переданным Агентству;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Руководство Агентством осуществляется Председателем, который несет персональную ответственность за выполнение возложенных на Агентство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Председатель Агентства назначается на должность и освобождается от должности Премьер-Министром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Председатель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Полномочия Председателя Агентства: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представляет Агентство в Парламенте Республики Казахстан, иных государственных органах и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согласовывает и визирует проекты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коррупционным правонарушениям в Агентстве,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Агентства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Председатель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Аппарат Агентства возглавляется ответственным секретарем, назначаемым на должность и освобождаемым от должности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23. Агентство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Агентства Республики Казахстан по делам религий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Агентством,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Агентство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26. Реорганизация и упразднение Агентства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территориальных органов, находящихся в ведении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Департамент по делам религий Акмолинской области Агентства Республики Казахстан по делам религий.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по делам религий Актюбинской области Агентства Республики Казахстан по делам религий.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по делам религий Алматинской области Агентства Республики Казахстан по делам религий.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по делам религий Атырауской области Агентства Республики Казахстан по делам религий.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делам религий Западно-Казахстанской области Агентства Республики Казахстан по делам религий.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делам религий Жамбылской области Агентства Республики Казахстан по делам религий.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Департамент по делам религий Карагандинской области Агентства Республики Казахстан по делам религий.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Департамент по делам религий Костанайской области Агентства Республики Казахстан по делам религий.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Департамент по делам религий Кызылординской области Агентства Республики Казахстан по делам религий.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Департамент по делам религий Мангистауской области Агентства Республики Казахстан по делам религий.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Департамент по делам религий Южно-Казахстанской области Агентства Республики Казахстан по делам религий.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 по делам религий Павлодарской области Агентства Республики Казахстан по делам религий.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Департамент по делам религий Северо-Казахстанской области Агентства Республики Казахстан по делам религий.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Департамент по делам религий Восточно-Казахстанской области Агентства Республики Казахстан по делам религий.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Департамент по делам религий города Алматы Агентства Республики Казахстан по делам религий.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Департамент по делам религий города Астаны Агентства Республики Казахстан по делам религий.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учреждений, находящихся в ведении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Государственное учреждение «Международный центр культур и религий» Агентства Республики Казахстан по делам религий.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«Научно-исследовательский и аналитический центр по вопросам религии» Агентства Республики Казахстан по делам религий.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