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0902" w14:textId="89b0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февраля 2011 года № 117 "Об утверждении Правил осуществления мониторинга и контроля за соблюдением выполнения условий контрактов"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2013 года № 108. Утратило силу постановлением Правительства Республики Казахстан от 24 ноября 2015 года № 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2011 года № 117 «Об утверждении Правил осуществления мониторинга и контроля за соблюдением выполнения условий контрактов» (САПП Республики Казахстан, 2011 г., № 18, ст. 227)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и контроля за соблюдением выполнения условий контрактов,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Мониторинг и контроль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выполнению недропользователями условий контрактов (договоров) на государственное геологическое изучение недр - уполномоченным органом по изучению и использованию недр;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исполнению недропользователями контрактных обязательств по контрактам на разведку, добычу общераспространенных полезных ископаемых и строительству и (или) эксплуатации подземных сооружений, не связанных с разведкой или добычей, - местными исполнительными органами области, города республиканского значения, столицы.».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