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cae6" w14:textId="8a5c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средств на реализацию межсекторального и межведомственного взаимодействия по вопросам охраны здоровья граждан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2013 года № 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2012 года «О республиканском бюджете на 2013 - 2015 годы»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ноября 2010 года № 1113 «О Государственной программе развития здравоохранения Республики Казахстан «Саламатты Казахстан» на 2011 - 2015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Распределить средства на реализацию межсекторального и межведомственного взаимодействия по вопросам охраны здоровья граждан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Министерствам здравоохранения, образования и науки Республики Казахстан обеспечить перечисление целевых текущих трансфертов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Центральным государственным и местным исполнительным органам ежеквартально до 5 числа месяца, следующего за отчетным, представлять в Министерство здравоохранения Республики Казахстан отчеты о ходе реализации межсекторального и межведомственного взаимодействия по вопросам охраны здоровья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здравоохранения Республики Казахстан по итогам полугодия к 10 числу месяца, следующего за отчетным, представлять в Правительство Республики Казахстан информацию о ходе реализации межсекторального и межведомственного взаимодействия по вопросам охраны здоровья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2013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2013 года № 113    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Распределение средств на реализацию межсекторального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межведомственного взаимодействия по вопросам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здоровья граждан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постановлениями Правительства РК от 16.09.2013 </w:t>
      </w:r>
      <w:r>
        <w:rPr>
          <w:rFonts w:ascii="Times New Roman"/>
          <w:b w:val="false"/>
          <w:i w:val="false"/>
          <w:color w:val="ff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26.12.2013 </w:t>
      </w:r>
      <w:r>
        <w:rPr>
          <w:rFonts w:ascii="Times New Roman"/>
          <w:b w:val="false"/>
          <w:i w:val="false"/>
          <w:color w:val="ff0000"/>
          <w:sz w:val="28"/>
        </w:rPr>
        <w:t>№ 1401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"/>
        <w:gridCol w:w="5695"/>
        <w:gridCol w:w="3907"/>
        <w:gridCol w:w="3971"/>
      </w:tblGrid>
      <w:tr>
        <w:trPr>
          <w:trHeight w:val="405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405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 Формирование, сохранение и укрепление здоровья граждан путем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государственных, общественных и бизнес-структур</w:t>
            </w:r>
          </w:p>
        </w:tc>
      </w:tr>
      <w:tr>
        <w:trPr>
          <w:trHeight w:val="51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исследование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максимальной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продолжительности работы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вредных условиях труда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11 392</w:t>
            </w:r>
          </w:p>
        </w:tc>
      </w:tr>
      <w:tr>
        <w:trPr>
          <w:trHeight w:val="51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методику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раннего выявления групп риска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 заболеваниям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8 361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5.1.1. Формирование здорового образа жизни путем системного и комплексного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подхода к профилактике и усилению контроля за поведенческими факторами риска</w:t>
            </w:r>
          </w:p>
        </w:tc>
      </w:tr>
      <w:tr>
        <w:trPr>
          <w:trHeight w:val="102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издать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информационно-пропагандистские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печатные издания и 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кампании и проекты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телерадиовещательных каналах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и 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табакокурения, злоупотребления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алкоголем и 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 с привлечением видных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деятелей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88 125</w:t>
            </w:r>
          </w:p>
        </w:tc>
      </w:tr>
      <w:tr>
        <w:trPr>
          <w:trHeight w:val="51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социальные видеоролики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пропаганде спорта и здорового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образа жизни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51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 провести ежегодные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отраслевые спартакиады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массовым видам спорта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29 756</w:t>
            </w:r>
          </w:p>
        </w:tc>
      </w:tr>
      <w:tr>
        <w:trPr>
          <w:trHeight w:val="765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на республиканском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телевизионную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 «Саламатты Қазақстан»,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посвященную вопросам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и русском языках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5.1.2. Обеспечение здорового питания населения и профилактика заболеваний,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зависимых от питания</w:t>
            </w:r>
          </w:p>
        </w:tc>
      </w:tr>
      <w:tr>
        <w:trPr>
          <w:trHeight w:val="825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Формировать у населения навыки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здорового питания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продуктов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213 700</w:t>
            </w:r>
          </w:p>
        </w:tc>
      </w:tr>
      <w:tr>
        <w:trPr>
          <w:trHeight w:val="51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информационно-пропагандистскую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кампанию по вопросам здорового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11 028</w:t>
            </w:r>
          </w:p>
        </w:tc>
      </w:tr>
      <w:tr>
        <w:trPr>
          <w:trHeight w:val="51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Выпустить видео и аудиоролики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здорового питания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5.1.3. Формирование физического и психического здоровья детей и подростков</w:t>
            </w:r>
          </w:p>
        </w:tc>
      </w:tr>
      <w:tr>
        <w:trPr>
          <w:trHeight w:val="510" w:hRule="atLeast"/>
        </w:trPr>
        <w:tc>
          <w:tcPr>
            <w:tcW w:w="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комплекс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профилактике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детей школьного возраста,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по целевым текущим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трансфертам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городскому бюджету города Астаны*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Астаны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5.1.4. Снижение дорожно-транспортного травматизма и смертности от него</w:t>
            </w:r>
          </w:p>
        </w:tc>
      </w:tr>
      <w:tr>
        <w:trPr>
          <w:trHeight w:val="51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социальные ролики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 обеспечить их прокат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центральных,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телеканалах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21 300</w:t>
            </w:r>
          </w:p>
        </w:tc>
      </w:tr>
      <w:tr>
        <w:trPr>
          <w:trHeight w:val="51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специализированную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телеканале по актуальным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дорожного движения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5.1.5. Снижение безвозвратных потерь среди пострадавших при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ситуациях природного и техногенного характера</w:t>
            </w:r>
          </w:p>
        </w:tc>
      </w:tr>
      <w:tr>
        <w:trPr>
          <w:trHeight w:val="36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Приобрести и 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вертолетов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8 401 825</w:t>
            </w:r>
          </w:p>
        </w:tc>
      </w:tr>
      <w:tr>
        <w:trPr>
          <w:trHeight w:val="36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трассовые пункты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 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медико-спасательной помощи,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на трассе Западная Европа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Западный Китай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1 182 974</w:t>
            </w:r>
          </w:p>
        </w:tc>
      </w:tr>
      <w:tr>
        <w:trPr>
          <w:trHeight w:val="36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службу 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катастроф многопрофильным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мобильным госпиталем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2 674 200</w:t>
            </w:r>
          </w:p>
        </w:tc>
      </w:tr>
      <w:tr>
        <w:trPr>
          <w:trHeight w:val="36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трассовых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по оказанию 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медико-спасательной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трассе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328 319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5.1.6. Снижение уровня заболеваемости и смертности от туберкулеза и ВИЧ/СПИД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пенитенциарной системе</w:t>
            </w:r>
          </w:p>
        </w:tc>
      </w:tr>
      <w:tr>
        <w:trPr>
          <w:trHeight w:val="6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совершенствования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больным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туберкулезом, ВИЧ/СПИД и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заболеваниями**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807 214</w:t>
            </w:r>
          </w:p>
        </w:tc>
      </w:tr>
      <w:tr>
        <w:trPr>
          <w:trHeight w:val="765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Издать и распространить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материалы,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направленные на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здорового образа жизни,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 вопросам туберкулеза,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ВИЧ/СПИД среди заключенных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3 616</w:t>
            </w:r>
          </w:p>
        </w:tc>
      </w:tr>
      <w:tr>
        <w:trPr>
          <w:trHeight w:val="105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потенциал НПО,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работающих по вопросам ВИЧ/СПИДа,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взаимодействие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</w:p>
        </w:tc>
      </w:tr>
      <w:tr>
        <w:trPr>
          <w:trHeight w:val="420" w:hRule="atLeast"/>
        </w:trPr>
        <w:tc>
          <w:tcPr>
            <w:tcW w:w="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Реализовать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 ВИЧ-инфекции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местах заключения и внедрить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 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освобождающихся из мест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свободы. Развивать потенциал НПО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борьбы с ВИЧ/СПИД в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лишения свободы***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13 902 580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*Проведение мероприятий по профилактике заболеваний опорно-двигательного аппарата среди детей школьного возраста осуществляют местные уполномоченные органы образования областей, городов Астаны и Алматы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**Перечень медицинской техники, изделий медицинского назначения для лечебно-профилактических учреждений уголовно-исполнительной системы Министерства внутренних дел Республики Казахстан согласовывается с Министерством здравоохранения Республики Казахстан. Закуп медицинской техники, изделий медицинского назначения для лечебно-профилактических учреждений уголовно-исполнительной системы осуществляется в соответствии с законодательством Республики Казахстан об оказании гарантированного объема бесплатной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***Мероприятия по профилактике ВИЧ-инфекции среди лиц, находящихся и освободившихся из мест лишения свободы и закуп услуг осуществляют местные уполномоченные органы здравоохранения областей, городов Астаны и Алматы в соответствии с законодательством Республики Казахстан.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–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АДСФК – Агентство Республики Казахстан по делам спорта и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НПО – неправительственные организации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