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e250b" w14:textId="9ee25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декабря 2011 года № 1727 "Об утверждении лимитов на изъятие объектов животного мира на 2012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февраля 2013 года № 116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2011 года № 1727 «Об утверждении лимитов на изъятие объектов животного мира на 2012 год» (САПП Республики Казахстан, 2012 г., № 18, ст. 287)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лимитов на изъятие объектов животного мира до 15 февраля 2013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 лимиты на изъятие объектов животного мира до 15 февраля 2013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лимиты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изъятие объектов животного мира на 2012 год,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февраля 2013 года № 116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2011 года № 1727  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Лимиты на изъятие объектов животного мира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до 15 февраля 2013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(особей)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2867"/>
        <w:gridCol w:w="994"/>
        <w:gridCol w:w="2300"/>
        <w:gridCol w:w="1909"/>
        <w:gridCol w:w="1146"/>
        <w:gridCol w:w="1844"/>
        <w:gridCol w:w="1910"/>
      </w:tblGrid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Виды животных (кроме редких и находящихся под угрозой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исчезновения видов)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Лось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олень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Сибирская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косуля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Кабан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Сибирский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козел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медведь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4146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2379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(особей)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3017"/>
        <w:gridCol w:w="1052"/>
        <w:gridCol w:w="1317"/>
        <w:gridCol w:w="1228"/>
        <w:gridCol w:w="1162"/>
        <w:gridCol w:w="1162"/>
        <w:gridCol w:w="1162"/>
        <w:gridCol w:w="1119"/>
        <w:gridCol w:w="1738"/>
      </w:tblGrid>
      <w:tr>
        <w:trPr>
          <w:trHeight w:val="30" w:hRule="atLeast"/>
        </w:trPr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Виды животных (кроме редких и находящихся под угрозой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исчезновения видов)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Сурок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датра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бобр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ца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Заяц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норка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26452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11162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20557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39744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30152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13488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160851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(особей)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2828"/>
        <w:gridCol w:w="1131"/>
        <w:gridCol w:w="1131"/>
        <w:gridCol w:w="1732"/>
        <w:gridCol w:w="1324"/>
        <w:gridCol w:w="1325"/>
        <w:gridCol w:w="2141"/>
        <w:gridCol w:w="1670"/>
      </w:tblGrid>
      <w:tr>
        <w:trPr>
          <w:trHeight w:val="30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Виды животных (кроме редких и находящихся под угрозой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исчезновения видов)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Белка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тай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хорек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нок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Енотовид-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ная собака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Рысь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3036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(особей)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2768"/>
        <w:gridCol w:w="1337"/>
        <w:gridCol w:w="1337"/>
        <w:gridCol w:w="1337"/>
        <w:gridCol w:w="1142"/>
        <w:gridCol w:w="1554"/>
        <w:gridCol w:w="1944"/>
        <w:gridCol w:w="1772"/>
      </w:tblGrid>
      <w:tr>
        <w:trPr>
          <w:trHeight w:val="3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Виды животных (кроме редких и находящихся под угрозой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исчезновения видов)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Гусь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Утка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Лысуха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Кулик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Тетерев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Глухарь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Рябчик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64564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65078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64635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22338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31114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91669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71335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192871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720697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107762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7977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11731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(особей)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2979"/>
        <w:gridCol w:w="1139"/>
        <w:gridCol w:w="923"/>
        <w:gridCol w:w="2027"/>
        <w:gridCol w:w="1724"/>
        <w:gridCol w:w="1703"/>
        <w:gridCol w:w="2526"/>
      </w:tblGrid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Виды животных (кроме редких и находящихся под угрозой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исчезновения видов)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Фазан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Куропатка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Кеклик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Перепел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Голубь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9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56289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44633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17249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7912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