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5b512" w14:textId="7f5b5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декабря 2007 года № 1310 "Об утверждении видов и форм документов об образовании государственного образца и Правил их выдачи"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февраля 2013 года № 123. Утратило силу постановлением Правительства Республики Казахстан от 11 августа 2015 года № 638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11.08.2015 года </w:t>
      </w:r>
      <w:r>
        <w:rPr>
          <w:rFonts w:ascii="Times New Roman"/>
          <w:b w:val="false"/>
          <w:i w:val="false"/>
          <w:color w:val="ff0000"/>
          <w:sz w:val="28"/>
        </w:rPr>
        <w:t>№ 638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  28 декабря 2007 года № 1310 «Об утверждении видов и форм документов об образовании государственного образца и Правил их выдачи» (САПП  Республики Казахстан, 2007 г., № 50, ст. 607)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видах и формах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об образовании государственного  образца,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</w:t>
      </w:r>
      <w:r>
        <w:rPr>
          <w:rFonts w:ascii="Times New Roman"/>
          <w:b w:val="false"/>
          <w:i w:val="false"/>
          <w:color w:val="000000"/>
          <w:sz w:val="28"/>
        </w:rPr>
        <w:t>)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твердой обложки размером 224 х 160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вкладыша размером 210 х 150 мм;»;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</w:t>
      </w:r>
      <w:r>
        <w:rPr>
          <w:rFonts w:ascii="Times New Roman"/>
          <w:b w:val="false"/>
          <w:i w:val="false"/>
          <w:color w:val="000000"/>
          <w:sz w:val="28"/>
        </w:rPr>
        <w:t>)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для дипломов магистра, доктора (PhD, по профилю) - бордового цвета;»;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</w:t>
      </w:r>
      <w:r>
        <w:rPr>
          <w:rFonts w:ascii="Times New Roman"/>
          <w:b w:val="false"/>
          <w:i w:val="false"/>
          <w:color w:val="000000"/>
          <w:sz w:val="28"/>
        </w:rPr>
        <w:t>) пункта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бледно-розового цвета - вкладыши документов с отличием, для  дипломов магистра, доктора (PhD, по профилю), а также для документов, выдаваемых лицам, награжденным знаком «Алтын белгі»;»;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вторую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левой внутренней стороне вкладышей дипломов о высшем образовании, магистра, доктора (PhD, по профилю), аттестатов доцента и профессора указывается содержание на государственном языке, а на правой стороне - идентичное содержание на русском и английском языках.»;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формы вкладышей диплома о высшем образовании, диплома о высшем образовании с отличием, диплома о высшем образовании с отличием, диплома о высшем образовании, диплома магистра, свидетельства к диплому магистра, свидетельства об окончании интернатуры, приложения к диплому (транскрипт), аттестата о присвоении ученого звания и диплома о присуждении ученой степени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формы вкладышей диплома доктора, диплома кандидата наук, сертификата о присвоении квалификации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документов об образовании государственного образца,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первую, вторую и третью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Основанием для выдачи документа обучавшимся в организациях образования, дающих основное среднее или общее среднее, техническое и профессиональное, послесреднее, высшее образование является решение соответствующей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выдачи диплома доктора философии (PhD), доктора по профилю является приказ уполномоченного органа в области образования и науки по присуждению ученой степени доктора философии (PhD), доктор по профилю.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выдачи аттестата ассоциированного профессора (доцента) или профессора является приказ уполномоченного органа в области образования и науки по присвоению ученого звания ассоциированного профессора (доцента) или профессора.».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2013 года № 123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42"/>
        <w:gridCol w:w="1874"/>
        <w:gridCol w:w="45"/>
        <w:gridCol w:w="6919"/>
      </w:tblGrid>
      <w:tr>
        <w:trPr>
          <w:trHeight w:val="1170" w:hRule="atLeast"/>
        </w:trPr>
        <w:tc>
          <w:tcPr>
            <w:tcW w:w="4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(жоғары оқу орнының толық атауы)</w:t>
            </w:r>
          </w:p>
        </w:tc>
        <w:tc>
          <w:tcPr>
            <w:tcW w:w="1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89000" cy="838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Государственной аттестационной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(полное наименование высшего учебного заведения)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«___» ________ 20 __ года (протокол № _________)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(фамилия, имя, 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   присуждена академическая 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БАКАЛАВР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(код и наименование специальности)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 authority of the State Attestation Commission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(full name of higher education institution)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confers upon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(graduate's full name)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academic degree of BACHELOR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 specialty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 (code and name of specialty)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Date «_____» ___________ 20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ЖБ-Б № 0000001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«_____» _______ ______________ года   г. __________</w:t>
            </w:r>
          </w:p>
        </w:tc>
      </w:tr>
      <w:tr>
        <w:trPr>
          <w:trHeight w:val="1005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аттестаттау комиссиясының 20 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«____» ___________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(№ хаттама)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(тегі, аты, әкесінің 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 мамандығы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(мамандықтың коды және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БАКАЛАВРЫ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академиялық дәрежесі берілді.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аттестаттау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комиссиясының төрағасы __________ /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                 __________ /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                  __________ /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 жылғы «____» _________ ___________ 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ЖБ-Б № 0000001  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нөмірі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жағы/внутренняя сторона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2013 года № 123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25"/>
        <w:gridCol w:w="1790"/>
        <w:gridCol w:w="45"/>
        <w:gridCol w:w="6920"/>
      </w:tblGrid>
      <w:tr>
        <w:trPr>
          <w:trHeight w:val="1140" w:hRule="atLeast"/>
        </w:trPr>
        <w:tc>
          <w:tcPr>
            <w:tcW w:w="4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(жоғары оқу орнының толық атауы)</w:t>
            </w:r>
          </w:p>
        </w:tc>
        <w:tc>
          <w:tcPr>
            <w:tcW w:w="1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89000" cy="838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Государственной аттестационной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(полное наименование высшего учебного заведения)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«___» ________ 20 __ года (протокол № _________)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(фамилия, имя, 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   присуждена академическая 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БАКАЛАВР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(код и наименование специальности)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 the authority of the State Attestation Commission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(full name of higher education institution)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confers upon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(graduate's full name)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the academic degree of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BACHELOR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 specialty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 (code and name of specialty)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Date «_____» ___________ 20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ЖБ-Б № 0000001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«_____» _______ ______________ года   г. __________</w:t>
            </w:r>
          </w:p>
        </w:tc>
      </w:tr>
      <w:tr>
        <w:trPr>
          <w:trHeight w:val="1005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аттестаттау комиссиясының 20 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«____» ___________ шешімімен (№ хаттама)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(тегі, аты, әкесінің 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 мамандығы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(мамандықтың коды және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БАКАЛАВРЫ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академиялық дәрежесі берілді.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аттестаттау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комиссиясының төрағасы __________ /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                 __________ /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                  __________ /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 жылғы «____» _________ ___________ 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ЖБ-Б № 0000001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Тіркеу нөмірі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жағы/внутренняя сторона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2013 года № 123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441"/>
        <w:gridCol w:w="1675"/>
        <w:gridCol w:w="44"/>
        <w:gridCol w:w="6920"/>
      </w:tblGrid>
      <w:tr>
        <w:trPr>
          <w:trHeight w:val="1500" w:hRule="atLeast"/>
        </w:trPr>
        <w:tc>
          <w:tcPr>
            <w:tcW w:w="4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(жоғары оқу орнының толық атауы)</w:t>
            </w:r>
          </w:p>
        </w:tc>
        <w:tc>
          <w:tcPr>
            <w:tcW w:w="1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89000" cy="838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Государственной аттестационной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(полное наименование высшего учебного заведения)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«___» ________ 20 __ года (протокол № _________)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(фамилия, имя, 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  присвоена 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(код и наименование специальности)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 the authority of the State Attestation Commission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(full name of higher education institution)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confers upon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(graduate's full name)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qualification of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 specialty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(code and name of specialty)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Date «_____» ___________ 20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ЖБ № 0000001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«_____» _______ ______________ года   г. __________</w:t>
            </w:r>
          </w:p>
        </w:tc>
      </w:tr>
      <w:tr>
        <w:trPr>
          <w:trHeight w:val="135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аттестаттау комиссиясының 20 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«____»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(№ хаттама)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(тегі, аты, әкесінің 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 мамандығы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(мамандықтың коды және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 біліктілігі берілді.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аттестаттау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комиссиясының төрағасы __________ /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                 __________ /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                  __________ /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 жылғы «____» _________ ___________ 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ЖБ № 0000001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Тіркеу нөмірі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жағы/внутренняя сторона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2013 года № 123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12"/>
        <w:gridCol w:w="1755"/>
        <w:gridCol w:w="88"/>
        <w:gridCol w:w="6725"/>
      </w:tblGrid>
      <w:tr>
        <w:trPr>
          <w:trHeight w:val="915" w:hRule="atLeast"/>
        </w:trPr>
        <w:tc>
          <w:tcPr>
            <w:tcW w:w="4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(жоғары оқу орнының толық атауы)</w:t>
            </w:r>
          </w:p>
        </w:tc>
        <w:tc>
          <w:tcPr>
            <w:tcW w:w="17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89000" cy="838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Государственной аттестационной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высшего учебного заведения)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«___» ________ 20 __ года (протокол № ______)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(фамилия, имя, 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присвоена 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(код и наименование специальности)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 the authority of the State Attestation Commission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(full name of higher education institution)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confers upon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(graduate's full name)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qualification of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 specialty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(code and name of specialty)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Date «_____» ___________ 20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ЖБ № 0000001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«_____» _______ ______________ года   г. _______</w:t>
            </w:r>
          </w:p>
        </w:tc>
      </w:tr>
      <w:tr>
        <w:trPr>
          <w:trHeight w:val="135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аттестаттау комиссиясының 20 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«____» 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(№ хаттама)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(тегі, аты, әкесінің 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 мамандығы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(мамандықтың коды және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біліктілігі берілді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аттестаттау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комиссиясының төрағасы __________ /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                 __________ /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                  __________ /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 жылғы «____» _________ ___________ 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ЖБ № 0000001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Тіркеу нөмірі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жағы/внутренняя сторона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2013 года № 123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15"/>
        <w:gridCol w:w="44"/>
        <w:gridCol w:w="6921"/>
      </w:tblGrid>
      <w:tr>
        <w:trPr>
          <w:trHeight w:val="915" w:hRule="atLeast"/>
        </w:trPr>
        <w:tc>
          <w:tcPr>
            <w:tcW w:w="61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89000" cy="838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Государственной аттестационной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(полное наименование высшего учебного заведения)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«___» ________ 20 __ года (протокол № _________)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(фамилия, имя, 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присуждена академическая 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МАГИСТР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(код и наименование специальности)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 the authority of the State Attestation Commission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(full name of higher education institution)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confers upon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(graduate's full name)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the academic degree of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MASTER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 specialty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(code and name of specialty)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Date «_____» ___________ 20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ЖООK-М № 0000001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«_____» _______ ______________ года   г. __________</w:t>
            </w:r>
          </w:p>
        </w:tc>
      </w:tr>
      <w:tr>
        <w:trPr>
          <w:trHeight w:val="1350" w:hRule="atLeast"/>
        </w:trPr>
        <w:tc>
          <w:tcPr>
            <w:tcW w:w="61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(жоғары оқу орнының толық атауы)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аттестаттау комиссиясының 20 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«____» ________ шешімімен (№ хаттама)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(тегі, аты, әкесінің 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 мамандығы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(мамандықтың коды және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МАГИСТРІ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академиялық дәрежесі берілді.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аттестаттау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комиссиясының төрағасы __________ /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                 __________ /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                  __________ /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 жылғы «____» _________ ___________ 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ЖООK-М № 0000001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Тіркеу нөмірі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жағы/внутренняя сторона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2013 года № 123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6"/>
        <w:gridCol w:w="10887"/>
      </w:tblGrid>
      <w:tr>
        <w:trPr>
          <w:trHeight w:val="30" w:hRule="atLeast"/>
        </w:trPr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ЖООК-М № _______ магистр дипломына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КУӘЛІК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куәлік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(мамандықтың коды және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мамандығы бойынша бейіндік магистратураны бітірген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 берілді.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(тегі, аты, әкесінің аты)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 ___ жылғы «___» ___ бастап ___ жылғы «___» 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аралығында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(жоғары оқу орнының толық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 мамандыгы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педагогикалык бейіні пәндерінің циклын төмендегі академиялық көрсеткіштермен меңгерді: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46"/>
              <w:gridCol w:w="1129"/>
              <w:gridCol w:w="1130"/>
              <w:gridCol w:w="1082"/>
              <w:gridCol w:w="969"/>
              <w:gridCol w:w="920"/>
              <w:gridCol w:w="1033"/>
            </w:tblGrid>
            <w:tr>
              <w:trPr>
                <w:trHeight w:val="30" w:hRule="atLeast"/>
              </w:trPr>
              <w:tc>
                <w:tcPr>
                  <w:tcW w:w="5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Р/с №</w:t>
                  </w:r>
                </w:p>
              </w:tc>
              <w:tc>
                <w:tcPr>
                  <w:tcW w:w="112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Пәндердің атауы</w:t>
                  </w:r>
                </w:p>
              </w:tc>
              <w:tc>
                <w:tcPr>
                  <w:tcW w:w="11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Кредиттер саны</w:t>
                  </w:r>
                </w:p>
              </w:tc>
              <w:tc>
                <w:tcPr>
                  <w:tcW w:w="108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пайызбен</w:t>
                  </w:r>
                </w:p>
              </w:tc>
              <w:tc>
                <w:tcPr>
                  <w:tcW w:w="96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әріптік</w:t>
                  </w:r>
                </w:p>
              </w:tc>
              <w:tc>
                <w:tcPr>
                  <w:tcW w:w="9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балдық</w:t>
                  </w:r>
                </w:p>
              </w:tc>
              <w:tc>
                <w:tcPr>
                  <w:tcW w:w="10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дәстүрлі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2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8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6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2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8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6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2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8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6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2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8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6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2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8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6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практикадан өтті: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393"/>
              <w:gridCol w:w="1248"/>
              <w:gridCol w:w="1119"/>
              <w:gridCol w:w="1038"/>
              <w:gridCol w:w="989"/>
              <w:gridCol w:w="1022"/>
            </w:tblGrid>
            <w:tr>
              <w:trPr>
                <w:trHeight w:val="30" w:hRule="atLeast"/>
              </w:trPr>
              <w:tc>
                <w:tcPr>
                  <w:tcW w:w="13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Практиканың атауы</w:t>
                  </w:r>
                </w:p>
              </w:tc>
              <w:tc>
                <w:tcPr>
                  <w:tcW w:w="12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Кредиттер саны</w:t>
                  </w:r>
                </w:p>
              </w:tc>
              <w:tc>
                <w:tcPr>
                  <w:tcW w:w="111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пайызбен</w:t>
                  </w:r>
                </w:p>
              </w:tc>
              <w:tc>
                <w:tcPr>
                  <w:tcW w:w="10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әріптік</w:t>
                  </w:r>
                </w:p>
              </w:tc>
              <w:tc>
                <w:tcPr>
                  <w:tcW w:w="98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балдық</w:t>
                  </w:r>
                </w:p>
              </w:tc>
              <w:tc>
                <w:tcPr>
                  <w:tcW w:w="10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дәстүрлі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1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8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1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8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Осы куәлік ғылыми және педагогикалық қызметпен айналысуға құқық береді.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Ректор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Декан 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Хатшы 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«____» ______ 20_____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(ішкі жагы / внутренняя сторона)</w:t>
            </w:r>
          </w:p>
        </w:tc>
        <w:tc>
          <w:tcPr>
            <w:tcW w:w="10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 СВИДЕТЕЛЬСТВО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 к диплому магистра ЖООК-М 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Настоящее свидетельство выдано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 (фамилия, имя, 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окончившему(-ей) профильную магистратуру по специальности 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(код и наименование специальности)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том, что он(-а) освоил (-а) цикл дисциплин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педагогического профиля в период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«______» ______ _______ года по «_____» ____ 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высшего учебного заведения)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следующими академическими показателями: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63"/>
              <w:gridCol w:w="1409"/>
              <w:gridCol w:w="1249"/>
              <w:gridCol w:w="1341"/>
              <w:gridCol w:w="1341"/>
              <w:gridCol w:w="1020"/>
              <w:gridCol w:w="3857"/>
            </w:tblGrid>
            <w:tr>
              <w:trPr>
                <w:trHeight w:val="30" w:hRule="atLeast"/>
              </w:trPr>
              <w:tc>
                <w:tcPr>
                  <w:tcW w:w="5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п/п</w:t>
                  </w:r>
                </w:p>
              </w:tc>
              <w:tc>
                <w:tcPr>
                  <w:tcW w:w="14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Наименование дисциплин</w:t>
                  </w:r>
                </w:p>
              </w:tc>
              <w:tc>
                <w:tcPr>
                  <w:tcW w:w="12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количество кредитов</w:t>
                  </w:r>
                </w:p>
              </w:tc>
              <w:tc>
                <w:tcPr>
                  <w:tcW w:w="134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процентах</w:t>
                  </w:r>
                </w:p>
              </w:tc>
              <w:tc>
                <w:tcPr>
                  <w:tcW w:w="134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буквенная</w:t>
                  </w:r>
                </w:p>
              </w:tc>
              <w:tc>
                <w:tcPr>
                  <w:tcW w:w="10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баллах</w:t>
                  </w:r>
                </w:p>
              </w:tc>
              <w:tc>
                <w:tcPr>
                  <w:tcW w:w="38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традиционная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8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8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8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8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8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прошел (-а) практику: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95"/>
              <w:gridCol w:w="1801"/>
              <w:gridCol w:w="1680"/>
              <w:gridCol w:w="1500"/>
              <w:gridCol w:w="1540"/>
              <w:gridCol w:w="1540"/>
              <w:gridCol w:w="2224"/>
            </w:tblGrid>
            <w:tr>
              <w:trPr>
                <w:trHeight w:val="30" w:hRule="atLeast"/>
              </w:trPr>
              <w:tc>
                <w:tcPr>
                  <w:tcW w:w="49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п/п</w:t>
                  </w:r>
                </w:p>
              </w:tc>
              <w:tc>
                <w:tcPr>
                  <w:tcW w:w="18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Наименование дисциплин</w:t>
                  </w:r>
                </w:p>
              </w:tc>
              <w:tc>
                <w:tcPr>
                  <w:tcW w:w="168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количество кредитов</w:t>
                  </w:r>
                </w:p>
              </w:tc>
              <w:tc>
                <w:tcPr>
                  <w:tcW w:w="15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процентах</w:t>
                  </w:r>
                </w:p>
              </w:tc>
              <w:tc>
                <w:tcPr>
                  <w:tcW w:w="154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буквенная</w:t>
                  </w:r>
                </w:p>
              </w:tc>
              <w:tc>
                <w:tcPr>
                  <w:tcW w:w="154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баллах</w:t>
                  </w:r>
                </w:p>
              </w:tc>
              <w:tc>
                <w:tcPr>
                  <w:tcW w:w="22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традиционная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9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8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4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4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2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9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8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4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4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2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Данное свидетельство дает право на занятие научной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педагогической деятельностью.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Ректор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Декан 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«_____» ______ 20_____ г.</w:t>
            </w:r>
          </w:p>
        </w:tc>
      </w:tr>
    </w:tbl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2013 года № 123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636"/>
        <w:gridCol w:w="7170"/>
      </w:tblGrid>
      <w:tr>
        <w:trPr>
          <w:trHeight w:val="30" w:hRule="atLeast"/>
        </w:trPr>
        <w:tc>
          <w:tcPr>
            <w:tcW w:w="6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 Интернатураны бітіргені туралы куәлік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ИК № (№ дипломсыз жарамсыз)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куәлік 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 (тегі, аты, әкесінің 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 берілді.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 ________ жылы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 (білім беру ұйымының толық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түсіп, _______ жылы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 (мамандықтың қоды және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 мамандығы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интернатураны бітіріп шықты.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 аттестаттау бағасы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аттестаттау комиссиясының _____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«____» _________ шешімімен оған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(мамандығы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дәрігері біліктілігі берілді.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аттестаттау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комиссиясының төрағасы __________ /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                 __________ /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                  __________ /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 жылғы «____» _______ ________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нөмірі _______</w:t>
            </w:r>
          </w:p>
        </w:tc>
        <w:tc>
          <w:tcPr>
            <w:tcW w:w="7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 Свидетельство об окончании ннтернатуры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ИК № ___(без диплома № ____ недействительно)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Настоящее свидетельство выдано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 (фамилия, имя, 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том, что он (-а) в году поступил (-а) в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(полное наименование организации образования)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 ___ году окончил (-а) интернатуру по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(код и наименование специальности)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итоговой аттестации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Государственной аттестационной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«_______» _____________ ______________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ему (ей) присвоена квалификация врача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 (по специальности)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аттестационной комиссии __________ /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                  __________ /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               __________ /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«____» _________ ______ года город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__________________</w:t>
            </w:r>
          </w:p>
        </w:tc>
      </w:tr>
    </w:tbl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2013 года № 123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50"/>
        <w:gridCol w:w="7092"/>
        <w:gridCol w:w="3541"/>
        <w:gridCol w:w="1297"/>
      </w:tblGrid>
      <w:tr>
        <w:trPr>
          <w:trHeight w:val="30" w:hRule="atLeast"/>
        </w:trPr>
        <w:tc>
          <w:tcPr>
            <w:tcW w:w="1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ДИПЛОМА НЕДЕЙСТВИТЕЛЬНО</w:t>
            </w:r>
          </w:p>
        </w:tc>
        <w:tc>
          <w:tcPr>
            <w:tcW w:w="70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Фамилия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Дата рождения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Предыдущий документ об образовании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(вид, номер документа, дата выдачи)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Вступительные испытания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(вид, номер документа, дата выдачи)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Поступил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(-а) (вуз, год поступления)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Окончил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(-а) (вуз, год окончания)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Дополнительная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Профессиональная практика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860"/>
              <w:gridCol w:w="1135"/>
              <w:gridCol w:w="1192"/>
              <w:gridCol w:w="1095"/>
              <w:gridCol w:w="808"/>
              <w:gridCol w:w="908"/>
            </w:tblGrid>
            <w:tr>
              <w:trPr>
                <w:trHeight w:val="30" w:hRule="atLeast"/>
              </w:trPr>
              <w:tc>
                <w:tcPr>
                  <w:tcW w:w="18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Вид практики</w:t>
                  </w:r>
                </w:p>
              </w:tc>
              <w:tc>
                <w:tcPr>
                  <w:tcW w:w="11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К-во кредитов</w:t>
                  </w:r>
                </w:p>
              </w:tc>
              <w:tc>
                <w:tcPr>
                  <w:tcW w:w="0" w:type="auto"/>
                  <w:gridSpan w:val="4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Оценка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буквенная</w:t>
                  </w:r>
                </w:p>
              </w:tc>
              <w:tc>
                <w:tcPr>
                  <w:tcW w:w="10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баллах</w:t>
                  </w:r>
                </w:p>
              </w:tc>
              <w:tc>
                <w:tcPr>
                  <w:tcW w:w="80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%</w:t>
                  </w:r>
                </w:p>
              </w:tc>
              <w:tc>
                <w:tcPr>
                  <w:tcW w:w="90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трад.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10. Итоговая аттестация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Наименование дисциплин государственных экзаменов</w:t>
                  </w:r>
                </w:p>
              </w:tc>
              <w:tc>
                <w:tcPr>
                  <w:tcW w:w="11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К-во кредитов</w:t>
                  </w:r>
                </w:p>
              </w:tc>
              <w:tc>
                <w:tcPr>
                  <w:tcW w:w="0" w:type="auto"/>
                  <w:gridSpan w:val="4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Оценка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буквенная</w:t>
                  </w:r>
                </w:p>
              </w:tc>
              <w:tc>
                <w:tcPr>
                  <w:tcW w:w="10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баллах</w:t>
                  </w:r>
                </w:p>
              </w:tc>
              <w:tc>
                <w:tcPr>
                  <w:tcW w:w="80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%</w:t>
                  </w:r>
                </w:p>
              </w:tc>
              <w:tc>
                <w:tcPr>
                  <w:tcW w:w="90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трад.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Выполнение и 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(дипломного проекта (работы) или диссертации)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859"/>
              <w:gridCol w:w="1151"/>
              <w:gridCol w:w="1187"/>
              <w:gridCol w:w="1052"/>
              <w:gridCol w:w="806"/>
              <w:gridCol w:w="943"/>
            </w:tblGrid>
            <w:tr>
              <w:trPr>
                <w:trHeight w:val="30" w:hRule="atLeast"/>
              </w:trPr>
              <w:tc>
                <w:tcPr>
                  <w:tcW w:w="185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Тема дипломного проекта (работы) или диссертации</w:t>
                  </w:r>
                </w:p>
              </w:tc>
              <w:tc>
                <w:tcPr>
                  <w:tcW w:w="115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К-во кредитов</w:t>
                  </w:r>
                </w:p>
              </w:tc>
              <w:tc>
                <w:tcPr>
                  <w:tcW w:w="0" w:type="auto"/>
                  <w:gridSpan w:val="4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Оценка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5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5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8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буквенная</w:t>
                  </w:r>
                </w:p>
              </w:tc>
              <w:tc>
                <w:tcPr>
                  <w:tcW w:w="105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баллах</w:t>
                  </w:r>
                </w:p>
              </w:tc>
              <w:tc>
                <w:tcPr>
                  <w:tcW w:w="8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%</w:t>
                  </w:r>
                </w:p>
              </w:tc>
              <w:tc>
                <w:tcPr>
                  <w:tcW w:w="9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трад.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Общее число кредитов/ количество кредитов ECTS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Средневзвешенная оценка (GРA)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Решением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(протокол № _____ от «_____» ____ 20 ____ г.)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присуждена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(академическая/ученая степень)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образовательная программа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присвоением квалификации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Данный диплом дает право профессиональной деятельности в соответствии с уровнем высшего и послевузовского образования Республики Казахстан</w:t>
            </w:r>
          </w:p>
        </w:tc>
        <w:tc>
          <w:tcPr>
            <w:tcW w:w="3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89000" cy="838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ПРИЛОЖЕНИЕ К ДИПЛОМУ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(транскрипт)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Декан факультета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М.П.</w:t>
            </w:r>
          </w:p>
        </w:tc>
        <w:tc>
          <w:tcPr>
            <w:tcW w:w="1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ДИПЛОМА НЕДЕЙСТВИТЕЛЬНО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За время обучения изучил (а) и сдал (а) экзамены по следующим дисциплинам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72"/>
        <w:gridCol w:w="10189"/>
        <w:gridCol w:w="1719"/>
      </w:tblGrid>
      <w:tr>
        <w:trPr>
          <w:trHeight w:val="30" w:hRule="atLeast"/>
        </w:trPr>
        <w:tc>
          <w:tcPr>
            <w:tcW w:w="1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ДИПЛОМА НЕДЕЙСТВИТЕЛЬНО</w:t>
            </w:r>
          </w:p>
        </w:tc>
        <w:tc>
          <w:tcPr>
            <w:tcW w:w="10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67"/>
              <w:gridCol w:w="1520"/>
              <w:gridCol w:w="1820"/>
              <w:gridCol w:w="1500"/>
              <w:gridCol w:w="1480"/>
              <w:gridCol w:w="1140"/>
              <w:gridCol w:w="760"/>
              <w:gridCol w:w="1046"/>
            </w:tblGrid>
            <w:tr>
              <w:trPr>
                <w:trHeight w:val="30" w:hRule="atLeast"/>
              </w:trPr>
              <w:tc>
                <w:tcPr>
                  <w:tcW w:w="46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№ </w:t>
                  </w:r>
                </w:p>
              </w:tc>
              <w:tc>
                <w:tcPr>
                  <w:tcW w:w="15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Код дисциплины</w:t>
                  </w:r>
                </w:p>
              </w:tc>
              <w:tc>
                <w:tcPr>
                  <w:tcW w:w="18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Наименование дисциплин</w:t>
                  </w:r>
                </w:p>
              </w:tc>
              <w:tc>
                <w:tcPr>
                  <w:tcW w:w="1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К-во кредитов</w:t>
                  </w:r>
                </w:p>
              </w:tc>
              <w:tc>
                <w:tcPr>
                  <w:tcW w:w="0" w:type="auto"/>
                  <w:gridSpan w:val="4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Оценка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6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буквенная</w:t>
                  </w:r>
                </w:p>
              </w:tc>
              <w:tc>
                <w:tcPr>
                  <w:tcW w:w="11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баллах</w:t>
                  </w:r>
                </w:p>
              </w:tc>
              <w:tc>
                <w:tcPr>
                  <w:tcW w:w="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%</w:t>
                  </w:r>
                </w:p>
              </w:tc>
              <w:tc>
                <w:tcPr>
                  <w:tcW w:w="104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трад.</w:t>
                  </w:r>
                </w:p>
              </w:tc>
            </w:tr>
          </w:tbl>
          <w:p/>
        </w:tc>
        <w:tc>
          <w:tcPr>
            <w:tcW w:w="1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ДИПЛОМА НЕДЕЙСТВИТЕЛЬНО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Всего кредитов/количество кредитов ECTS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Средневзвешенная оценка (GPA)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Примечание: Приложение к диплому (транскрипт) снабжается</w:t>
      </w:r>
      <w:r>
        <w:rPr>
          <w:rFonts w:ascii="Times New Roman"/>
          <w:b/>
          <w:i w:val="false"/>
          <w:color w:val="000000"/>
          <w:sz w:val="28"/>
        </w:rPr>
        <w:t xml:space="preserve"> степенями защиты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24"/>
        <w:gridCol w:w="7407"/>
        <w:gridCol w:w="2908"/>
        <w:gridCol w:w="1441"/>
      </w:tblGrid>
      <w:tr>
        <w:trPr>
          <w:trHeight w:val="30" w:hRule="atLeast"/>
        </w:trPr>
        <w:tc>
          <w:tcPr>
            <w:tcW w:w="13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ДИПЛОМСЫЗ ЖАРАМСЫЗ</w:t>
            </w:r>
          </w:p>
        </w:tc>
        <w:tc>
          <w:tcPr>
            <w:tcW w:w="7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Аты,әкесінің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Туған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Білімі туралы алдыңғы құжат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(қужат турі, нөмірі, берілген күні)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Түсу сынақтары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(құжат турі, нөмірі, берілген күні)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Түсті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(ЖОО, түскен жылы)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Бітірді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(ЖОО, бітірген жылы)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 Қосымша 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Кәсіптік практика 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687"/>
              <w:gridCol w:w="968"/>
              <w:gridCol w:w="1161"/>
              <w:gridCol w:w="1045"/>
              <w:gridCol w:w="1150"/>
              <w:gridCol w:w="1302"/>
            </w:tblGrid>
            <w:tr>
              <w:trPr>
                <w:trHeight w:val="30" w:hRule="atLeast"/>
              </w:trPr>
              <w:tc>
                <w:tcPr>
                  <w:tcW w:w="168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практиканың түрі</w:t>
                  </w:r>
                </w:p>
              </w:tc>
              <w:tc>
                <w:tcPr>
                  <w:tcW w:w="96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Кредит саны</w:t>
                  </w:r>
                </w:p>
              </w:tc>
              <w:tc>
                <w:tcPr>
                  <w:tcW w:w="0" w:type="auto"/>
                  <w:gridSpan w:val="4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Баға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8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6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әріптіқ</w:t>
                  </w:r>
                </w:p>
              </w:tc>
              <w:tc>
                <w:tcPr>
                  <w:tcW w:w="1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балдық</w:t>
                  </w:r>
                </w:p>
              </w:tc>
              <w:tc>
                <w:tcPr>
                  <w:tcW w:w="11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% бен</w:t>
                  </w:r>
                </w:p>
              </w:tc>
              <w:tc>
                <w:tcPr>
                  <w:tcW w:w="13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дәстүрлі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10. Қорытынды аттестаттау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8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Мемлекеттік емтихан тапсыратын пәндердің атау</w:t>
                  </w:r>
                </w:p>
              </w:tc>
              <w:tc>
                <w:tcPr>
                  <w:tcW w:w="96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Кредит саны</w:t>
                  </w:r>
                </w:p>
              </w:tc>
              <w:tc>
                <w:tcPr>
                  <w:tcW w:w="0" w:type="auto"/>
                  <w:gridSpan w:val="4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Баға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8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6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әріптік</w:t>
                  </w:r>
                </w:p>
              </w:tc>
              <w:tc>
                <w:tcPr>
                  <w:tcW w:w="1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балдық</w:t>
                  </w:r>
                </w:p>
              </w:tc>
              <w:tc>
                <w:tcPr>
                  <w:tcW w:w="11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% бен</w:t>
                  </w:r>
                </w:p>
              </w:tc>
              <w:tc>
                <w:tcPr>
                  <w:tcW w:w="13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дәстүрлі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 орындау және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(диплом жобасын жұмысың немесе диссертацияны)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788"/>
              <w:gridCol w:w="1198"/>
              <w:gridCol w:w="1217"/>
              <w:gridCol w:w="1063"/>
              <w:gridCol w:w="821"/>
              <w:gridCol w:w="1226"/>
            </w:tblGrid>
            <w:tr>
              <w:trPr>
                <w:trHeight w:val="30" w:hRule="atLeast"/>
              </w:trPr>
              <w:tc>
                <w:tcPr>
                  <w:tcW w:w="17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Диплом жобасының (жұмысың) немесе диссертацияның тақырыбы</w:t>
                  </w:r>
                </w:p>
              </w:tc>
              <w:tc>
                <w:tcPr>
                  <w:tcW w:w="11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Кредит саны</w:t>
                  </w:r>
                </w:p>
              </w:tc>
              <w:tc>
                <w:tcPr>
                  <w:tcW w:w="0" w:type="auto"/>
                  <w:gridSpan w:val="4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Баға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1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әріптік</w:t>
                  </w:r>
                </w:p>
              </w:tc>
              <w:tc>
                <w:tcPr>
                  <w:tcW w:w="106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балдық</w:t>
                  </w:r>
                </w:p>
              </w:tc>
              <w:tc>
                <w:tcPr>
                  <w:tcW w:w="8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% бен</w:t>
                  </w:r>
                </w:p>
              </w:tc>
              <w:tc>
                <w:tcPr>
                  <w:tcW w:w="12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дәстүрлі.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Жалпы кредит саны/ ECTS кредит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Орташа өлшемді баға (GPA)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 _ ж. "_____" ______________ № ____ хаттама)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 біліктілігі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 мамандығы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бойынша 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(академиялык/ғылыми дәрежесі)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Осы диплом Қазақстан Республикасының жоғары 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 оқу орнынан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деңгейіне сәйкес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 етуге қуқық береді</w:t>
            </w:r>
          </w:p>
        </w:tc>
        <w:tc>
          <w:tcPr>
            <w:tcW w:w="29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89000" cy="838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(жоғары)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ДИПЛОМҒА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(транскрипт)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Факультет деканы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М.О.</w:t>
            </w:r>
          </w:p>
        </w:tc>
        <w:tc>
          <w:tcPr>
            <w:tcW w:w="1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ДИПЛОМСЫЗ ЖАРАМСЫЗ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15. Оқу уакытында мынадай пәндерді оқыды және емтихан тапсырды: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40"/>
        <w:gridCol w:w="9249"/>
        <w:gridCol w:w="1991"/>
      </w:tblGrid>
      <w:tr>
        <w:trPr>
          <w:trHeight w:val="30" w:hRule="atLeast"/>
        </w:trPr>
        <w:tc>
          <w:tcPr>
            <w:tcW w:w="1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ДИПЛОМСЫЗ ЖАРАМСЫЗ</w:t>
            </w:r>
          </w:p>
        </w:tc>
        <w:tc>
          <w:tcPr>
            <w:tcW w:w="92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87"/>
              <w:gridCol w:w="1040"/>
              <w:gridCol w:w="1080"/>
              <w:gridCol w:w="1140"/>
              <w:gridCol w:w="1340"/>
              <w:gridCol w:w="1220"/>
              <w:gridCol w:w="960"/>
              <w:gridCol w:w="1666"/>
            </w:tblGrid>
            <w:tr>
              <w:trPr>
                <w:trHeight w:val="30" w:hRule="atLeast"/>
              </w:trPr>
              <w:tc>
                <w:tcPr>
                  <w:tcW w:w="687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Р/с № </w:t>
                  </w:r>
                </w:p>
              </w:tc>
              <w:tc>
                <w:tcPr>
                  <w:tcW w:w="1040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Пән коды</w:t>
                  </w:r>
                </w:p>
              </w:tc>
              <w:tc>
                <w:tcPr>
                  <w:tcW w:w="1080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Пән атау</w:t>
                  </w:r>
                </w:p>
              </w:tc>
              <w:tc>
                <w:tcPr>
                  <w:tcW w:w="1140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Кредит саны</w:t>
                  </w:r>
                </w:p>
              </w:tc>
              <w:tc>
                <w:tcPr>
                  <w:tcW w:w="0" w:type="auto"/>
                  <w:gridSpan w:val="4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Баға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13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әріптік</w:t>
                  </w:r>
                </w:p>
              </w:tc>
              <w:tc>
                <w:tcPr>
                  <w:tcW w:w="12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балдық</w:t>
                  </w:r>
                </w:p>
              </w:tc>
              <w:tc>
                <w:tcPr>
                  <w:tcW w:w="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% бен</w:t>
                  </w:r>
                </w:p>
              </w:tc>
              <w:tc>
                <w:tcPr>
                  <w:tcW w:w="16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дәстүрлі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8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ДИПЛОМСЫЗ ЖАРАМСЫЗ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Барлық кредит/ ECTS кредит саны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Орташа өлшемді баға (GPA)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Ескертпе: Дипломға қосымша (транскрипт) қорғау дәрежелерімен жабдықталады.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44"/>
        <w:gridCol w:w="7620"/>
        <w:gridCol w:w="2631"/>
        <w:gridCol w:w="1385"/>
      </w:tblGrid>
      <w:tr>
        <w:trPr>
          <w:trHeight w:val="30" w:hRule="atLeast"/>
        </w:trPr>
        <w:tc>
          <w:tcPr>
            <w:tcW w:w="1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NOT VALID WITHOU T DIPLOMA</w:t>
            </w:r>
          </w:p>
        </w:tc>
        <w:tc>
          <w:tcPr>
            <w:tcW w:w="7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Last Name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First Name, Patronymic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Date of birth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Previous educational background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(type, number of document, date of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issue)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Entrance Examinations (type, number of document, date of issue)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Entered (higher education institution, year of enrollment)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Graduated (higher education institution, graduation year)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Additional information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Internship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55"/>
              <w:gridCol w:w="1506"/>
              <w:gridCol w:w="1801"/>
              <w:gridCol w:w="947"/>
              <w:gridCol w:w="359"/>
              <w:gridCol w:w="1658"/>
            </w:tblGrid>
            <w:tr>
              <w:trPr>
                <w:trHeight w:val="30" w:hRule="atLeast"/>
              </w:trPr>
              <w:tc>
                <w:tcPr>
                  <w:tcW w:w="1255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Practice type</w:t>
                  </w:r>
                </w:p>
              </w:tc>
              <w:tc>
                <w:tcPr>
                  <w:tcW w:w="1506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Number of credits</w:t>
                  </w:r>
                </w:p>
              </w:tc>
              <w:tc>
                <w:tcPr>
                  <w:tcW w:w="0" w:type="auto"/>
                  <w:gridSpan w:val="4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Grade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180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Letter equivalence</w:t>
                  </w:r>
                </w:p>
              </w:tc>
              <w:tc>
                <w:tcPr>
                  <w:tcW w:w="9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Points</w:t>
                  </w:r>
                </w:p>
              </w:tc>
              <w:tc>
                <w:tcPr>
                  <w:tcW w:w="35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165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Traditional grade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5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0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5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5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Final attestation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755"/>
              <w:gridCol w:w="1326"/>
              <w:gridCol w:w="1660"/>
              <w:gridCol w:w="970"/>
              <w:gridCol w:w="407"/>
              <w:gridCol w:w="1408"/>
            </w:tblGrid>
            <w:tr>
              <w:trPr>
                <w:trHeight w:val="30" w:hRule="atLeast"/>
              </w:trPr>
              <w:tc>
                <w:tcPr>
                  <w:tcW w:w="1755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State examinations</w:t>
                  </w:r>
                </w:p>
              </w:tc>
              <w:tc>
                <w:tcPr>
                  <w:tcW w:w="1326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Number of credits</w:t>
                  </w:r>
                </w:p>
              </w:tc>
              <w:tc>
                <w:tcPr>
                  <w:tcW w:w="0" w:type="auto"/>
                  <w:gridSpan w:val="4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Grade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16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Letter equivalence</w:t>
                  </w:r>
                </w:p>
              </w:tc>
              <w:tc>
                <w:tcPr>
                  <w:tcW w:w="97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Points</w:t>
                  </w:r>
                </w:p>
              </w:tc>
              <w:tc>
                <w:tcPr>
                  <w:tcW w:w="4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140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Traditional grade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7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0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Fulfillment and defense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 (of diploma project (work) or dissertaion)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665"/>
              <w:gridCol w:w="1096"/>
              <w:gridCol w:w="1580"/>
              <w:gridCol w:w="942"/>
              <w:gridCol w:w="439"/>
              <w:gridCol w:w="1804"/>
            </w:tblGrid>
            <w:tr>
              <w:trPr>
                <w:trHeight w:val="30" w:hRule="atLeast"/>
              </w:trPr>
              <w:tc>
                <w:tcPr>
                  <w:tcW w:w="1665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Theme of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diploma project (work) or dissertation</w:t>
                  </w:r>
                </w:p>
              </w:tc>
              <w:tc>
                <w:tcPr>
                  <w:tcW w:w="1096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Number of credits</w:t>
                  </w:r>
                </w:p>
              </w:tc>
              <w:tc>
                <w:tcPr>
                  <w:tcW w:w="0" w:type="auto"/>
                  <w:gridSpan w:val="4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Grade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15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Letter equivalence</w:t>
                  </w:r>
                </w:p>
              </w:tc>
              <w:tc>
                <w:tcPr>
                  <w:tcW w:w="9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Points</w:t>
                  </w:r>
                </w:p>
              </w:tc>
              <w:tc>
                <w:tcPr>
                  <w:tcW w:w="4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180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Traditional grade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6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0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Total number of credits/ number of credits ECTS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Grade Points Average (GPA)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By the decision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(records № ___ of "______" ________ 20 ______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 is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conferred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 (degree)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specialty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academic program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qualification of 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The given diploma enables to carry out the professional activity in accordance with the Republic of Kazakhstan's higher educational standards</w:t>
            </w:r>
          </w:p>
        </w:tc>
        <w:tc>
          <w:tcPr>
            <w:tcW w:w="2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89000" cy="838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(name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higher education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institution)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city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ADDENDUM TO DIPLOMA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(transcript)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date of issue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registration number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Rector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Dean of the Faculty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Secretary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Stamp</w:t>
            </w:r>
          </w:p>
        </w:tc>
        <w:tc>
          <w:tcPr>
            <w:tcW w:w="1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NOT VALID WITHOU T DIPLOMA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15. Taken courses and passed examinations during the study period: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89"/>
        <w:gridCol w:w="9810"/>
        <w:gridCol w:w="1781"/>
      </w:tblGrid>
      <w:tr>
        <w:trPr>
          <w:trHeight w:val="30" w:hRule="atLeast"/>
        </w:trPr>
        <w:tc>
          <w:tcPr>
            <w:tcW w:w="1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NOT VALID WITHOUT DIPLOMA</w:t>
            </w:r>
          </w:p>
        </w:tc>
        <w:tc>
          <w:tcPr>
            <w:tcW w:w="9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56"/>
              <w:gridCol w:w="1152"/>
              <w:gridCol w:w="1109"/>
              <w:gridCol w:w="1356"/>
              <w:gridCol w:w="1929"/>
              <w:gridCol w:w="1113"/>
              <w:gridCol w:w="556"/>
              <w:gridCol w:w="1848"/>
            </w:tblGrid>
            <w:tr>
              <w:trPr>
                <w:trHeight w:val="30" w:hRule="atLeast"/>
              </w:trPr>
              <w:tc>
                <w:tcPr>
                  <w:tcW w:w="556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</w:t>
                  </w:r>
                </w:p>
              </w:tc>
              <w:tc>
                <w:tcPr>
                  <w:tcW w:w="1152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Course code</w:t>
                  </w:r>
                </w:p>
              </w:tc>
              <w:tc>
                <w:tcPr>
                  <w:tcW w:w="1109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Course</w:t>
                  </w:r>
                </w:p>
              </w:tc>
              <w:tc>
                <w:tcPr>
                  <w:tcW w:w="1356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Number of credits</w:t>
                  </w:r>
                </w:p>
              </w:tc>
              <w:tc>
                <w:tcPr>
                  <w:tcW w:w="0" w:type="auto"/>
                  <w:gridSpan w:val="4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Grade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19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Letter equivalence</w:t>
                  </w:r>
                </w:p>
              </w:tc>
              <w:tc>
                <w:tcPr>
                  <w:tcW w:w="11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Points</w:t>
                  </w:r>
                </w:p>
              </w:tc>
              <w:tc>
                <w:tcPr>
                  <w:tcW w:w="5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184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Traditional grade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5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4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NOT VALID WITHOUT DIPLOMA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Total number of credits/ number of credits ECTS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Grade Average Points (GPA)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Note: Addendum to diploma (transcript) is provided with levels of security protection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2013 года № 123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92"/>
        <w:gridCol w:w="6588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Казакстан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жәңе ғылым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және ғылым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бакылау комитетінің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мамандығы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ҚАУЫМДАСТЫРЫЛҒАН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ПРОФЕССОР (ДОЦЕНТ)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ғылыми атағы берілді.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ДЦ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Астана қаласы</w:t>
            </w:r>
          </w:p>
        </w:tc>
        <w:tc>
          <w:tcPr>
            <w:tcW w:w="6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 no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сфере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Министерства образования и науки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присвоено ученое звание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АССОЦИИРОВАННОГО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ПРОФЕССОРА (ДОЦЕНТА)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By authority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of the Control Committee in Education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аnd Science under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the Ministry of Education and Science of the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Republic of Kazаkhstan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a Title of ASSOCIATE PROFESSOR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conferred on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Казакстан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жәңе ғылым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және ғылым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бакылау комитетінің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мамандығы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 атагы берілді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 Астана қаласы</w:t>
            </w:r>
          </w:p>
        </w:tc>
        <w:tc>
          <w:tcPr>
            <w:tcW w:w="6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 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сфере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присвоено ученое 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By authority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of the Control Committee in Education and Science under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the Ministry of Education and Science of the Republic of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Title of FULL PROFESSOR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 conferred on specialty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