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478383" w14:textId="247838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
Республики Казахстан от 31 августа 2012 года № 1132 "Об утверждении
стандартов государственных услуг, оказываемых Агентством Республики
Казахстан по регулированию естественных монополий"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13 февраля 2013 года № 130. Утратило силу постановлением Правительства Республики Казахстан от 13 февраля 2014 года № 86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13.02.2014 </w:t>
      </w:r>
      <w:r>
        <w:rPr>
          <w:rFonts w:ascii="Times New Roman"/>
          <w:b w:val="false"/>
          <w:i w:val="false"/>
          <w:color w:val="ff0000"/>
          <w:sz w:val="28"/>
        </w:rPr>
        <w:t>№ 86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августа 2012 года № 1132 «Об утверждении стандартов государственных услуг, оказываемых Агентством Республики Казахстан по регулированию естественных монополий» (САПП Республики Казахстан, 2012 г., № 68, ст. 994)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стандарте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«Выдача лицензии, переоформление, выдача дубликатов лицензий на деятельность по эксплуатации магистральных газопроводов, нефтепроводов, нефтепродуктопроводов»,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Государственная услуга «Выдача лицензии, переоформление, выдача дубликатов лицензии на деятельность по эксплуатации магистральных газопроводов, нефтепроводов, нефтепродуктопроводов» (далее - государственная услуга) оказывается Агентством Республики Казахстан по регулированию естественных монополий и его территориальными органами (далее - уполномоченный орган), адреса и графики работы которых указаны в приложении 1 к настоящему стандарту, и через центры обслуживания населения (далее - центр) на альтернативной основе, адреса которых указаны в приложении 1-1 к настоящему стандарту, а также через веб-портал «электронного правительства» www.e.gov.kz или веб-портал «Е-лицензирование» www.elicense.kz (далее - портал) при наличии электронной цифровой подписи у получателя государственной услуги (далее — ЭЦП).»;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часть первую 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«4. Информация о государственной услуге размещается на портале, интернет-ресурсе Агентства Республики Казахстан по регулированию естественных монополий (далее - Агентство), www.arem.kz, на стендах, расположенных в помещениях департаментов Агентства по областям, городам Астане и Алматы (далее - территориальные органы Агентства), указанных в приложении 1 к настоящему стандарту, а также на интернет-ресурсе Республиканского государственного предприятия «Центр обслуживания населения» Комитета по контролю автоматизации государственных услуг и координации деятельности центров обслуживания населения Министерства транспорта и коммуникаций Республики Казахстан (далее - РГП «Центр») www.con.gov.kz.»;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«7.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 обращении в уполномоченный орган или Центр сроки оказания государственной услуги стандарта (со дня приема документов) составляют: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выдаче лицензии и (или) приложения к лицензии - в течение пятнадцати рабочих дней с момента сдачи потребителем необходимых документов, определенных в пункте 11 настоящего стандарта (со дня приема документов);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переоформлении лицензии и (или) приложения к лицензии - в течение десяти рабочих дней с момента сдачи потребителем необходимых документов, определенных в пункте 11 настоящего стандарта (со дня приема документов);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выдаче дубликатов лицензии и (или) приложения к лицензии - в течение двух рабочих дней с момента сдачи потребителем необходимых документов, определенных в пункте 11 настоящего стандарта (со дня приема документов);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портале: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выдача лицензии и (или) приложения к лицензии - в течение пятнадцати рабочих дней со дня подачи потребителем необходимых документов, определенных в пункте 11 настоящего стандарта;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переоформление лицензии и (или) приложения к лицензии - в течение десяти рабочих дней со дня подачи потребителем необходимых документов, определенных в пункте 11 настоящего стандарта;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в очереди при сдаче документов - не более 20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максимально допустимое время в очереди при получении документов - не более 20 минут.»;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«9. График работы: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Агентства и территориальных органов Агентства указан в приложении 1 к настоящему стандарту, за исключением выходных и праздничных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осуществляется в порядке очереди, без предварительной записи и ускоренного обслуживания;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центров - ежедневно с понедельника по субботу включительно, за исключением выходных и праздничных дней, согласно трудовому законодательству, в соответствии с установленным графиком работы с 9-00 часов до 20-00 часов без перерыва;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осуществляется в порядке «электронной» очереди, без ускоренного обслуживания;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на портале - круглосуточно.»;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частью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«При обращении получателя государственной услуги в Центр бланки заявлений утвержденной формы, согласно приложениям 3 и 4 к настоящему стандарту, размещаются на специальной стойке в зале ожидания, а также интернет-ресурсе РГП «Центр»: www.con.gov.kz.»;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частью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«В центрах прием документов осуществляется в операционном зале посредством «безбарьерного» обслуживания.»;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частью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«При обращении в центр подтверждением сдачи документов является расписка о приеме соответствующих документов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номера и даты приема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вида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количества и названия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даты (времени) и места выдачи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фамилии, имени, отчества работника Центра, принявшего заявление на оформление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фамилии, имени, отчества заявителя, фамилии, имени, отчества уполномоченного представителя и их контактных телефонов.»;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частями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«В центре выдача готовых документов потребителю осуществляется работником центра посредством «окон» ежедневно на основании расписки в указанный в ней срок.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случаях, если потребитель не обратился за результатом услуги в указанный срок, центр обеспечивает его хранение в течение одного месяца, после чего передает в уполномоченный орган.»;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«16. Отказ в выдаче лицензии и (или) приложения к лицензии осуществляется в случаях, если: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занятие видом деятельности запрещено законами Республики Казахстан для данной категории субъектов;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не внесен лицензионный сбор за право занятия отдельными видами деятельности в случае подачи заявления на выдачу лицензии на вид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получатель государственной услуги не соответствует квалификационным требованиям;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не согласована выдача лицензии получателю государственной услуги согласующим государственным органом;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 отношении получателя государственной услуги имеется вступивший в законную силу приговор суда, запрещающий ему заниматься отдельным видом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судом на основании представления судебного исполнителя запрещено получателю государственной услуги получать лицензии.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случае, если уполномоченный орган в установленные сроки не выдал получателю государственной услуги лицензию и (или) приложение к лицензии либо не представил мотивированный отказ в выдаче лицензии и (или) приложения к лицензии, то с даты истечения сроков их выдачи лицензия и (или) приложение к лицензии считаются выданными.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не позднее пяти рабочих дней с момента истечения срока выдачи лицензии и (или) приложения к лицензии обязан выдать получателю государственной услуги соответствующую лицензию и (или) приложение к лицензии.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невыдачи уполномоченным органом лицензии и (или) приложения к лицензии по истечении пяти рабочих дней, лицензия и (или) приложение к лицензии считаются полученными, а документом, подтверждающим законность осуществления лицензируемого вида деятельности до получения самой лицензии, является копия описи с отметкой о дате приема документов уполномоченным органом, при обращении через портал - уведомление о получении заявления (номер запроса) уполномоченным органом, а также расписка, выданная сотрудником центра с указанием номера и даты.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 отказывает в приеме документов в случае непредставления потребителем одного из документов, указанных в пункте 11 настоящего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отказе в приеме документов работником Центра потребителю выдается расписка с указанием недостающих документов.»;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20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«20. В случае имеющихся претензий по качеству предоставления государственной услуги, жалоба на действия сотрудников уполномоченного органа подается: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центральном аппарате Агентства на имя заместителя Председателя Агентства, курирующего вопросы лицензирования, по адресу, указанному в приложении 1 к настоящему стандарту;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территориальных органах Агентства на имя первого руководителя соответствующего территориального органа Агентства по адресам, указанным в приложении 1 к настоящему стандарту;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 Центре, в случае несогласия с результатами оказанной центром государственной услуги, жалоба подается в РГП «Центр», адрес и телефон которого указаны в пункте 26 настоящего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Порядок обжалования действий (бездействий) сотрудников уполномоченного органа разъясняется: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центральном аппарате Агентства - заместителем Председателя Агентства, курирующим вопросы лицензирования, по адресу, указанному в приложении 1 к настоящему стандарту;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территориальных органах Агентства - первым руководителем соответствующего территориального органа Агентства по адресам, указанным в приложении 1 к настоящему стандарту.»;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21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частью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«Информацию о порядке обжалования действий (бездействия) работника центра можно получить по телефону информационно-справочной службы call-центра «электронного правительства» 1414 либо по адресам и телефонам, указанным в приложении 1-1 к настоящему стандарту.»;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25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частями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«При обращении получателя государственной услуги в центр подтверждением их принятия жалобы, поступившей как нарочно, так и почтой, является ее регистрация (штамп, входящий номер и дата регистрации проставляются на втором экземпляре жалобы или сопроводительном письме к жалобе) в канцелярии Центра или РГП «Центр».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Получателю государственной услуги в подтверждение о принятии его жалобы лицом, принявшим жалобу, выдается талон, в котором указываются номер, дата, фамилия лица, принявшего жалобу, с указанием контактных данных.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Центром о результатах рассмотрения жалобы получателю государственной услуги сообщается в письменном виде по почте либо нарочно под роспись.»;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26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«26. Полезную информацию можно получить на интернет-ресурсе: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центрального аппарата Агентства www.arem.kz либо на стендах, расположенных в помещениях территориальных органов Агентства;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республиканского государственного предприятия «Центр обслуживания населения» Комитета по контролю автоматизации государственных услуг и координации деятельности центров обслуживания населения Министерства транспорта и коммуникаций Республики Казахстан www.con.gov.kz либо по адресу: город Астана, проспект Республики, дом 43А, телефон: 8 7172 94 9995.».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двадцати одного дня после первого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</w:p>
    <w:bookmarkStart w:name="z1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1-1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лицензии, переоформление,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выдача дубликатов лицензии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деятельность по эксплуатации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магистральных газопроводов,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нефтепроводов, нефтепродуктопроводов»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Центров обслуживания населения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1"/>
        <w:gridCol w:w="4877"/>
        <w:gridCol w:w="5155"/>
        <w:gridCol w:w="3147"/>
      </w:tblGrid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Центров (филиалы, отделы, отделении)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 данные</w:t>
            </w:r>
          </w:p>
        </w:tc>
      </w:tr>
      <w:tr>
        <w:trPr>
          <w:trHeight w:val="255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Филиал РГП «ЦОН по Акмолинской области»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Акмолинской области»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Ауэзова 189 а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(7162) 40-10-76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(7162) 40-10-63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Кокшетауский городской отдел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Кокшетау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Биржан Сал, д. 42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(7162) 25-00-67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(7162) 25-06-21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отдел с.Красный Яр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Кокшетау, с. Красный Яр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Ленина, д. 65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(7162) 40-43-27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Аккольский районный отдел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Аккольский район, г. Акколь,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Нурмагамбетова д. 102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(71638) 2-09-96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(71638) 2-18-49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Аршалынский районный отдел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Аршалынский район, п. Аршалы,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М. Маметовой д. 19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(71644) 2-10-77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(71644) 2-28-28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(71644) 2-10-77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Атбасарского районный отдел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Атбасарский район, г. Атбасар,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Валиханова д. 11, оф.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(71643) 2-45-94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(71643) 4-07-22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(71643) 4-12-58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Астраханский районный отдел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Астраханка, ул. Аль-Фараби, д. 44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(71641) 2-35-96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(71641) 2-21-94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Буландынский районный отдел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Буландынский район, г. Макинск,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Сейфуллина д. 18б, оф.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(71646) 2-37-20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(71646) 2-37-81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Бурабайский районный отдел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Бурабайский район, г. Щучинск,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Абылай Хана д. 28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(71636) 4-29-97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(71636) 4-28-91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(71636) 4-59-28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Егиндыкольский районный отдел 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Егиндыкольский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Егиндыколь, ул. Победы д. 7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(71642) 2-12-57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Ерейментауский районный отдел 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Ерейментау, ул. Мусабаева д. 15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(71633) 2-44-92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Енбекшильдерский районный отдел 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Енбекшильдерский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Степняк, ул. Сыздыкова д. 2а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(71639) 2-22-41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(71639) 2-22-42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(71639) 2-22-18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Есильский районный отдел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Есильский район, г. Есиль,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Победы д. 56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(71647) 2-22-07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Жаркаинский районный отдел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Державинск, ул. Габдуллина д. 104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(71648) 9-00-35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(71647) 2-22-05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14)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Жаксынский районный отдел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Жаксынский район, с. Жаксы,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Ленина д. 8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(71635) 2-17-10</w:t>
            </w:r>
          </w:p>
        </w:tc>
      </w:tr>
      <w:tr>
        <w:trPr>
          <w:trHeight w:val="615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15)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Зерендинский районный отдел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Зеренда, ул. Мира д. 52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(71632) 2-00-74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(71632) 2-29-43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16)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Коргалжынский районный отдел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Коргалжынский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Коргалжын, ул. Абая д. 44а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(71637) 2-17-83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(71637) 2-20-36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17)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Степногорский городской отдел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Степногорск, 4 мкр. д. 7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(71645) 2-00-40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(71645) 2-00-30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18)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Сандыктауский районный отдел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Балкашино, ул. Абылай хана д. 119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(71640) 9-26-66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19)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Целиноградский районный отдел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Целиноградский район, а. Акмол, ул. Гагарина д. 15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(71651) 3-12-30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(71651) 3-11-98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20)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Шортандинский районный отдел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Шортанды, пер. Безымянный д. 1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(71631) 2-17-97</w:t>
            </w:r>
          </w:p>
        </w:tc>
      </w:tr>
      <w:tr>
        <w:trPr>
          <w:trHeight w:val="5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Филиал РГП «ЦОН по Актюбинской области»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Актюбинской области»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Актобе,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Тургенева 109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(7132) 56-57-87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Актобинский городской отдел № 1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Актобе,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Тургенева 109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(7132) 57-80-27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Каргалинское (Жилянка)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Актобе Каргалинский район, с. Каргалинское (Жилянка),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Сатпаева 10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(7132) 98-60-06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(7132) 98-60-05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Алгинский районный отдел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Алгинский район г. Алга,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Кирова 23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(71337) 3-20-79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(71337) 3-10-96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Мартукский районный отдел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Мартукский район п. Мартук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Байтурсынова 1 «Б»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(71331) 22-4-13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(71331) 22-1-14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Хромтауский районный отдел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Хромтау ул. Абая 12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(71336) 26-6-33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(71336) 26-6-34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Кандыагашский районный отдел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Мугалжарский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Кандыагаш мкр. Молодежный 47 «Б»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(71333) 30-2-19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(71333) 30-2-18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Эмбенский районный отдел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Мугалжарский район, г. Эмба ул. Амирова 10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(71334) 23-9-83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Темирский районный отдел № 8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Темирский район, п. Шубаркудук, Байганина 15 «А»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(71346) 23-5-83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(71334) 23-9-87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Кобдинский районный отдел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Кобдинский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Кобда пер. Нурымжанова 2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(71341) 22-1-47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(71341) 22-1-38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Каргалинский районный отдел с.Бадамша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Каргалинский район, с. Бадамша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Айтеке би 27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(71342) 23-4-64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(71342) 23-4-62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Ойылский районный отдел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Уилский район, с. Уил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Кокжар 64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(71332) 21-1-81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(71332) 21-1-82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Айтекебийский районный отдел № 12 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Айтекебийский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Комсомольское ул. Балдырган 10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(71339) 22-3-73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(71339) 22-3-74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Байганинский районный отдел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Байганинский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Карыуылкелди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Барак батыра 41 «А»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(71345) 23-5-86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(71345) 23-5-87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14)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Ыргызский районный отдел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 область, Иргизский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Иргиз ул. Жангельдина 7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(71343) 21-8-28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15)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Шалкарский районный отдел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 область, Шалкарский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Шалкар, ул. Айтеке би 63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(71335) 23-6-10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(71335) 23-6-11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Филиал РГП «ЦОН по Алматинской области»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Алматинской области»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Талдыкорган,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Тауелсыздык, 67Б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(7282) 24-15-06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(7282) 24-41-33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Аксуский районный отдел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Жансугурова,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Кабанбай батыра, 20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(72832) 2-14-51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Капал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Капал,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Алпысбаева, 3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(72841) 2-17-60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Алакольский районный отдел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Ушарал,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8 марта, 63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(72833) 2-35-46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(72833) 2-35-48</w:t>
            </w:r>
          </w:p>
        </w:tc>
      </w:tr>
      <w:tr>
        <w:trPr>
          <w:trHeight w:val="525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Кабанбай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Кабанбай,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Абылайхана, 237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(72837) 4-13-85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Балхашский районный отдел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Баканас,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Бижанова, 25 «А»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(72773) 95-2-22 8 (72773) 9-18-20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Енбекшиказахский районный отдел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Есик,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Абая, 314А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(72775) 4-54-70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(72775) 4-54-69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Шелек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Шелек,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Бижанова, 100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(72775) 2-34-96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(72775) 2-34-97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Ескельдинский районный отдел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Карабулак,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Оразбекова, 52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(72836) 3-22-16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 районный отдел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Узынагаш,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Мажитова, 1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(72770) 2-30-90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Илийский районный Отдел 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Отеген батыра, мкр. Куат,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Тауелсіздік, 25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(727) 251-74-46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(727) 251-74-47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Боролдай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Боролдай,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Вокзальная, 6 «А»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(72738) 7-82-42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Караой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Караой,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Тындала, 9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(7275) 24-88-10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Акши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Акши,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Конаева, 29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Карасайский районный отдел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Каскелен,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Жангозина, 38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(72771) 2-56-86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(72771) 2-56-96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Тау-Самалы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Тау Самалы,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Рыскулова, 129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(727) 391-38-58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Шамалган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 Шамалган,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Конаева, 1 «В»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(7272) 93-66-33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Караталский районный отдел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Уштобе,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Абылай хана, 22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(72834) 2-02-07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(72834) 2-20-92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Кербулакский районный отдел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Сарыөзек,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Момышұлы, б/н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(72840) 3-25-88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Когалы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Когалы,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Желтоксан, 45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(72842) 9-10-59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Коксуский районный отдел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Балпык би,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Измайлова, 10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(72838) 2-16-19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(72838) 2-16-18 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Капшагайский городской отдел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Капшагай,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Кунаева, 41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(72772) 4-79-61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(72772) 4-79-60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Шенгелды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Шенгельды,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Сейфуллина, 34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(72772) 7-11-94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Саркандский районный отдел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Саркан,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Жамбыла, б/н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(72839) 2-35-80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(72839) 2-37-14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Лепсы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 Лепсы,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Толебаева, 1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(72843) 2-10-16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14)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Райымбекский районный отдел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Кеген,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Момышұлы, б/н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(72777) 2-20-84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(72777) 2-20-82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(72777) 2-18-78</w:t>
            </w:r>
          </w:p>
        </w:tc>
      </w:tr>
      <w:tr>
        <w:trPr>
          <w:trHeight w:val="48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Нарынкол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Нарынкол,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Райымбека, б/н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(72779) 2-11-65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15)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Панфиловский районный отдел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Жаркент,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Головацкого, б/н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(72831) 5-51-11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16)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Талгарский районный отдел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Талгар,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Лермонтова, 53 «А»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(727) 388-11-30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(72774) 2-21-43 8 (72774) 2-21-33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Нура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Нура,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Школьная, 10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(72774) 5-80-62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17)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Талдыкорганский городской отдел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Талдыкорган,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Тауелсыздык, 67Б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(7282) 24-49-75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(7282) 24-40-43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18)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Текелийский городской отдел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Текели,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Октябрьская, 7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(72835) 4-35-38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(72835) 4-35-18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19)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Уйгурский районный отдел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Чунджа,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Касымбекова, 35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(72778) 2-43-35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(72778) 2-43-31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(72778) 2-43-32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Филиал РГП «ЦОН по Атырауской области»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Атырауской области»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Атырау,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проспект Сатпаева, дом 23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(7122) 21-34-67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Областной отдел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Атырау,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проспект Сатпаева, дом 23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(7122) 21-29-42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отдел № 1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Атырау,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Баймуханова дом 16а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(7122) 35-75-05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(7122) 35-75-30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отдел № 2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Атырау,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Балыкшы, ул. Байжигитова дом 80а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(7122) 24-34-90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(7122) 24-37-89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Индерский районный отдел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Индерский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пос. Индерборский, ул. Мендыгалиева, 30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(71234) 2-12-96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(71234) 2-18-38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Махамбетский районный отдел 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Махамбет, ул. Абая, дом 10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(71236) 2-24-96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(71236) 2-15-25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Кызылкогинский районный отдел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Кызылкугинский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Миялы, ул. Абая, дом 1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(71238) 2-20-46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(71238) 2-20-27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Жылыойский районный отдел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Жылыойский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Кульсары, ул. Бейбитшилик, 8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(71237) 5-03-54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(71237) 5-01-28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Курмангазинский районный отдел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Курмангазинский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Ганюшкино, ул. Есболаев, 66а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(71233) 2-05-13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(71233) 2-07-14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Макатский районный отдел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Макатский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Макат, ул. Центральная, 2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(71239) 3-22-97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(71239) 3-22-96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Исатайский районный отдел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Исатайский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Аккыстау, ул. Егеменды Казахстан, дом 9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(71231) 2-16-70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(71231) 2-16-69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Филиал РГП «ЦОН по Восточно-Казахстанской области»</w:t>
            </w:r>
          </w:p>
        </w:tc>
      </w:tr>
      <w:tr>
        <w:trPr>
          <w:trHeight w:val="435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Восточно-Казахстанской области»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Усть-Каменогорск,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Белинского 37а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(7232) 78-42-36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(7232) 28-94-67</w:t>
            </w:r>
          </w:p>
        </w:tc>
      </w:tr>
      <w:tr>
        <w:trPr>
          <w:trHeight w:val="705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Усть-Каменогорский городской отдел № 1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Усть-Каменогорск,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пр. Сатпаева 20/1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(7232) 60-39-22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Усть-Каменогорский городской отдел № 2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Усть-Каменогорск,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Казахстан 99/1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(7232) 57-83-88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(7232) 22-81-37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Глубоковский районный отдел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Глубоковский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Глубокое, ул. Поповича, 22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(72331) 2-23-35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Зайсанский городской отдел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Зайсанский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Зайсан, ул. Жангельдина, 52а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(72340) 2-67-81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Зыряновский районный отдел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Зыряновский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Зыряновск, ул. Стахановская, 39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(72335) 6-02-39</w:t>
            </w:r>
          </w:p>
        </w:tc>
      </w:tr>
      <w:tr>
        <w:trPr>
          <w:trHeight w:val="45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Катон-Карагайский районный отдел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Катон-Карагайский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Улкен – Нарын,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Абылайхана, 96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(72341) 2-23-60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Курчумский районный отдел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Курчумский район, с. Курчум, ул. Б. Момышулы, 77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(72339) 2-13-10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Риддерский районный отдел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Риддер,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Семипалатинская, 12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(72336) 4-62-62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Тарбагатайский районный отдел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Тарбагатайский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Аксуат, ул. Абылайхана, 23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(72346) 2-24-96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Уланский районный отдел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Уланский район, п. Молодежный дом 9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(72338) 2-78-96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Шемонаихинский городской отдел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Шемонаихинский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Шемонайха 3-микрорайон 12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(72332) 3-41-00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Семейский городской отдел № 1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Семей,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 квартал, 21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(7222) 33-57-97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(7222) 33-55-93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Семейский городской отдел № 2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Семей,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Найманбаева 161А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(7222) 52-69-29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14)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Абайский районный отдел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Абайский район, с. Карауыл,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Кунанбаева, 12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(72252) 2-22-64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15)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Аягозский городской отдел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Аягозский район, г. Аягоз,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Дуйсенова, 84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(72237) 5-24-32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16)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Бескарагайский районный отдел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Бескарагайский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Бескарагай, ул. Пушкина, 2А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(72236) 9-06-30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17)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Бородулихинский районный отдел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Бородулихинский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Бородулиха, ул. Молодежная, 25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(72351) 2-20-48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18)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Жарминский районный отдел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Калбатау, ул. Достык, 98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(72347) 6-54-00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19)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Курчатовский районный отдел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Курчатовский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Курчатов, ул. Абая,12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(72251) 2-21-66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20)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Кокпектинский районный отдел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Кокпектинский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Кокпекты, ул. Шериаздана, 38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(72348) 2-21-71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21)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Урджарский районный отдел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Урджарский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Урджар, ул. Абылайхана 116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(72230) 2-19-85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Жамбылской области»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Жамбылской области»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Тараз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пр. Абая 232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(7262) 56-90-01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(7262) 46-00-28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Таразский городской отдел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Тараз,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К. Койгелды, № 158 «а»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(7262) 43-84-21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№ 1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Тараз,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Сатпаева, 1 «б»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(7262) 56-90-27</w:t>
            </w:r>
          </w:p>
        </w:tc>
      </w:tr>
      <w:tr>
        <w:trPr>
          <w:trHeight w:val="525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№ 2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Тараз,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мкр. Талас, 2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(72622) 6-17-78</w:t>
            </w:r>
          </w:p>
        </w:tc>
      </w:tr>
      <w:tr>
        <w:trPr>
          <w:trHeight w:val="39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№ 3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Тараз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пр. Абая, 232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(7262) 56-90-04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Байзакский районный отдел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Сарыкемер,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Медеуова, 33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(72637) 2-28-04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 районный отдел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Аса,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Абая, 127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(72633) 2-11-99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Жуалынский районный отдел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Б. Момышулы,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Сауранбекулы, 49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(72635) 5-02-46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Кордайский районный отдел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Кордай,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Домалак анна, 215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(72636) 2-13-52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Меркенский районный отдел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Мерке,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Исмаилова, 232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(72632) 4-42-54 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Мойынкумский районный отдел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Мойынкум,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ул. Рыскулбекова, 215 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(72642) 2-47-93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Сарысуский районный отдел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Жанатас,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Жибек жолы, 1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(72634) 6-33-00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Таласский районный отдел 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Каратау,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Молдагулова, 51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(72644) 6-33-93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Т. Рыскуловского района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Кулан, ул. Жибек жолы, 71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(72631) 2-18-10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14)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Шуский районный отдел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ул. Автобазовская, 1 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(72643) 2-17-97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15)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с. Гродеково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Гродеково,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Мира, 88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(72633) 3-16-76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(7262) 51-23-24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Филиал РГП «ЦОН по Западно-Казахстанской области»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Западно-Казахстанской области»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ЗКО, г. Уральск,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Жамбыла, д. 81/2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(7112) 23-68-81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(7112) 28-25-27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(7112) 28-29-14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Акжаикскому району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ЗКО, Акжаикский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Чапаев, переулок Акжаикский, 2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(711) 36-92-580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Бокейординскому району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ЗКО, Бокейординский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Сайхин, ул. Бергалиева, 1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(711) 40-21-847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(711) 40-21-835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Бурлинскому району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ЗКО, Бурлинский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Аксай, ул. Железнодорожная, 121 А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(711) 33-35-550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(711) 33-36-778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Жангалинскому району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ЗКО, Жангалинский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Жангала, ул. Халыктар достыгы, 63А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(711) 41-22-403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(711) 41-22-404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Жанибекскому району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ЗКО, Жанибекский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Жанибек, ул. Иманова, 79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(711) 35-22-425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Зеленовскому району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ЗКО, Зеленовский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Переметное, ул. Гагарина, 69Б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(711) 30-23-614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(711) 30-23-616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Казталовскому району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ЗКО, Казталовский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Казталовка, ул. Лукманова, 22А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(711) 44-32-204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(711) 44-32-205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Каратюбинскому району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ЗКО, Каратобинский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Каратобе, ул. Курмангалиева, 23/1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(711) 45-31-800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(711) 45-31-463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Сырымскому району 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ЗКО, Сырымский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Жымпиты, ул. Казахстанская, 11/2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(711) 34-31-446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(711) 34-31-447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Таскалинскому району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ЗКО, Таскалинский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Таскала, ул. Вокзальная, 6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(711) 39-22-398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(711) 39-21-979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Теректинскому района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ЗКО, Теректинский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Федоровка, ул. Юбилейная, 24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(711) 32-23-378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(711) 32-23-379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Чингирлаускому району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ЗКО, Чингирлауский район, с. Чингирлау, ул. Тайманова, 95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(711) 37-33-311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(711) 37-34-420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Казталовскому району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ЗКО, Казталовский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Жалпактал, ул. С. Датулы, 23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(711) 38-21-044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(711) 38-21-045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14)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Дарьинскому сельскому округу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ЗКО, Зеленовский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Дарьинское, ул. Балдырган, 27/1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(711) 31-24-080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(711) 31-24-082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15)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Тайпакскому сельскому округу Акжаикского района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ЗКО, Акжаикский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Тайпак, ул. Шемякина, 13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(711) 42-21-884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16)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Акжаикскому сельскому округу Теректинского района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ЗКО, Теректинский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Акжаик, ул. Ак жайык, 5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(711) 43-91-316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Филиал РГП «ЦОН по Карагандинской области»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Карагандинской области»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Чкалова 7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(7212) 41-63-10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отдел № 1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Ержанова 47/3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(7212) 33-13-10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отдел № 2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Чкалова 7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(7212) 41-03-92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отдел № 3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Муканова 5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(7212) 77-26-57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отдел № 4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Архитектурная 8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(7212) 45-71-01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отдел № 5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мкр. дом 6/7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(7212) 32-92-51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отдел № 6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Серова, 73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(7212) 93-16-94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№ 1 г. Темиртау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Блюхера, 23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(7213) 44-67-45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№ 2 г. Темиртау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пр. Республики, 128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(7213) 99-79-96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Абайский районный отдел № 1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Абая, 54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(72131) 4-77-07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Абайский районный отдел № 2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Абай,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Топар, ул. Казыбек би, 3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(72153) 3-04-46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г. Сарань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Сарань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Жамбыла, 85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(72137) 4-25-26</w:t>
            </w:r>
          </w:p>
        </w:tc>
      </w:tr>
      <w:tr>
        <w:trPr>
          <w:trHeight w:val="675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№ 1 г. Шахтинск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Шахтинск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проспект А. Кунанбаева 65Б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(72156) 5-21-25</w:t>
            </w:r>
          </w:p>
        </w:tc>
      </w:tr>
      <w:tr>
        <w:trPr>
          <w:trHeight w:val="69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№ 2 г. Шахтинск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Шахтинск п. Шахан Квартал 10/16 д.16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(72156) 3-20-99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14)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Осакаровский районный отдел № 1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Осакаровка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Пристационная, 12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(72149) 4-32-62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15)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Осакаровский районный отдел № 2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р-н Осакаровка п. Молодежный ул. Абая 13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(72148) 2-22-46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16)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г. Сатпаев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Сатпаев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проспект Сатпаева, 111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(71063) 4-03-47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17)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г. Балхаш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Балхаш ул. Бокейхана 20а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(71036) 6-83-37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18)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Шетский районный отдел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Аксу – Аюлы, ул. Жапакова, 23/1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Агадырь, ул. Тәуелсіз Қазақстан, 4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(71031) 2-21-88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19)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г. Жезказган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Жезказган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Б. Момышулы, 9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(7102) 73-81-09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20)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Жанааркинский районный отдел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А. Оспанова, 40 п. Атасу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(71030) 2-69-09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21)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г. Каражал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Каражал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Ленина, 18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(71032) 2-70-21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22)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г. Приозерск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Приозерск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Балхашская 7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(71039) 5-27-37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23)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Бухар-жырауский районный отдел № 1 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Абылай хана, 37 п. Ботакара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(72154) 2-23-73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24)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Бухар-жырауский районный отдел № 2 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Бухар-Жырауский район,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Мира 24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(72138) 3-15-62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25)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Актогайский районный отдел № 1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Актогай,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Бокейхана, 10 п. Актогай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(71037) 2-11-05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26)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Актогайский районный отдел № 2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Сары-шаган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Абая 12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(71038) 22-3-39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27)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Нуринский районный отдел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Киевка,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Сулейменовых, 2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(72144) 2-11-11</w:t>
            </w:r>
          </w:p>
        </w:tc>
      </w:tr>
      <w:tr>
        <w:trPr>
          <w:trHeight w:val="795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28)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Улытауский районный отдел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Улытауский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Амангельды 29а п. Улытау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(71035) 2-13-06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29)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Каркаралинский районный отдел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Каркаралинск,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Аубакирова, 21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(72146) 3-17-03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Филиал РГП «ЦОН по Костанайской области»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Костанайской области»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 ул. Тарана д. 114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(7142) 53-44-84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(7142) 53-25-56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Костанайский городской отдел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 ул. Гашика д. 14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(7142) 26-45-51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Алтынсаринский отдел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Силантьевка, ул. Ленина, 51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(71445) 21-5-28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(71445) 21-5-29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Амангельдинский отдел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Амангельды, ул. Майлина, 27/7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(71440) 21-2-55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(71440) 21-2-69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Аркалыкский отдел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Аркалык, ул. Абая, 62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(71430) 75-6-87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(71430) 75-6-86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Аулиекольский отдел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Аулиеколь, ул. Ленина, 32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(71453) 21-8-31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(71453) 21-9-02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Денисовский отдел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Денисовка, ул. Советская, 13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(71434) 22-0-30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(71434) 92-7-16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Жангельдинский отдел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 Жангельдинский р-он,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Торай, ул. 8 марта 37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(71439) 22-0-05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(71439) 21-5-85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Житикаринский отдел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Житикара, ул. Ленина д. 108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(71435) 28-2-83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(71435) 28-2-00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Камыстинский отдел 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область,Камыстинский р-он,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Камысты, ул. Ержанова д.66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(71437) 22-2-76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(71437) 22-2-75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Карабалыкский отдел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 Карабалыкский р-он,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Карабалык, ул. Космонавтов д. 16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(71441) 32-9-61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(71441) 32-5-02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Карасуский отдел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область, Карасуский р-он, с. Карасу,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Комсомольская д. 24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(71452) 22-1-47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(71452) 21-9-69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Лисаковский отдел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Лисаковск, микрорайон № 4, д. 25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(71433) 32-0-90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(71433) 35-3-89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Мендыкаринский отдел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 Мендыкаринский р-он,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Боровское, ул. Королева д. 4А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(714-43) 22-4-60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14)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Наурзумский отдел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область, Наурзумский р-он,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Караменды, ул. Шакшак Жанибека д. 5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(714-54) 21-0-53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(714-54) 21-0-15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15)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Рудненский отдел № 1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Рудный, пр. Космонавтов, д. 12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(714-31) 49-8-02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16)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Рудненский отдел № 2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Рудный, ул. Корчагина, д. 76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(71431) 90-0-38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(71431) 98-9-47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17)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Сарыкольский отдел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область, Сарыкольский р-он,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Сарыколь, ул. Ленина 104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(71451) 21-3-21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(71451) 21-2-09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18)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Тарановский отдел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область, Тарановский р-он,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Тарановское, ул. Калинина, 93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(71436) 36-5-89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(71436) 37-4-52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19)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Узункольский отдел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область, Узункольский р-он,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Узынколь, ул. Абая, 79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(71444) 21-5-67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(71444) 21-1-62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20)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Федоровский отдел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область, Федоровский р-он,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Федоровка, ул. Красноармейская 56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(71442) 22-5-18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(71442) 23-2-83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21)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Костанайского района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область, Костанайский р-он,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Затабольск, ул. Калинина, 53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(71455) 24-3-15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(71455) 24-3-16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Филиал РГП «ЦОН по Кызылординской области»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Филиал РГП «ЦОН по Кызылординской области» 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 область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Кызылорда ул. Г. Муратбаева 2Е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(7242) 23-07-16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отдел № 1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Кызылорда,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пос. Тасбогет, ул. Амангельды б/н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(7242) 21-66-64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отдел № 2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Кызылорда,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Жанкожа батыр, 82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(7242) 25-60-57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отдел № 3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Кызылорда,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мкр. Шугыла, 45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(7242) 24-86-11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отдел № 4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Кызылорда, мкр. Акмешит, 1б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(7242) 22-48-27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Байконырский городской отдел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 область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Байконыр, ул. Максимова № 17а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(3362) 27-54-81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Аральский районный отдел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 область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Аральск, ул. Карасакал, б/н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(72433) 25-0-02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Казалинский районный отдел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 область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Казалинск, ул. Жанкожа батыра, б/н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(72438) 26-1-27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Кармакшинский районный отдел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 область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 Жосалы, ул. Абая, б/н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(72437) 2-11-62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Жалагашский районный отдел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 область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 Жалагаш, ул. Желтоксан, б/н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(72431) 32-3-03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Сырдарьинский районный отдел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 область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 Теренозек, ул. Амангельди № 55 «а»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(72436) 2-29-00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Шиелинский районный отдел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 область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 Шиели, ул. Рыскулова, б/н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(72432) 4-15-59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Жанакорганский районный отдел 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 область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 Жанакорган, ул. Сыганак, б/н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(72435) 21-4-51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Филиал РГП «ЦОН по Мангистауской области»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Мангистауской области»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Актау,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мкр зд. 67 б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(7292) 42-23-11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(7292) 42-23-12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Актауский городской отдел № 1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Актау,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мкр зд. 67 б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(7292) 42-23-17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Жанаозенский городской отдел № 2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Жанаозен мкр-н Оркен,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зд. Дом творчества школьников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(72934) 5-03-90</w:t>
            </w:r>
          </w:p>
        </w:tc>
      </w:tr>
      <w:tr>
        <w:trPr>
          <w:trHeight w:val="90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Мунайлинский районный отдел № 3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Мунайлинский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Мангистау зд. Общественных организаций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(7292) 46-56-83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Бейнеуский районный отдел № 4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Бейнеу ул. Косай 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зд. Центр молодежи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(72932) 2-55-35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Боранкулское отделение № 9 Бейнеуского района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Боранкул 7 аул,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зд. ГУ Боранкул мадениет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(72932) 3-16-95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Мангистауский районный отдел № 5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Шетпе ул. Центральная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 здание Казпочта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(72931) 22-0-79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Каракиянский районный отдел № 6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Курык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Валиханова дом № 15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(72937) 22-2-10 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Тупкараганский районный отдел № 7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Форт-Шевченко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Маяулыз д. 6-д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(72938) 2-30-38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Акшукурское отделение № 10 Тупкараганского района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Акшукур зд. ТОО «Жайлау»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Уштерек № 5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(72938) 33-28-44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Жетыбайский районный отдел № 8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пос. Жетыбай ул. Жанакурылыс, здание № 10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(72935) 26-9-33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Филиал РГП «ЦОН по Павлодарской области»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Павлодарской области»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Павлодар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Павлова 48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(7182) 33-47-35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(7182) 70-42-01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Павлодарский городской отдел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Павлодар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Кутузова 204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(7182) 34-59-04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(7182) 34-59-05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Павлодарский городской отдел № 1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Павлодар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Исиналиева 24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(7182) 32-04-67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(7182) 70-42-09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Павлодарский районный отдел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Павлодар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Толстого 10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(7182) 62-92-29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(7182) 32-26-83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Экибастузский городской отдел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Экибастуз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Машхур-Жусуп 92/2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(7187) 77-66-93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(7182) 70-42-27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Аксусский городской отдел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Аксу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Ленина 10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(7183) 76-90-60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(7183) 76-91-77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Актогайский районный отдел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Актогай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Абая 72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(71841) 2-21-66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Баянаульский районный отдел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Баянаул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Сатпаева 49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(71840) 9-23-65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(71840) 9-23-61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Железинский районный отдел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Железинка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Торайгырова 58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(71831) 2-25-86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Щербактинский районный отдел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Щербакты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В. Чайко 45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(71836) 2-34-43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(71836) 2-33-37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Качирский районный отдел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Теренколь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Тургенова 85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(71833) 2-24-79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Лебяжинский районный отдел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Ташимова 114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(71839) 2-11-07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Иртышский районный отдел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Иртышск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Исы-Байзакова 14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(71832) 22-91-12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(71832) 22-91-11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Майский районный отдел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Майск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Сейфуллина 13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(71838) 9-21-44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14)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Успенский районный отдел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Успенка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10 лет Независимости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(71834) 9-18-40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(71834) 9-12-51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Филиал РГП «ЦОН по Северо-Казахстанской области»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Северо-Казахстанской области»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Ауэзова 157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(7152) 33-12-57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отдел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Конституции Казахстана 72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(7152) 33-02-26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Айыртаускому району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Д. Сыздыкова 4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(71533) 2-01-84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Акжарскому району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Победы 67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(71546) 2-21-08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Аккайынскому району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Труда 11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(71532) 2-25-86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Есильскому району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Ленина 6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(71543) 2-20-03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Жамбылскому району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Переулок Горького 10 Г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(71544) 2-29-16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району им. Г. Мусрепова 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Ленина 7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(71535) 2-22-19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Кызылжарскому району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Институтская 1 А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(71538) 2-17-46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району М. Жумабаева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Юбилейная 62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(71531) 2-03-76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Мамлютскому району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С. Муканова 11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(71541) 2-27-48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Тайыншинскому району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Конституции Казахстана 208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(71536) 2-36-03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Тимирязевскому району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Уалиханова 17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(71537) 2-03-02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Уалихановскому району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Уалиханова 80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(71542) 2-28-11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14)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району Шал акына 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Желтоксана 31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(71534) 2-73-90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Филиал РГП «ЦОН Южно-Казахстанской области»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Южно- Казахстанской области»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Шымкент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Мадели Кожа б/н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(7252) 30-06-79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(7252) 21-09-00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отдел № 1 г. Шымкента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Шымкент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Мадели Кожа б/н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(7252) 30-06-79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(7252) 99-72-76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отдел № 2 г. Шымкента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Шымкент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Мадели Кожа б/н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(7252) 99-72-31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отдел № 3 г. Шымкента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Шымкент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Оспанова № 61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(7252) 30-01-35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отдел № 4 г. Шымкента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Шымкент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Сайрамская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(7252) 52-50-84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отдел № 5 г. Шымкента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Шымкент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Республика 15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(7252) 56-52-84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Арысский городской отдел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Арыс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ул. Ергөбек б/н 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(72540) 2-31-18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Байдибекский районный отдел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Шаян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Мынбулак б/н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(72548) 21-443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Кентауский городской отдел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Кентау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Абылай хан, № 10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(72536) 36-456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Казыгуртский районный отдел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Казыгурт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Конаева, б/н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(72539) 22-757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Мактаральский районный отдел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Жетисай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Жайшыбекова б/н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(72534) 61-343</w:t>
            </w:r>
          </w:p>
        </w:tc>
      </w:tr>
      <w:tr>
        <w:trPr>
          <w:trHeight w:val="69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Отырарский районный отдел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Шауилдир,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проспект Жибек жолы б/н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(72544) 22-616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Ордабасинский районный отдел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Темирлан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Кажымухан б/н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(72530) 22-670</w:t>
            </w:r>
          </w:p>
        </w:tc>
      </w:tr>
      <w:tr>
        <w:trPr>
          <w:trHeight w:val="69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Туркистанский городской Отдел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Туркестан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Тылеулы мынбасы б/н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(72533) 41679 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14)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Толебийский районный отдел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Ленгер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Толе-би б/н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(72547) 61-90-56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15)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Тулькибасский районный отдел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Тулькибас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Т. Рыскулова 189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(72538) 52-709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16)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Сайрамский районный отдел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Аксукент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Кыстаубаев б/н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(72531) 77-079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17)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Созакский районный отдел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Шолаккорган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Кожанова б/н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(72546) 43-329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18)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Сарыагашский районный отдел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Сарыагаш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Шораулы б/н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(72537) 27-020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19)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Абайский сельский отдел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А. Жылкышиева б/н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(72532) 31-629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20)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Шардаринский районный отдел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Шардара тупик Шардара б/н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(72535) 21-583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Филиал РГП «ЦОН по городу Алматы»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г. Алматы»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Джандосова, 51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(727) 247-16-28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Ауэзовского района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Джандосова, 51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(727) 247-16-27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Алмалинского района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Богенбай батыра, 221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(727) 378-09-09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Алатауского района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мкр-н Шанырак-2,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ул. Жанкожа батыра, 24 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(727) 395-36-10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Бостандыкского района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мкр-н Алмагуль 9а 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(727) 396-37-00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Жетысуского района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Толе би, 155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(727) 330-72-43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Медеуского района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Маркова, 44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(727) 239-65-52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Турксибского района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Рихарда Зорге, 9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(727) 234-09-74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Филиал РГП «ЦОН по г. Астана»</w:t>
            </w:r>
          </w:p>
        </w:tc>
      </w:tr>
      <w:tr>
        <w:trPr>
          <w:trHeight w:val="24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«Центр обслуживания населения по городу Астана»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пр. Республики, 12/2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(7172) 57-07-74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Алматинскому району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Мирзояна д.25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8(7172) 61-84-11</w:t>
            </w:r>
          </w:p>
        </w:tc>
      </w:tr>
      <w:tr>
        <w:trPr>
          <w:trHeight w:val="375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№ 1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пр. Республики д. 12/2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(7172) 32-80-10</w:t>
            </w:r>
          </w:p>
        </w:tc>
      </w:tr>
      <w:tr>
        <w:trPr>
          <w:trHeight w:val="42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№ 2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Абая д. 53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(7172) 21-10-27</w:t>
            </w:r>
          </w:p>
        </w:tc>
      </w:tr>
      <w:tr>
        <w:trPr>
          <w:trHeight w:val="69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№ 3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пос. Железнодорожный,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Актасты д. 20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(7172) 94-71-80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Сарыаркинскому району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пр. Республики д. 43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(7172) 32-46-97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«Тлендиева»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пр. Богенбая д. 6а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(7172) 94-99-96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«Ақжайық»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Есенберлина 16/2 (в здании АО «Темірбанк»)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(7172) 59-28-33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«Өндіріс»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Кеменгерұлы 6/1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(7172) 30-40-70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«Кенесары»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пр. Сарыарка д. 12 (в здании АО «БТА-банк»)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(7172) 23-79-03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«Жеңіс»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пр. Жеңіс д. 34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(7172) 31-70-37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Есильскому району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Сауран 7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(7172) 50-13-70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по Есильскому району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пр. Кабанбай батыра д. 5/1 вп. № 1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8(7172) 50-91-95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