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ff96" w14:textId="0aff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февраля 2013 года № 133.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30 января 2015 года № 96.</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54)</w:t>
      </w:r>
      <w:r>
        <w:rPr>
          <w:rFonts w:ascii="Times New Roman"/>
          <w:b w:val="false"/>
          <w:i w:val="false"/>
          <w:color w:val="000000"/>
          <w:sz w:val="28"/>
        </w:rPr>
        <w:t xml:space="preserve"> статьи 16 Закона Республики Казахстан от 24 июня 2010 года «О недрах и недропользовании»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февраля 2013 года № 133 </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 посредством государственной</w:t>
      </w:r>
      <w:r>
        <w:br/>
      </w:r>
      <w:r>
        <w:rPr>
          <w:rFonts w:ascii="Times New Roman"/>
          <w:b/>
          <w:i w:val="false"/>
          <w:color w:val="000000"/>
        </w:rPr>
        <w:t>
информационной системы «Реестр товаров, работ и услуг,</w:t>
      </w:r>
      <w:r>
        <w:br/>
      </w:r>
      <w:r>
        <w:rPr>
          <w:rFonts w:ascii="Times New Roman"/>
          <w:b/>
          <w:i w:val="false"/>
          <w:color w:val="000000"/>
        </w:rPr>
        <w:t>
используемых при проведении операций по недропользованию, и их</w:t>
      </w:r>
      <w:r>
        <w:br/>
      </w:r>
      <w:r>
        <w:rPr>
          <w:rFonts w:ascii="Times New Roman"/>
          <w:b/>
          <w:i w:val="false"/>
          <w:color w:val="000000"/>
        </w:rPr>
        <w:t>
производителей»</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31.05.2014 </w:t>
      </w:r>
      <w:r>
        <w:rPr>
          <w:rFonts w:ascii="Times New Roman"/>
          <w:b w:val="false"/>
          <w:i w:val="false"/>
          <w:color w:val="ff0000"/>
          <w:sz w:val="28"/>
        </w:rPr>
        <w:t>№ 602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их подрядчиками, привлекаемыми недропользователями или их уполномоченными лицами для выполнения отдельных видов работ, связанных с проведением операций по недропользованию с обязательным использованием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r>
        <w:br/>
      </w:r>
      <w:r>
        <w:rPr>
          <w:rFonts w:ascii="Times New Roman"/>
          <w:b w:val="false"/>
          <w:i w:val="false"/>
          <w:color w:val="000000"/>
          <w:sz w:val="28"/>
        </w:rPr>
        <w:t>
</w:t>
      </w:r>
      <w:r>
        <w:rPr>
          <w:rFonts w:ascii="Times New Roman"/>
          <w:b w:val="false"/>
          <w:i w:val="false"/>
          <w:color w:val="000000"/>
          <w:sz w:val="28"/>
        </w:rPr>
        <w:t>
      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Действие настоящих Правил не распространяется на:</w:t>
      </w:r>
      <w:r>
        <w:br/>
      </w:r>
      <w:r>
        <w:rPr>
          <w:rFonts w:ascii="Times New Roman"/>
          <w:b w:val="false"/>
          <w:i w:val="false"/>
          <w:color w:val="000000"/>
          <w:sz w:val="28"/>
        </w:rPr>
        <w:t>
</w:t>
      </w: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2) недропользователей, приобретающих ТРУ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понятия и определения, установленные в </w:t>
      </w:r>
      <w:r>
        <w:rPr>
          <w:rFonts w:ascii="Times New Roman"/>
          <w:b w:val="false"/>
          <w:i w:val="false"/>
          <w:color w:val="000000"/>
          <w:sz w:val="28"/>
        </w:rPr>
        <w:t>Законе</w:t>
      </w:r>
      <w:r>
        <w:rPr>
          <w:rFonts w:ascii="Times New Roman"/>
          <w:b w:val="false"/>
          <w:i w:val="false"/>
          <w:color w:val="000000"/>
          <w:sz w:val="28"/>
        </w:rPr>
        <w:t>, а также следующие понятия:</w:t>
      </w:r>
      <w:r>
        <w:br/>
      </w:r>
      <w:r>
        <w:rPr>
          <w:rFonts w:ascii="Times New Roman"/>
          <w:b w:val="false"/>
          <w:i w:val="false"/>
          <w:color w:val="000000"/>
          <w:sz w:val="28"/>
        </w:rPr>
        <w:t>
</w:t>
      </w:r>
      <w:r>
        <w:rPr>
          <w:rFonts w:ascii="Times New Roman"/>
          <w:b w:val="false"/>
          <w:i w:val="false"/>
          <w:color w:val="000000"/>
          <w:sz w:val="28"/>
        </w:rPr>
        <w:t>
      1)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2)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w:t>
      </w: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Times New Roman"/>
          <w:b w:val="false"/>
          <w:i w:val="false"/>
          <w:color w:val="000000"/>
          <w:sz w:val="28"/>
        </w:rPr>
        <w:t>
</w:t>
      </w:r>
      <w:r>
        <w:rPr>
          <w:rFonts w:ascii="Times New Roman"/>
          <w:b w:val="false"/>
          <w:i w:val="false"/>
          <w:color w:val="000000"/>
          <w:sz w:val="28"/>
        </w:rPr>
        <w:t>
      4) код закупки – код, сформированный реестром, при формировании объявлений о проведении закупа ТРУ способами, указанными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настоящих Правил, или при формировании протокола подведения итогов закупа ТРУ способом,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5) существенные условия договора – это условия о предмете договора, сроках и месте поставки товара, выполнения работ, оказания услуг, порядке оплаты, сроке действия договора;</w:t>
      </w:r>
      <w:r>
        <w:br/>
      </w:r>
      <w:r>
        <w:rPr>
          <w:rFonts w:ascii="Times New Roman"/>
          <w:b w:val="false"/>
          <w:i w:val="false"/>
          <w:color w:val="000000"/>
          <w:sz w:val="28"/>
        </w:rPr>
        <w:t>
</w:t>
      </w:r>
      <w:r>
        <w:rPr>
          <w:rFonts w:ascii="Times New Roman"/>
          <w:b w:val="false"/>
          <w:i w:val="false"/>
          <w:color w:val="000000"/>
          <w:sz w:val="28"/>
        </w:rPr>
        <w:t>
      6)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r>
        <w:br/>
      </w:r>
      <w:r>
        <w:rPr>
          <w:rFonts w:ascii="Times New Roman"/>
          <w:b w:val="false"/>
          <w:i w:val="false"/>
          <w:color w:val="000000"/>
          <w:sz w:val="28"/>
        </w:rPr>
        <w:t>
</w:t>
      </w:r>
      <w:r>
        <w:rPr>
          <w:rFonts w:ascii="Times New Roman"/>
          <w:b w:val="false"/>
          <w:i w:val="false"/>
          <w:color w:val="000000"/>
          <w:sz w:val="28"/>
        </w:rPr>
        <w:t>
      7) конкурсная комиссия – коллегиальный орган, создаваемый заказчиком для выполнения процедуры проведения закупа товаров, работ и услуг в порядке и способами, установленными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8)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w:t>
      </w:r>
      <w:r>
        <w:rPr>
          <w:rFonts w:ascii="Times New Roman"/>
          <w:b w:val="false"/>
          <w:i w:val="false"/>
          <w:color w:val="000000"/>
          <w:sz w:val="28"/>
        </w:rPr>
        <w:t>
      9) потенциальный поставщик –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10)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12) администратор реестра – уполномоченный орган в области индустриальной политики;</w:t>
      </w:r>
      <w:r>
        <w:br/>
      </w:r>
      <w:r>
        <w:rPr>
          <w:rFonts w:ascii="Times New Roman"/>
          <w:b w:val="false"/>
          <w:i w:val="false"/>
          <w:color w:val="000000"/>
          <w:sz w:val="28"/>
        </w:rPr>
        <w:t>
</w:t>
      </w:r>
      <w:r>
        <w:rPr>
          <w:rFonts w:ascii="Times New Roman"/>
          <w:b w:val="false"/>
          <w:i w:val="false"/>
          <w:color w:val="000000"/>
          <w:sz w:val="28"/>
        </w:rPr>
        <w:t>
      13)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14) уполномоченное лицо недропользователя – физическое или юридическое лицо, уполномоченное недропользователем осуществлять от имени недропользователя закуп ТРУ при проведении операций по недропользованию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15)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16)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r>
        <w:br/>
      </w:r>
      <w:r>
        <w:rPr>
          <w:rFonts w:ascii="Times New Roman"/>
          <w:b w:val="false"/>
          <w:i w:val="false"/>
          <w:color w:val="000000"/>
          <w:sz w:val="28"/>
        </w:rPr>
        <w:t>
</w:t>
      </w:r>
      <w:r>
        <w:rPr>
          <w:rFonts w:ascii="Times New Roman"/>
          <w:b w:val="false"/>
          <w:i w:val="false"/>
          <w:color w:val="000000"/>
          <w:sz w:val="28"/>
        </w:rPr>
        <w:t>
      17)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18) финансовый год – период времени, определенный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19) комплексная работа – совокупность работ и услуг, распространяемая только на недропользователей в сфере твердых полезных ископаемых и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r>
        <w:br/>
      </w:r>
      <w:r>
        <w:rPr>
          <w:rFonts w:ascii="Times New Roman"/>
          <w:b w:val="false"/>
          <w:i w:val="false"/>
          <w:color w:val="000000"/>
          <w:sz w:val="28"/>
        </w:rPr>
        <w:t>
</w:t>
      </w:r>
      <w:r>
        <w:rPr>
          <w:rFonts w:ascii="Times New Roman"/>
          <w:b w:val="false"/>
          <w:i w:val="false"/>
          <w:color w:val="000000"/>
          <w:sz w:val="28"/>
        </w:rPr>
        <w:t>
      20) строительство «под ключ» – строительство, его обеспечение и сдача заказчику объекта, готового к эксплуатации.</w:t>
      </w:r>
      <w:r>
        <w:br/>
      </w:r>
      <w:r>
        <w:rPr>
          <w:rFonts w:ascii="Times New Roman"/>
          <w:b w:val="false"/>
          <w:i w:val="false"/>
          <w:color w:val="000000"/>
          <w:sz w:val="28"/>
        </w:rPr>
        <w:t>
</w:t>
      </w:r>
      <w:r>
        <w:rPr>
          <w:rFonts w:ascii="Times New Roman"/>
          <w:b w:val="false"/>
          <w:i w:val="false"/>
          <w:color w:val="000000"/>
          <w:sz w:val="28"/>
        </w:rPr>
        <w:t>
      4. Проведение процедур закупа и вся документация по закупу, в том числе конкурсные заявки потенциальных поставщиков с прилагаемыми документами, осуществляются на государственном и русском языках с приложением в случаях, предусмотренных конкурсной документацией, перевода на других языках.</w:t>
      </w:r>
      <w:r>
        <w:br/>
      </w:r>
      <w:r>
        <w:rPr>
          <w:rFonts w:ascii="Times New Roman"/>
          <w:b w:val="false"/>
          <w:i w:val="false"/>
          <w:color w:val="000000"/>
          <w:sz w:val="28"/>
        </w:rPr>
        <w:t>
</w:t>
      </w:r>
      <w:r>
        <w:rPr>
          <w:rFonts w:ascii="Times New Roman"/>
          <w:b w:val="false"/>
          <w:i w:val="false"/>
          <w:color w:val="000000"/>
          <w:sz w:val="28"/>
        </w:rPr>
        <w:t>
      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r>
        <w:br/>
      </w:r>
      <w:r>
        <w:rPr>
          <w:rFonts w:ascii="Times New Roman"/>
          <w:b w:val="false"/>
          <w:i w:val="false"/>
          <w:color w:val="000000"/>
          <w:sz w:val="28"/>
        </w:rPr>
        <w:t>
</w:t>
      </w: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r>
        <w:br/>
      </w:r>
      <w:r>
        <w:rPr>
          <w:rFonts w:ascii="Times New Roman"/>
          <w:b w:val="false"/>
          <w:i w:val="false"/>
          <w:color w:val="000000"/>
          <w:sz w:val="28"/>
        </w:rPr>
        <w:t>
</w:t>
      </w:r>
      <w:r>
        <w:rPr>
          <w:rFonts w:ascii="Times New Roman"/>
          <w:b w:val="false"/>
          <w:i w:val="false"/>
          <w:color w:val="000000"/>
          <w:sz w:val="28"/>
        </w:rPr>
        <w:t>
      6. Закуп ТРУ при проведении операций по недропользованию осуществляется с использованием заказчиком реестра одним из следующих способов:</w:t>
      </w:r>
      <w:r>
        <w:br/>
      </w:r>
      <w:r>
        <w:rPr>
          <w:rFonts w:ascii="Times New Roman"/>
          <w:b w:val="false"/>
          <w:i w:val="false"/>
          <w:color w:val="000000"/>
          <w:sz w:val="28"/>
        </w:rPr>
        <w:t>
</w:t>
      </w:r>
      <w:r>
        <w:rPr>
          <w:rFonts w:ascii="Times New Roman"/>
          <w:b w:val="false"/>
          <w:i w:val="false"/>
          <w:color w:val="000000"/>
          <w:sz w:val="28"/>
        </w:rPr>
        <w:t>
      1) открытый конкурс;</w:t>
      </w:r>
      <w:r>
        <w:br/>
      </w:r>
      <w:r>
        <w:rPr>
          <w:rFonts w:ascii="Times New Roman"/>
          <w:b w:val="false"/>
          <w:i w:val="false"/>
          <w:color w:val="000000"/>
          <w:sz w:val="28"/>
        </w:rPr>
        <w:t>
</w:t>
      </w:r>
      <w:r>
        <w:rPr>
          <w:rFonts w:ascii="Times New Roman"/>
          <w:b w:val="false"/>
          <w:i w:val="false"/>
          <w:color w:val="000000"/>
          <w:sz w:val="28"/>
        </w:rPr>
        <w:t>
      2) из одного источника;</w:t>
      </w:r>
      <w:r>
        <w:br/>
      </w:r>
      <w:r>
        <w:rPr>
          <w:rFonts w:ascii="Times New Roman"/>
          <w:b w:val="false"/>
          <w:i w:val="false"/>
          <w:color w:val="000000"/>
          <w:sz w:val="28"/>
        </w:rPr>
        <w:t>
</w:t>
      </w:r>
      <w:r>
        <w:rPr>
          <w:rFonts w:ascii="Times New Roman"/>
          <w:b w:val="false"/>
          <w:i w:val="false"/>
          <w:color w:val="000000"/>
          <w:sz w:val="28"/>
        </w:rPr>
        <w:t>
      3) запрос ценовых предложений;</w:t>
      </w:r>
      <w:r>
        <w:br/>
      </w:r>
      <w:r>
        <w:rPr>
          <w:rFonts w:ascii="Times New Roman"/>
          <w:b w:val="false"/>
          <w:i w:val="false"/>
          <w:color w:val="000000"/>
          <w:sz w:val="28"/>
        </w:rPr>
        <w:t>
</w:t>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Закупки товаров способом через товарные биржи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товарных биржах.</w:t>
      </w:r>
      <w:r>
        <w:br/>
      </w:r>
      <w:r>
        <w:rPr>
          <w:rFonts w:ascii="Times New Roman"/>
          <w:b w:val="false"/>
          <w:i w:val="false"/>
          <w:color w:val="000000"/>
          <w:sz w:val="28"/>
        </w:rPr>
        <w:t>
</w:t>
      </w:r>
      <w:r>
        <w:rPr>
          <w:rFonts w:ascii="Times New Roman"/>
          <w:b w:val="false"/>
          <w:i w:val="false"/>
          <w:color w:val="000000"/>
          <w:sz w:val="28"/>
        </w:rPr>
        <w:t>
      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реестре.</w:t>
      </w:r>
      <w:r>
        <w:br/>
      </w:r>
      <w:r>
        <w:rPr>
          <w:rFonts w:ascii="Times New Roman"/>
          <w:b w:val="false"/>
          <w:i w:val="false"/>
          <w:color w:val="000000"/>
          <w:sz w:val="28"/>
        </w:rPr>
        <w:t>
</w:t>
      </w:r>
      <w:r>
        <w:rPr>
          <w:rFonts w:ascii="Times New Roman"/>
          <w:b w:val="false"/>
          <w:i w:val="false"/>
          <w:color w:val="000000"/>
          <w:sz w:val="28"/>
        </w:rPr>
        <w:t>
      8. При проведении закупок ТРУ способом открытого конкурса и через систему электронных закупок к потенциальному поставщику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w:t>
      </w:r>
      <w:r>
        <w:rPr>
          <w:rFonts w:ascii="Times New Roman"/>
          <w:b w:val="false"/>
          <w:i w:val="false"/>
          <w:color w:val="000000"/>
          <w:sz w:val="28"/>
        </w:rPr>
        <w:t>
      2) являться платежеспособным;</w:t>
      </w:r>
      <w:r>
        <w:br/>
      </w:r>
      <w:r>
        <w:rPr>
          <w:rFonts w:ascii="Times New Roman"/>
          <w:b w:val="false"/>
          <w:i w:val="false"/>
          <w:color w:val="000000"/>
          <w:sz w:val="28"/>
        </w:rPr>
        <w:t>
</w:t>
      </w:r>
      <w:r>
        <w:rPr>
          <w:rFonts w:ascii="Times New Roman"/>
          <w:b w:val="false"/>
          <w:i w:val="false"/>
          <w:color w:val="000000"/>
          <w:sz w:val="28"/>
        </w:rPr>
        <w:t>
      3) не подлежать процедуре ликвидации или банкротства.</w:t>
      </w:r>
      <w:r>
        <w:br/>
      </w:r>
      <w:r>
        <w:rPr>
          <w:rFonts w:ascii="Times New Roman"/>
          <w:b w:val="false"/>
          <w:i w:val="false"/>
          <w:color w:val="000000"/>
          <w:sz w:val="28"/>
        </w:rPr>
        <w:t>
</w:t>
      </w:r>
      <w:r>
        <w:rPr>
          <w:rFonts w:ascii="Times New Roman"/>
          <w:b w:val="false"/>
          <w:i w:val="false"/>
          <w:color w:val="000000"/>
          <w:sz w:val="28"/>
        </w:rPr>
        <w:t>
      В подтверждение соответствия указанным требованиям потенциальный поставщик представляет документы, указанные в подпунктах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40 настоящих Правил.</w:t>
      </w:r>
      <w:r>
        <w:br/>
      </w:r>
      <w:r>
        <w:rPr>
          <w:rFonts w:ascii="Times New Roman"/>
          <w:b w:val="false"/>
          <w:i w:val="false"/>
          <w:color w:val="000000"/>
          <w:sz w:val="28"/>
        </w:rPr>
        <w:t>
</w:t>
      </w:r>
      <w:r>
        <w:rPr>
          <w:rFonts w:ascii="Times New Roman"/>
          <w:b w:val="false"/>
          <w:i w:val="false"/>
          <w:color w:val="000000"/>
          <w:sz w:val="28"/>
        </w:rPr>
        <w:t>
      9. Приобретение ТРУ, используемых при проведении операций по недропользованию осуществляется, с соблюдением следующих принципов:</w:t>
      </w:r>
      <w:r>
        <w:br/>
      </w:r>
      <w:r>
        <w:rPr>
          <w:rFonts w:ascii="Times New Roman"/>
          <w:b w:val="false"/>
          <w:i w:val="false"/>
          <w:color w:val="000000"/>
          <w:sz w:val="28"/>
        </w:rPr>
        <w:t>
</w:t>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w:t>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w:t>
      </w:r>
      <w:r>
        <w:rPr>
          <w:rFonts w:ascii="Times New Roman"/>
          <w:b w:val="false"/>
          <w:i w:val="false"/>
          <w:color w:val="000000"/>
          <w:sz w:val="28"/>
        </w:rPr>
        <w:t>
      3) поддержки казахстанских производителей ТРУ.</w:t>
      </w:r>
      <w:r>
        <w:br/>
      </w:r>
      <w:r>
        <w:rPr>
          <w:rFonts w:ascii="Times New Roman"/>
          <w:b w:val="false"/>
          <w:i w:val="false"/>
          <w:color w:val="000000"/>
          <w:sz w:val="28"/>
        </w:rPr>
        <w:t>
</w:t>
      </w:r>
      <w:r>
        <w:rPr>
          <w:rFonts w:ascii="Times New Roman"/>
          <w:b w:val="false"/>
          <w:i w:val="false"/>
          <w:color w:val="000000"/>
          <w:sz w:val="28"/>
        </w:rPr>
        <w:t>
      В случае нарушения заказчиком норм, отраженных в настоящих Правилах на любой стадии процедуры закупки, заказчик обязан отказаться от проведения закупа и провести такую закупку (ки) вновь.</w:t>
      </w:r>
      <w:r>
        <w:br/>
      </w:r>
      <w:r>
        <w:rPr>
          <w:rFonts w:ascii="Times New Roman"/>
          <w:b w:val="false"/>
          <w:i w:val="false"/>
          <w:color w:val="000000"/>
          <w:sz w:val="28"/>
        </w:rPr>
        <w:t>
</w:t>
      </w:r>
      <w:r>
        <w:rPr>
          <w:rFonts w:ascii="Times New Roman"/>
          <w:b w:val="false"/>
          <w:i w:val="false"/>
          <w:color w:val="000000"/>
          <w:sz w:val="28"/>
        </w:rPr>
        <w:t>
      Потенциальный поставщик в случае несогласия с решением заказчика об отказе от проведения закупа вправе обратиться за защитой своих интересов в суд.</w:t>
      </w:r>
      <w:r>
        <w:br/>
      </w:r>
      <w:r>
        <w:rPr>
          <w:rFonts w:ascii="Times New Roman"/>
          <w:b w:val="false"/>
          <w:i w:val="false"/>
          <w:color w:val="000000"/>
          <w:sz w:val="28"/>
        </w:rPr>
        <w:t>
</w:t>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w:t>
      </w:r>
      <w:r>
        <w:rPr>
          <w:rFonts w:ascii="Times New Roman"/>
          <w:b w:val="false"/>
          <w:i w:val="false"/>
          <w:color w:val="000000"/>
          <w:sz w:val="28"/>
        </w:rPr>
        <w:t>
      1) планирование закупа;</w:t>
      </w:r>
      <w:r>
        <w:br/>
      </w:r>
      <w:r>
        <w:rPr>
          <w:rFonts w:ascii="Times New Roman"/>
          <w:b w:val="false"/>
          <w:i w:val="false"/>
          <w:color w:val="000000"/>
          <w:sz w:val="28"/>
        </w:rPr>
        <w:t>
</w:t>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w:t>
      </w:r>
      <w:r>
        <w:rPr>
          <w:rFonts w:ascii="Times New Roman"/>
          <w:b w:val="false"/>
          <w:i w:val="false"/>
          <w:color w:val="000000"/>
          <w:sz w:val="28"/>
        </w:rPr>
        <w:t>
      3) исполнение договора о закупе.</w:t>
      </w:r>
      <w:r>
        <w:br/>
      </w:r>
      <w:r>
        <w:rPr>
          <w:rFonts w:ascii="Times New Roman"/>
          <w:b w:val="false"/>
          <w:i w:val="false"/>
          <w:color w:val="000000"/>
          <w:sz w:val="28"/>
        </w:rPr>
        <w:t>
</w:t>
      </w:r>
      <w:r>
        <w:rPr>
          <w:rFonts w:ascii="Times New Roman"/>
          <w:b w:val="false"/>
          <w:i w:val="false"/>
          <w:color w:val="000000"/>
          <w:sz w:val="28"/>
        </w:rPr>
        <w:t>
      11. Не допускается участие потенциального поставщика в проводимом закупе, если:</w:t>
      </w:r>
      <w:r>
        <w:br/>
      </w:r>
      <w:r>
        <w:rPr>
          <w:rFonts w:ascii="Times New Roman"/>
          <w:b w:val="false"/>
          <w:i w:val="false"/>
          <w:color w:val="000000"/>
          <w:sz w:val="28"/>
        </w:rPr>
        <w:t>
</w:t>
      </w:r>
      <w:r>
        <w:rPr>
          <w:rFonts w:ascii="Times New Roman"/>
          <w:b w:val="false"/>
          <w:i w:val="false"/>
          <w:color w:val="000000"/>
          <w:sz w:val="28"/>
        </w:rPr>
        <w:t>
      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r>
        <w:br/>
      </w:r>
      <w:r>
        <w:rPr>
          <w:rFonts w:ascii="Times New Roman"/>
          <w:b w:val="false"/>
          <w:i w:val="false"/>
          <w:color w:val="000000"/>
          <w:sz w:val="28"/>
        </w:rPr>
        <w:t>
</w:t>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w:t>
      </w:r>
      <w:r>
        <w:br/>
      </w:r>
      <w:r>
        <w:rPr>
          <w:rFonts w:ascii="Times New Roman"/>
          <w:b w:val="false"/>
          <w:i w:val="false"/>
          <w:color w:val="000000"/>
          <w:sz w:val="28"/>
        </w:rPr>
        <w:t>
</w:t>
      </w:r>
      <w:r>
        <w:rPr>
          <w:rFonts w:ascii="Times New Roman"/>
          <w:b w:val="false"/>
          <w:i w:val="false"/>
          <w:color w:val="000000"/>
          <w:sz w:val="28"/>
        </w:rPr>
        <w:t>
      3) потенциальный поставщик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4) финансово-хозяйственная деятельность потенциального поставщика приостановлена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законодательством государства потенциального поставщика-нерезидента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финансово-хозяйственная деятельность привлекаемого потенциальным поставщиком подрядчика приостановлена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законодательством государства подрядчика-нерезидента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Действие подпунктов 2) и 3) настоящего пункта не распространяется на закуп комплексных работ.</w:t>
      </w:r>
      <w:r>
        <w:br/>
      </w:r>
      <w:r>
        <w:rPr>
          <w:rFonts w:ascii="Times New Roman"/>
          <w:b w:val="false"/>
          <w:i w:val="false"/>
          <w:color w:val="000000"/>
          <w:sz w:val="28"/>
        </w:rPr>
        <w:t>
</w:t>
      </w:r>
      <w:r>
        <w:rPr>
          <w:rFonts w:ascii="Times New Roman"/>
          <w:b w:val="false"/>
          <w:i w:val="false"/>
          <w:color w:val="000000"/>
          <w:sz w:val="28"/>
        </w:rPr>
        <w:t>
      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r>
        <w:br/>
      </w:r>
      <w:r>
        <w:rPr>
          <w:rFonts w:ascii="Times New Roman"/>
          <w:b w:val="false"/>
          <w:i w:val="false"/>
          <w:color w:val="000000"/>
          <w:sz w:val="28"/>
        </w:rPr>
        <w:t>
</w:t>
      </w:r>
      <w:r>
        <w:rPr>
          <w:rFonts w:ascii="Times New Roman"/>
          <w:b w:val="false"/>
          <w:i w:val="false"/>
          <w:color w:val="000000"/>
          <w:sz w:val="28"/>
        </w:rPr>
        <w:t>
      Не 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r>
        <w:br/>
      </w:r>
      <w:r>
        <w:rPr>
          <w:rFonts w:ascii="Times New Roman"/>
          <w:b w:val="false"/>
          <w:i w:val="false"/>
          <w:color w:val="000000"/>
          <w:sz w:val="28"/>
        </w:rPr>
        <w:t>
</w:t>
      </w:r>
      <w:r>
        <w:rPr>
          <w:rFonts w:ascii="Times New Roman"/>
          <w:b w:val="false"/>
          <w:i w:val="false"/>
          <w:color w:val="000000"/>
          <w:sz w:val="28"/>
        </w:rPr>
        <w:t>
      13. Допускается участие в закупе ТРУ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r>
        <w:br/>
      </w:r>
      <w:r>
        <w:rPr>
          <w:rFonts w:ascii="Times New Roman"/>
          <w:b w:val="false"/>
          <w:i w:val="false"/>
          <w:color w:val="000000"/>
          <w:sz w:val="28"/>
        </w:rPr>
        <w:t>
</w:t>
      </w:r>
      <w:r>
        <w:rPr>
          <w:rFonts w:ascii="Times New Roman"/>
          <w:b w:val="false"/>
          <w:i w:val="false"/>
          <w:color w:val="000000"/>
          <w:sz w:val="28"/>
        </w:rPr>
        <w:t>
      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14. Для участия в закупе ТРУ при проведении операций по недропользованию посредством реестра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реестре в качестве участника закупа (заказчик и (или) поставщик), а также в реестре зарегистрировать лиц, уполномоченных на формирование и размещение информации в реестре.</w:t>
      </w:r>
      <w:r>
        <w:br/>
      </w:r>
      <w:r>
        <w:rPr>
          <w:rFonts w:ascii="Times New Roman"/>
          <w:b w:val="false"/>
          <w:i w:val="false"/>
          <w:color w:val="000000"/>
          <w:sz w:val="28"/>
        </w:rPr>
        <w:t>
</w:t>
      </w:r>
      <w:r>
        <w:rPr>
          <w:rFonts w:ascii="Times New Roman"/>
          <w:b w:val="false"/>
          <w:i w:val="false"/>
          <w:color w:val="000000"/>
          <w:sz w:val="28"/>
        </w:rPr>
        <w:t>
      Данное требование не распространяется на закупки, проводимые способом,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6 настоящих Правил.</w:t>
      </w:r>
      <w:r>
        <w:br/>
      </w:r>
      <w:r>
        <w:rPr>
          <w:rFonts w:ascii="Times New Roman"/>
          <w:b w:val="false"/>
          <w:i w:val="false"/>
          <w:color w:val="000000"/>
          <w:sz w:val="28"/>
        </w:rPr>
        <w:t>
</w:t>
      </w:r>
      <w:r>
        <w:rPr>
          <w:rFonts w:ascii="Times New Roman"/>
          <w:b w:val="false"/>
          <w:i w:val="false"/>
          <w:color w:val="000000"/>
          <w:sz w:val="28"/>
        </w:rPr>
        <w:t>
      Не допускается просмотр администратором реестра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реестра до момента их вскрытия реестром в установленный срок.</w:t>
      </w:r>
      <w:r>
        <w:br/>
      </w:r>
      <w:r>
        <w:rPr>
          <w:rFonts w:ascii="Times New Roman"/>
          <w:b w:val="false"/>
          <w:i w:val="false"/>
          <w:color w:val="000000"/>
          <w:sz w:val="28"/>
        </w:rPr>
        <w:t>
</w:t>
      </w:r>
      <w:r>
        <w:rPr>
          <w:rFonts w:ascii="Times New Roman"/>
          <w:b w:val="false"/>
          <w:i w:val="false"/>
          <w:color w:val="000000"/>
          <w:sz w:val="28"/>
        </w:rPr>
        <w:t>
      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p>
    <w:bookmarkEnd w:id="5"/>
    <w:bookmarkStart w:name="z75" w:id="6"/>
    <w:p>
      <w:pPr>
        <w:spacing w:after="0"/>
        <w:ind w:left="0"/>
        <w:jc w:val="left"/>
      </w:pPr>
      <w:r>
        <w:rPr>
          <w:rFonts w:ascii="Times New Roman"/>
          <w:b/>
          <w:i w:val="false"/>
          <w:color w:val="000000"/>
        </w:rPr>
        <w:t xml:space="preserve"> 
2. Планирование закупа</w:t>
      </w:r>
    </w:p>
    <w:bookmarkEnd w:id="6"/>
    <w:bookmarkStart w:name="z76" w:id="7"/>
    <w:p>
      <w:pPr>
        <w:spacing w:after="0"/>
        <w:ind w:left="0"/>
        <w:jc w:val="both"/>
      </w:pPr>
      <w:r>
        <w:rPr>
          <w:rFonts w:ascii="Times New Roman"/>
          <w:b w:val="false"/>
          <w:i w:val="false"/>
          <w:color w:val="000000"/>
          <w:sz w:val="28"/>
        </w:rPr>
        <w:t>
      15. Годовая, среднесрочная, долгосрочная программы закупа ТРУ разрабатываются на основе утвержденной рабочей программы и соответствующих бюджетов недропользователя.</w:t>
      </w:r>
      <w:r>
        <w:br/>
      </w:r>
      <w:r>
        <w:rPr>
          <w:rFonts w:ascii="Times New Roman"/>
          <w:b w:val="false"/>
          <w:i w:val="false"/>
          <w:color w:val="000000"/>
          <w:sz w:val="28"/>
        </w:rPr>
        <w:t>
</w:t>
      </w:r>
      <w:r>
        <w:rPr>
          <w:rFonts w:ascii="Times New Roman"/>
          <w:b w:val="false"/>
          <w:i w:val="false"/>
          <w:color w:val="000000"/>
          <w:sz w:val="28"/>
        </w:rPr>
        <w:t>
      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r>
        <w:br/>
      </w:r>
      <w:r>
        <w:rPr>
          <w:rFonts w:ascii="Times New Roman"/>
          <w:b w:val="false"/>
          <w:i w:val="false"/>
          <w:color w:val="000000"/>
          <w:sz w:val="28"/>
        </w:rPr>
        <w:t>
</w:t>
      </w:r>
      <w:r>
        <w:rPr>
          <w:rFonts w:ascii="Times New Roman"/>
          <w:b w:val="false"/>
          <w:i w:val="false"/>
          <w:color w:val="000000"/>
          <w:sz w:val="28"/>
        </w:rPr>
        <w:t>
      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Годовая, среднесрочная, долгосрочная программы закупа ТРУ подлежат размещению заказчиком в реестре.</w:t>
      </w:r>
      <w:r>
        <w:br/>
      </w:r>
      <w:r>
        <w:rPr>
          <w:rFonts w:ascii="Times New Roman"/>
          <w:b w:val="false"/>
          <w:i w:val="false"/>
          <w:color w:val="000000"/>
          <w:sz w:val="28"/>
        </w:rPr>
        <w:t>
</w:t>
      </w:r>
      <w:r>
        <w:rPr>
          <w:rFonts w:ascii="Times New Roman"/>
          <w:b w:val="false"/>
          <w:i w:val="false"/>
          <w:color w:val="000000"/>
          <w:sz w:val="28"/>
        </w:rPr>
        <w:t>
      16.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закупа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w:t>
      </w:r>
      <w:r>
        <w:rPr>
          <w:rFonts w:ascii="Times New Roman"/>
          <w:b w:val="false"/>
          <w:i w:val="false"/>
          <w:color w:val="000000"/>
          <w:sz w:val="28"/>
        </w:rPr>
        <w:t>пунктом 163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17. При необходимости в годовую, среднесрочную, долгосрочную программы закупа ТРУ могут вноситься изменения и (или) дополнения.</w:t>
      </w:r>
      <w:r>
        <w:br/>
      </w:r>
      <w:r>
        <w:rPr>
          <w:rFonts w:ascii="Times New Roman"/>
          <w:b w:val="false"/>
          <w:i w:val="false"/>
          <w:color w:val="000000"/>
          <w:sz w:val="28"/>
        </w:rPr>
        <w:t>
</w:t>
      </w:r>
      <w:r>
        <w:rPr>
          <w:rFonts w:ascii="Times New Roman"/>
          <w:b w:val="false"/>
          <w:i w:val="false"/>
          <w:color w:val="000000"/>
          <w:sz w:val="28"/>
        </w:rPr>
        <w:t>
      18. Допускается отказ от осуществления закупок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bookmarkEnd w:id="7"/>
    <w:bookmarkStart w:name="z83" w:id="8"/>
    <w:p>
      <w:pPr>
        <w:spacing w:after="0"/>
        <w:ind w:left="0"/>
        <w:jc w:val="left"/>
      </w:pPr>
      <w:r>
        <w:rPr>
          <w:rFonts w:ascii="Times New Roman"/>
          <w:b/>
          <w:i w:val="false"/>
          <w:color w:val="000000"/>
        </w:rPr>
        <w:t xml:space="preserve"> 
3. Порядок осуществления закупа товаров, работ и услуг способом</w:t>
      </w:r>
      <w:r>
        <w:br/>
      </w:r>
      <w:r>
        <w:rPr>
          <w:rFonts w:ascii="Times New Roman"/>
          <w:b/>
          <w:i w:val="false"/>
          <w:color w:val="000000"/>
        </w:rPr>
        <w:t>
открытого конкурса при проведении операций по недропользованию</w:t>
      </w:r>
    </w:p>
    <w:bookmarkEnd w:id="8"/>
    <w:bookmarkStart w:name="z84" w:id="9"/>
    <w:p>
      <w:pPr>
        <w:spacing w:after="0"/>
        <w:ind w:left="0"/>
        <w:jc w:val="both"/>
      </w:pPr>
      <w:r>
        <w:rPr>
          <w:rFonts w:ascii="Times New Roman"/>
          <w:b w:val="false"/>
          <w:i w:val="false"/>
          <w:color w:val="000000"/>
          <w:sz w:val="28"/>
        </w:rPr>
        <w:t>
      19. При осуществлении закупа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r>
        <w:br/>
      </w:r>
      <w:r>
        <w:rPr>
          <w:rFonts w:ascii="Times New Roman"/>
          <w:b w:val="false"/>
          <w:i w:val="false"/>
          <w:color w:val="000000"/>
          <w:sz w:val="28"/>
        </w:rPr>
        <w:t>
</w:t>
      </w:r>
      <w:r>
        <w:rPr>
          <w:rFonts w:ascii="Times New Roman"/>
          <w:b w:val="false"/>
          <w:i w:val="false"/>
          <w:color w:val="000000"/>
          <w:sz w:val="28"/>
        </w:rPr>
        <w:t>
      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Строительство «под ключ» и комплексные работы закупаются единым лотом.</w:t>
      </w:r>
      <w:r>
        <w:br/>
      </w:r>
      <w:r>
        <w:rPr>
          <w:rFonts w:ascii="Times New Roman"/>
          <w:b w:val="false"/>
          <w:i w:val="false"/>
          <w:color w:val="000000"/>
          <w:sz w:val="28"/>
        </w:rPr>
        <w:t>
</w:t>
      </w:r>
      <w:r>
        <w:rPr>
          <w:rFonts w:ascii="Times New Roman"/>
          <w:b w:val="false"/>
          <w:i w:val="false"/>
          <w:color w:val="000000"/>
          <w:sz w:val="28"/>
        </w:rPr>
        <w:t>
      Открытый конкурс проводится в восемь этапов:</w:t>
      </w:r>
      <w:r>
        <w:br/>
      </w:r>
      <w:r>
        <w:rPr>
          <w:rFonts w:ascii="Times New Roman"/>
          <w:b w:val="false"/>
          <w:i w:val="false"/>
          <w:color w:val="000000"/>
          <w:sz w:val="28"/>
        </w:rPr>
        <w:t>
</w:t>
      </w:r>
      <w:r>
        <w:rPr>
          <w:rFonts w:ascii="Times New Roman"/>
          <w:b w:val="false"/>
          <w:i w:val="false"/>
          <w:color w:val="000000"/>
          <w:sz w:val="28"/>
        </w:rPr>
        <w:t>
      1) формирование конкурсной комиссии;</w:t>
      </w:r>
      <w:r>
        <w:br/>
      </w:r>
      <w:r>
        <w:rPr>
          <w:rFonts w:ascii="Times New Roman"/>
          <w:b w:val="false"/>
          <w:i w:val="false"/>
          <w:color w:val="000000"/>
          <w:sz w:val="28"/>
        </w:rPr>
        <w:t>
</w:t>
      </w:r>
      <w:r>
        <w:rPr>
          <w:rFonts w:ascii="Times New Roman"/>
          <w:b w:val="false"/>
          <w:i w:val="false"/>
          <w:color w:val="000000"/>
          <w:sz w:val="28"/>
        </w:rPr>
        <w:t>
      2) формирование и утверждение конкурсной документации;</w:t>
      </w:r>
      <w:r>
        <w:br/>
      </w:r>
      <w:r>
        <w:rPr>
          <w:rFonts w:ascii="Times New Roman"/>
          <w:b w:val="false"/>
          <w:i w:val="false"/>
          <w:color w:val="000000"/>
          <w:sz w:val="28"/>
        </w:rPr>
        <w:t>
</w:t>
      </w:r>
      <w:r>
        <w:rPr>
          <w:rFonts w:ascii="Times New Roman"/>
          <w:b w:val="false"/>
          <w:i w:val="false"/>
          <w:color w:val="000000"/>
          <w:sz w:val="28"/>
        </w:rPr>
        <w:t>
      3) размещение объявления о проведении открытого конкурса и конкурсной документации в реестре,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сбор конкурсных заявок;</w:t>
      </w:r>
      <w:r>
        <w:br/>
      </w:r>
      <w:r>
        <w:rPr>
          <w:rFonts w:ascii="Times New Roman"/>
          <w:b w:val="false"/>
          <w:i w:val="false"/>
          <w:color w:val="000000"/>
          <w:sz w:val="28"/>
        </w:rPr>
        <w:t>
</w:t>
      </w:r>
      <w:r>
        <w:rPr>
          <w:rFonts w:ascii="Times New Roman"/>
          <w:b w:val="false"/>
          <w:i w:val="false"/>
          <w:color w:val="000000"/>
          <w:sz w:val="28"/>
        </w:rPr>
        <w:t>
      5) вскрытие конкурсных заявок в реестре с составлением протокола вскрытия конкурсных заявок;</w:t>
      </w:r>
      <w:r>
        <w:br/>
      </w:r>
      <w:r>
        <w:rPr>
          <w:rFonts w:ascii="Times New Roman"/>
          <w:b w:val="false"/>
          <w:i w:val="false"/>
          <w:color w:val="000000"/>
          <w:sz w:val="28"/>
        </w:rPr>
        <w:t>
</w:t>
      </w:r>
      <w:r>
        <w:rPr>
          <w:rFonts w:ascii="Times New Roman"/>
          <w:b w:val="false"/>
          <w:i w:val="false"/>
          <w:color w:val="000000"/>
          <w:sz w:val="28"/>
        </w:rPr>
        <w:t>
      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r>
        <w:br/>
      </w:r>
      <w:r>
        <w:rPr>
          <w:rFonts w:ascii="Times New Roman"/>
          <w:b w:val="false"/>
          <w:i w:val="false"/>
          <w:color w:val="000000"/>
          <w:sz w:val="28"/>
        </w:rPr>
        <w:t>
</w:t>
      </w:r>
      <w:r>
        <w:rPr>
          <w:rFonts w:ascii="Times New Roman"/>
          <w:b w:val="false"/>
          <w:i w:val="false"/>
          <w:color w:val="000000"/>
          <w:sz w:val="28"/>
        </w:rPr>
        <w:t>
      7) представление участниками открытого конкурса конкурсных ценовых предложений по каждому лоту в реестре и определение победителя открытого конкурса с составлением протокола подведения итогов посредством реестра;</w:t>
      </w:r>
      <w:r>
        <w:br/>
      </w:r>
      <w:r>
        <w:rPr>
          <w:rFonts w:ascii="Times New Roman"/>
          <w:b w:val="false"/>
          <w:i w:val="false"/>
          <w:color w:val="000000"/>
          <w:sz w:val="28"/>
        </w:rPr>
        <w:t>
</w:t>
      </w:r>
      <w:r>
        <w:rPr>
          <w:rFonts w:ascii="Times New Roman"/>
          <w:b w:val="false"/>
          <w:i w:val="false"/>
          <w:color w:val="000000"/>
          <w:sz w:val="28"/>
        </w:rPr>
        <w:t>
      8) заключение договора (ов) с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bookmarkEnd w:id="9"/>
    <w:bookmarkStart w:name="z98" w:id="10"/>
    <w:p>
      <w:pPr>
        <w:spacing w:after="0"/>
        <w:ind w:left="0"/>
        <w:jc w:val="left"/>
      </w:pPr>
      <w:r>
        <w:rPr>
          <w:rFonts w:ascii="Times New Roman"/>
          <w:b/>
          <w:i w:val="false"/>
          <w:color w:val="000000"/>
        </w:rPr>
        <w:t xml:space="preserve"> 
Конкурсная комиссия</w:t>
      </w:r>
    </w:p>
    <w:bookmarkEnd w:id="10"/>
    <w:bookmarkStart w:name="z99" w:id="11"/>
    <w:p>
      <w:pPr>
        <w:spacing w:after="0"/>
        <w:ind w:left="0"/>
        <w:jc w:val="both"/>
      </w:pPr>
      <w:r>
        <w:rPr>
          <w:rFonts w:ascii="Times New Roman"/>
          <w:b w:val="false"/>
          <w:i w:val="false"/>
          <w:color w:val="000000"/>
          <w:sz w:val="28"/>
        </w:rPr>
        <w:t>
      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r>
        <w:br/>
      </w:r>
      <w:r>
        <w:rPr>
          <w:rFonts w:ascii="Times New Roman"/>
          <w:b w:val="false"/>
          <w:i w:val="false"/>
          <w:color w:val="000000"/>
          <w:sz w:val="28"/>
        </w:rPr>
        <w:t>
</w:t>
      </w:r>
      <w:r>
        <w:rPr>
          <w:rFonts w:ascii="Times New Roman"/>
          <w:b w:val="false"/>
          <w:i w:val="false"/>
          <w:color w:val="000000"/>
          <w:sz w:val="28"/>
        </w:rPr>
        <w:t>
      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r>
        <w:br/>
      </w:r>
      <w:r>
        <w:rPr>
          <w:rFonts w:ascii="Times New Roman"/>
          <w:b w:val="false"/>
          <w:i w:val="false"/>
          <w:color w:val="000000"/>
          <w:sz w:val="28"/>
        </w:rPr>
        <w:t>
</w:t>
      </w:r>
      <w:r>
        <w:rPr>
          <w:rFonts w:ascii="Times New Roman"/>
          <w:b w:val="false"/>
          <w:i w:val="false"/>
          <w:color w:val="000000"/>
          <w:sz w:val="28"/>
        </w:rPr>
        <w:t>
      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24. Председатель конкурсной комиссии руководит ее работой, председательствует на заседаниях комиссии.</w:t>
      </w:r>
      <w:r>
        <w:br/>
      </w:r>
      <w:r>
        <w:rPr>
          <w:rFonts w:ascii="Times New Roman"/>
          <w:b w:val="false"/>
          <w:i w:val="false"/>
          <w:color w:val="000000"/>
          <w:sz w:val="28"/>
        </w:rPr>
        <w:t>
</w:t>
      </w:r>
      <w:r>
        <w:rPr>
          <w:rFonts w:ascii="Times New Roman"/>
          <w:b w:val="false"/>
          <w:i w:val="false"/>
          <w:color w:val="000000"/>
          <w:sz w:val="28"/>
        </w:rPr>
        <w:t>
      25.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реестром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bookmarkEnd w:id="11"/>
    <w:bookmarkStart w:name="z105" w:id="12"/>
    <w:p>
      <w:pPr>
        <w:spacing w:after="0"/>
        <w:ind w:left="0"/>
        <w:jc w:val="left"/>
      </w:pPr>
      <w:r>
        <w:rPr>
          <w:rFonts w:ascii="Times New Roman"/>
          <w:b/>
          <w:i w:val="false"/>
          <w:color w:val="000000"/>
        </w:rPr>
        <w:t xml:space="preserve"> 
Конкурсная документация</w:t>
      </w:r>
    </w:p>
    <w:bookmarkEnd w:id="12"/>
    <w:bookmarkStart w:name="z106" w:id="13"/>
    <w:p>
      <w:pPr>
        <w:spacing w:after="0"/>
        <w:ind w:left="0"/>
        <w:jc w:val="both"/>
      </w:pPr>
      <w:r>
        <w:rPr>
          <w:rFonts w:ascii="Times New Roman"/>
          <w:b w:val="false"/>
          <w:i w:val="false"/>
          <w:color w:val="000000"/>
          <w:sz w:val="28"/>
        </w:rPr>
        <w:t>
      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r>
        <w:br/>
      </w:r>
      <w:r>
        <w:rPr>
          <w:rFonts w:ascii="Times New Roman"/>
          <w:b w:val="false"/>
          <w:i w:val="false"/>
          <w:color w:val="000000"/>
          <w:sz w:val="28"/>
        </w:rPr>
        <w:t>
</w:t>
      </w:r>
      <w:r>
        <w:rPr>
          <w:rFonts w:ascii="Times New Roman"/>
          <w:b w:val="false"/>
          <w:i w:val="false"/>
          <w:color w:val="000000"/>
          <w:sz w:val="28"/>
        </w:rPr>
        <w:t>
      27. В конкурсной документации указываются следующие обязательные условия:</w:t>
      </w:r>
      <w:r>
        <w:br/>
      </w:r>
      <w:r>
        <w:rPr>
          <w:rFonts w:ascii="Times New Roman"/>
          <w:b w:val="false"/>
          <w:i w:val="false"/>
          <w:color w:val="000000"/>
          <w:sz w:val="28"/>
        </w:rPr>
        <w:t>
</w:t>
      </w:r>
      <w:r>
        <w:rPr>
          <w:rFonts w:ascii="Times New Roman"/>
          <w:b w:val="false"/>
          <w:i w:val="false"/>
          <w:color w:val="000000"/>
          <w:sz w:val="28"/>
        </w:rPr>
        <w:t>
      1) предмет закупа способом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перечень документов, указанных в подпункте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пункта 40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8, </w:t>
      </w:r>
      <w:r>
        <w:rPr>
          <w:rFonts w:ascii="Times New Roman"/>
          <w:b w:val="false"/>
          <w:i w:val="false"/>
          <w:color w:val="000000"/>
          <w:sz w:val="28"/>
        </w:rPr>
        <w:t>пунктами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наименование (для юридического лица), фамилия, имя, отчество (для физического лица), юридический и фактический адрес заказчика;</w:t>
      </w:r>
      <w:r>
        <w:br/>
      </w:r>
      <w:r>
        <w:rPr>
          <w:rFonts w:ascii="Times New Roman"/>
          <w:b w:val="false"/>
          <w:i w:val="false"/>
          <w:color w:val="000000"/>
          <w:sz w:val="28"/>
        </w:rPr>
        <w:t>
</w:t>
      </w: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документов, подтверждающих соответствие ТРУ этим требованиям;</w:t>
      </w:r>
      <w:r>
        <w:br/>
      </w:r>
      <w:r>
        <w:rPr>
          <w:rFonts w:ascii="Times New Roman"/>
          <w:b w:val="false"/>
          <w:i w:val="false"/>
          <w:color w:val="000000"/>
          <w:sz w:val="28"/>
        </w:rPr>
        <w:t>
</w:t>
      </w:r>
      <w:r>
        <w:rPr>
          <w:rFonts w:ascii="Times New Roman"/>
          <w:b w:val="false"/>
          <w:i w:val="false"/>
          <w:color w:val="000000"/>
          <w:sz w:val="28"/>
        </w:rPr>
        <w:t>
      5) порядок формирования конкурсного ценового предложения, в том числе включения помимо цены закупаемых ТРУ на лот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6) условия платежа;</w:t>
      </w:r>
      <w:r>
        <w:br/>
      </w:r>
      <w:r>
        <w:rPr>
          <w:rFonts w:ascii="Times New Roman"/>
          <w:b w:val="false"/>
          <w:i w:val="false"/>
          <w:color w:val="000000"/>
          <w:sz w:val="28"/>
        </w:rPr>
        <w:t>
</w:t>
      </w:r>
      <w:r>
        <w:rPr>
          <w:rFonts w:ascii="Times New Roman"/>
          <w:b w:val="false"/>
          <w:i w:val="false"/>
          <w:color w:val="000000"/>
          <w:sz w:val="28"/>
        </w:rPr>
        <w:t>
      7) количество закупаемого товара, объемы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8) места поставки товаров, выполнения работ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9) сроки поставки товаров, выполнения работ или оказания услуг по каждому лоту с даты заключения договора;</w:t>
      </w:r>
      <w:r>
        <w:br/>
      </w:r>
      <w:r>
        <w:rPr>
          <w:rFonts w:ascii="Times New Roman"/>
          <w:b w:val="false"/>
          <w:i w:val="false"/>
          <w:color w:val="000000"/>
          <w:sz w:val="28"/>
        </w:rPr>
        <w:t>
</w:t>
      </w:r>
      <w:r>
        <w:rPr>
          <w:rFonts w:ascii="Times New Roman"/>
          <w:b w:val="false"/>
          <w:i w:val="false"/>
          <w:color w:val="000000"/>
          <w:sz w:val="28"/>
        </w:rPr>
        <w:t>
      10) время начала и окончания представления конкурсных заявок, срок их действия;</w:t>
      </w:r>
      <w:r>
        <w:br/>
      </w:r>
      <w:r>
        <w:rPr>
          <w:rFonts w:ascii="Times New Roman"/>
          <w:b w:val="false"/>
          <w:i w:val="false"/>
          <w:color w:val="000000"/>
          <w:sz w:val="28"/>
        </w:rPr>
        <w:t>
</w:t>
      </w:r>
      <w:r>
        <w:rPr>
          <w:rFonts w:ascii="Times New Roman"/>
          <w:b w:val="false"/>
          <w:i w:val="false"/>
          <w:color w:val="000000"/>
          <w:sz w:val="28"/>
        </w:rPr>
        <w:t>
      11) дата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12) проект договора с указанием существенных условий и срока заключения договора с даты подведения итогов;</w:t>
      </w:r>
      <w:r>
        <w:br/>
      </w:r>
      <w:r>
        <w:rPr>
          <w:rFonts w:ascii="Times New Roman"/>
          <w:b w:val="false"/>
          <w:i w:val="false"/>
          <w:color w:val="000000"/>
          <w:sz w:val="28"/>
        </w:rPr>
        <w:t>
</w:t>
      </w:r>
      <w:r>
        <w:rPr>
          <w:rFonts w:ascii="Times New Roman"/>
          <w:b w:val="false"/>
          <w:i w:val="false"/>
          <w:color w:val="000000"/>
          <w:sz w:val="28"/>
        </w:rPr>
        <w:t>
      13) обязанность заказчика о предоставлении условной скидки соответствующей критерию,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перечень документов,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для расчета условной цены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15) способы, с помощью которых потенциальные поставщики могут запрашивать разъяснения по конкурсной документации;</w:t>
      </w:r>
      <w:r>
        <w:br/>
      </w:r>
      <w:r>
        <w:rPr>
          <w:rFonts w:ascii="Times New Roman"/>
          <w:b w:val="false"/>
          <w:i w:val="false"/>
          <w:color w:val="000000"/>
          <w:sz w:val="28"/>
        </w:rPr>
        <w:t>
</w:t>
      </w:r>
      <w:r>
        <w:rPr>
          <w:rFonts w:ascii="Times New Roman"/>
          <w:b w:val="false"/>
          <w:i w:val="false"/>
          <w:color w:val="000000"/>
          <w:sz w:val="28"/>
        </w:rPr>
        <w:t>
      16) адрес электронной почты и номера телефонов уполномоченных лиц заказчика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17) 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18) сведения о суммах, выделенных для закупа ТРУ, являющихся предметом открытого конкурса по каждому лоту без учета НДС;</w:t>
      </w:r>
      <w:r>
        <w:br/>
      </w:r>
      <w:r>
        <w:rPr>
          <w:rFonts w:ascii="Times New Roman"/>
          <w:b w:val="false"/>
          <w:i w:val="false"/>
          <w:color w:val="000000"/>
          <w:sz w:val="28"/>
        </w:rPr>
        <w:t>
</w:t>
      </w:r>
      <w:r>
        <w:rPr>
          <w:rFonts w:ascii="Times New Roman"/>
          <w:b w:val="false"/>
          <w:i w:val="false"/>
          <w:color w:val="000000"/>
          <w:sz w:val="28"/>
        </w:rPr>
        <w:t>
      19) сведения о сроках и порядке отказа заказчиком от проведения открытого конкурса по закупу ТРУ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закупа потенциальным поставщиком подрядных работ);</w:t>
      </w:r>
      <w:r>
        <w:br/>
      </w:r>
      <w:r>
        <w:rPr>
          <w:rFonts w:ascii="Times New Roman"/>
          <w:b w:val="false"/>
          <w:i w:val="false"/>
          <w:color w:val="000000"/>
          <w:sz w:val="28"/>
        </w:rPr>
        <w:t>
</w:t>
      </w:r>
      <w:r>
        <w:rPr>
          <w:rFonts w:ascii="Times New Roman"/>
          <w:b w:val="false"/>
          <w:i w:val="false"/>
          <w:color w:val="000000"/>
          <w:sz w:val="28"/>
        </w:rPr>
        <w:t>
      21)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22) требование к потенциальному поставщику о сдаче отчетности по местному содержанию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сентября 2010 года № 965 «Об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r>
        <w:br/>
      </w:r>
      <w:r>
        <w:rPr>
          <w:rFonts w:ascii="Times New Roman"/>
          <w:b w:val="false"/>
          <w:i w:val="false"/>
          <w:color w:val="000000"/>
          <w:sz w:val="28"/>
        </w:rPr>
        <w:t>
</w:t>
      </w:r>
      <w:r>
        <w:rPr>
          <w:rFonts w:ascii="Times New Roman"/>
          <w:b w:val="false"/>
          <w:i w:val="false"/>
          <w:color w:val="000000"/>
          <w:sz w:val="28"/>
        </w:rPr>
        <w:t>
      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r>
        <w:br/>
      </w:r>
      <w:r>
        <w:rPr>
          <w:rFonts w:ascii="Times New Roman"/>
          <w:b w:val="false"/>
          <w:i w:val="false"/>
          <w:color w:val="000000"/>
          <w:sz w:val="28"/>
        </w:rPr>
        <w:t>
</w:t>
      </w:r>
      <w:r>
        <w:rPr>
          <w:rFonts w:ascii="Times New Roman"/>
          <w:b w:val="false"/>
          <w:i w:val="false"/>
          <w:color w:val="000000"/>
          <w:sz w:val="28"/>
        </w:rPr>
        <w:t>
      При закупках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 же при закупе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четырнадцатитысячекратного размера </w:t>
      </w:r>
      <w:r>
        <w:rPr>
          <w:rFonts w:ascii="Times New Roman"/>
          <w:b w:val="false"/>
          <w:i w:val="false"/>
          <w:color w:val="000000"/>
          <w:sz w:val="28"/>
        </w:rPr>
        <w:t>месячного расчетного показателя</w:t>
      </w:r>
      <w:r>
        <w:rPr>
          <w:rFonts w:ascii="Times New Roman"/>
          <w:b w:val="false"/>
          <w:i w:val="false"/>
          <w:color w:val="000000"/>
          <w:sz w:val="28"/>
        </w:rPr>
        <w:t>,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r>
        <w:br/>
      </w:r>
      <w:r>
        <w:rPr>
          <w:rFonts w:ascii="Times New Roman"/>
          <w:b w:val="false"/>
          <w:i w:val="false"/>
          <w:color w:val="000000"/>
          <w:sz w:val="28"/>
        </w:rPr>
        <w:t>
</w:t>
      </w: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br/>
      </w:r>
      <w:r>
        <w:rPr>
          <w:rFonts w:ascii="Times New Roman"/>
          <w:b w:val="false"/>
          <w:i w:val="false"/>
          <w:color w:val="000000"/>
          <w:sz w:val="28"/>
        </w:rPr>
        <w:t>
</w:t>
      </w:r>
      <w:r>
        <w:rPr>
          <w:rFonts w:ascii="Times New Roman"/>
          <w:b w:val="false"/>
          <w:i w:val="false"/>
          <w:color w:val="000000"/>
          <w:sz w:val="28"/>
        </w:rPr>
        <w:t>
      28.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29. Утвержденная, подписанная электронной цифровой подписью заказчика конкурсная документация, размещается заказчиком в реестре.</w:t>
      </w:r>
      <w:r>
        <w:br/>
      </w:r>
      <w:r>
        <w:rPr>
          <w:rFonts w:ascii="Times New Roman"/>
          <w:b w:val="false"/>
          <w:i w:val="false"/>
          <w:color w:val="000000"/>
          <w:sz w:val="28"/>
        </w:rPr>
        <w:t>
</w:t>
      </w:r>
      <w:r>
        <w:rPr>
          <w:rFonts w:ascii="Times New Roman"/>
          <w:b w:val="false"/>
          <w:i w:val="false"/>
          <w:color w:val="000000"/>
          <w:sz w:val="28"/>
        </w:rPr>
        <w:t>
      Для участия в открытом конкурсе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r>
        <w:br/>
      </w:r>
      <w:r>
        <w:rPr>
          <w:rFonts w:ascii="Times New Roman"/>
          <w:b w:val="false"/>
          <w:i w:val="false"/>
          <w:color w:val="000000"/>
          <w:sz w:val="28"/>
        </w:rPr>
        <w:t>
</w:t>
      </w:r>
      <w:r>
        <w:rPr>
          <w:rFonts w:ascii="Times New Roman"/>
          <w:b w:val="false"/>
          <w:i w:val="false"/>
          <w:color w:val="000000"/>
          <w:sz w:val="28"/>
        </w:rPr>
        <w:t>
      Факт представления (получения из реестра) копии конкурсной документации и технической спецификации по каждому лоту автоматически регистрируется в реестре.</w:t>
      </w:r>
      <w:r>
        <w:br/>
      </w:r>
      <w:r>
        <w:rPr>
          <w:rFonts w:ascii="Times New Roman"/>
          <w:b w:val="false"/>
          <w:i w:val="false"/>
          <w:color w:val="000000"/>
          <w:sz w:val="28"/>
        </w:rPr>
        <w:t>
</w:t>
      </w:r>
      <w:r>
        <w:rPr>
          <w:rFonts w:ascii="Times New Roman"/>
          <w:b w:val="false"/>
          <w:i w:val="false"/>
          <w:color w:val="000000"/>
          <w:sz w:val="28"/>
        </w:rPr>
        <w:t>
      30. Не допускается представление конкурсной документации до опубликования текста объявления о проведении открытого конкурса.</w:t>
      </w:r>
      <w:r>
        <w:br/>
      </w:r>
      <w:r>
        <w:rPr>
          <w:rFonts w:ascii="Times New Roman"/>
          <w:b w:val="false"/>
          <w:i w:val="false"/>
          <w:color w:val="000000"/>
          <w:sz w:val="28"/>
        </w:rPr>
        <w:t>
</w:t>
      </w:r>
      <w:r>
        <w:rPr>
          <w:rFonts w:ascii="Times New Roman"/>
          <w:b w:val="false"/>
          <w:i w:val="false"/>
          <w:color w:val="000000"/>
          <w:sz w:val="28"/>
        </w:rPr>
        <w:t>
      31. Допускается обращение потенциального поставщика к заказчику с запросом о разъяснении положений конкурсной документации путем размещения его в реестре, но не позднее пяти календарных дней до истечения окончательного срока представления конкурсных заявок. Заказчик в течение двух рабочих дней с даты регистрации запроса отвечает на него и без указания от кого поступил запрос размещает разъяснение в реестре.</w:t>
      </w:r>
      <w:r>
        <w:br/>
      </w:r>
      <w:r>
        <w:rPr>
          <w:rFonts w:ascii="Times New Roman"/>
          <w:b w:val="false"/>
          <w:i w:val="false"/>
          <w:color w:val="000000"/>
          <w:sz w:val="28"/>
        </w:rPr>
        <w:t>
</w:t>
      </w:r>
      <w:r>
        <w:rPr>
          <w:rFonts w:ascii="Times New Roman"/>
          <w:b w:val="false"/>
          <w:i w:val="false"/>
          <w:color w:val="000000"/>
          <w:sz w:val="28"/>
        </w:rPr>
        <w:t>
      32. Допускается внесение заказчиком изменений и (или)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на пять рабочих дней для учета потенциальными поставщиками этих изменений в конкурсных заявках.</w:t>
      </w:r>
      <w:r>
        <w:br/>
      </w:r>
      <w:r>
        <w:rPr>
          <w:rFonts w:ascii="Times New Roman"/>
          <w:b w:val="false"/>
          <w:i w:val="false"/>
          <w:color w:val="000000"/>
          <w:sz w:val="28"/>
        </w:rPr>
        <w:t>
</w:t>
      </w: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реестре.</w:t>
      </w:r>
      <w:r>
        <w:br/>
      </w:r>
      <w:r>
        <w:rPr>
          <w:rFonts w:ascii="Times New Roman"/>
          <w:b w:val="false"/>
          <w:i w:val="false"/>
          <w:color w:val="000000"/>
          <w:sz w:val="28"/>
        </w:rPr>
        <w:t>
</w:t>
      </w:r>
      <w:r>
        <w:rPr>
          <w:rFonts w:ascii="Times New Roman"/>
          <w:b w:val="false"/>
          <w:i w:val="false"/>
          <w:color w:val="000000"/>
          <w:sz w:val="28"/>
        </w:rPr>
        <w:t>
      Информация о продлении сроков представления конкурсной заявки подлежит размещению в реестре.</w:t>
      </w:r>
      <w:r>
        <w:br/>
      </w:r>
      <w:r>
        <w:rPr>
          <w:rFonts w:ascii="Times New Roman"/>
          <w:b w:val="false"/>
          <w:i w:val="false"/>
          <w:color w:val="000000"/>
          <w:sz w:val="28"/>
        </w:rPr>
        <w:t>
</w:t>
      </w:r>
      <w:r>
        <w:rPr>
          <w:rFonts w:ascii="Times New Roman"/>
          <w:b w:val="false"/>
          <w:i w:val="false"/>
          <w:color w:val="000000"/>
          <w:sz w:val="28"/>
        </w:rPr>
        <w:t>
      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r>
        <w:br/>
      </w:r>
      <w:r>
        <w:rPr>
          <w:rFonts w:ascii="Times New Roman"/>
          <w:b w:val="false"/>
          <w:i w:val="false"/>
          <w:color w:val="000000"/>
          <w:sz w:val="28"/>
        </w:rPr>
        <w:t>
</w:t>
      </w:r>
      <w:r>
        <w:rPr>
          <w:rFonts w:ascii="Times New Roman"/>
          <w:b w:val="false"/>
          <w:i w:val="false"/>
          <w:color w:val="000000"/>
          <w:sz w:val="28"/>
        </w:rPr>
        <w:t>
      В соответствии с настоящим пунктом не признается внесением изменений в сведения,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bookmarkEnd w:id="13"/>
    <w:bookmarkStart w:name="z149" w:id="14"/>
    <w:p>
      <w:pPr>
        <w:spacing w:after="0"/>
        <w:ind w:left="0"/>
        <w:jc w:val="left"/>
      </w:pPr>
      <w:r>
        <w:rPr>
          <w:rFonts w:ascii="Times New Roman"/>
          <w:b/>
          <w:i w:val="false"/>
          <w:color w:val="000000"/>
        </w:rPr>
        <w:t xml:space="preserve"> 
Информационное обеспечение открытого конкурса</w:t>
      </w:r>
    </w:p>
    <w:bookmarkEnd w:id="14"/>
    <w:bookmarkStart w:name="z150" w:id="15"/>
    <w:p>
      <w:pPr>
        <w:spacing w:after="0"/>
        <w:ind w:left="0"/>
        <w:jc w:val="both"/>
      </w:pPr>
      <w:r>
        <w:rPr>
          <w:rFonts w:ascii="Times New Roman"/>
          <w:b w:val="false"/>
          <w:i w:val="false"/>
          <w:color w:val="000000"/>
          <w:sz w:val="28"/>
        </w:rPr>
        <w:t>
      33. При проведении открытого и повторного конкурса объявление о его проведении размещается на государственном и русском языках и подписывается электронной цифровой подписью заказчика в реестре лицом заказчика, уполномоченным на формирование и размещение информации в реестре.</w:t>
      </w:r>
      <w:r>
        <w:br/>
      </w:r>
      <w:r>
        <w:rPr>
          <w:rFonts w:ascii="Times New Roman"/>
          <w:b w:val="false"/>
          <w:i w:val="false"/>
          <w:color w:val="000000"/>
          <w:sz w:val="28"/>
        </w:rPr>
        <w:t>
</w:t>
      </w:r>
      <w:r>
        <w:rPr>
          <w:rFonts w:ascii="Times New Roman"/>
          <w:b w:val="false"/>
          <w:i w:val="false"/>
          <w:color w:val="000000"/>
          <w:sz w:val="28"/>
        </w:rPr>
        <w:t>
      Объявление о проведении закупок и об их итогах также подлежат опубликованию в периодических печатных изданиях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77 Закона.</w:t>
      </w:r>
      <w:r>
        <w:br/>
      </w:r>
      <w:r>
        <w:rPr>
          <w:rFonts w:ascii="Times New Roman"/>
          <w:b w:val="false"/>
          <w:i w:val="false"/>
          <w:color w:val="000000"/>
          <w:sz w:val="28"/>
        </w:rPr>
        <w:t>
</w:t>
      </w:r>
      <w:r>
        <w:rPr>
          <w:rFonts w:ascii="Times New Roman"/>
          <w:b w:val="false"/>
          <w:i w:val="false"/>
          <w:color w:val="000000"/>
          <w:sz w:val="28"/>
        </w:rPr>
        <w:t>
      Объявление о проведении открытого конкурса по контрактам на углеводородное сырье размещается:</w:t>
      </w:r>
      <w:r>
        <w:br/>
      </w:r>
      <w:r>
        <w:rPr>
          <w:rFonts w:ascii="Times New Roman"/>
          <w:b w:val="false"/>
          <w:i w:val="false"/>
          <w:color w:val="000000"/>
          <w:sz w:val="28"/>
        </w:rPr>
        <w:t>
</w:t>
      </w: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w:t>
      </w:r>
      <w:r>
        <w:rPr>
          <w:rFonts w:ascii="Times New Roman"/>
          <w:b w:val="false"/>
          <w:i w:val="false"/>
          <w:color w:val="000000"/>
          <w:sz w:val="28"/>
        </w:rPr>
        <w:t>месячного расчетного показателя</w:t>
      </w:r>
      <w:r>
        <w:rPr>
          <w:rFonts w:ascii="Times New Roman"/>
          <w:b w:val="false"/>
          <w:i w:val="false"/>
          <w:color w:val="000000"/>
          <w:sz w:val="28"/>
        </w:rPr>
        <w:t>,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открытого конкурса объявление размещается:</w:t>
      </w:r>
      <w:r>
        <w:br/>
      </w:r>
      <w:r>
        <w:rPr>
          <w:rFonts w:ascii="Times New Roman"/>
          <w:b w:val="false"/>
          <w:i w:val="false"/>
          <w:color w:val="000000"/>
          <w:sz w:val="28"/>
        </w:rPr>
        <w:t>
</w:t>
      </w:r>
      <w:r>
        <w:rPr>
          <w:rFonts w:ascii="Times New Roman"/>
          <w:b w:val="false"/>
          <w:i w:val="false"/>
          <w:color w:val="000000"/>
          <w:sz w:val="28"/>
        </w:rPr>
        <w:t>
      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Объявление о проведении открытого конкурса по контрактам на твердые полезные ископаемые,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 размещается не менее чем за пятнадцать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34. В объявлении о проведении открытого конкурса, размещаемом в реестре,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r>
        <w:br/>
      </w:r>
      <w:r>
        <w:rPr>
          <w:rFonts w:ascii="Times New Roman"/>
          <w:b w:val="false"/>
          <w:i w:val="false"/>
          <w:color w:val="000000"/>
          <w:sz w:val="28"/>
        </w:rPr>
        <w:t>
</w:t>
      </w: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место поставки товаров, оказания услуг, выполнения работ по каждому лоту;</w:t>
      </w:r>
      <w:r>
        <w:br/>
      </w:r>
      <w:r>
        <w:rPr>
          <w:rFonts w:ascii="Times New Roman"/>
          <w:b w:val="false"/>
          <w:i w:val="false"/>
          <w:color w:val="000000"/>
          <w:sz w:val="28"/>
        </w:rPr>
        <w:t>
</w:t>
      </w:r>
      <w:r>
        <w:rPr>
          <w:rFonts w:ascii="Times New Roman"/>
          <w:b w:val="false"/>
          <w:i w:val="false"/>
          <w:color w:val="000000"/>
          <w:sz w:val="28"/>
        </w:rPr>
        <w:t>
      5) сканированная копия конкурсной документации;</w:t>
      </w:r>
      <w:r>
        <w:br/>
      </w:r>
      <w:r>
        <w:rPr>
          <w:rFonts w:ascii="Times New Roman"/>
          <w:b w:val="false"/>
          <w:i w:val="false"/>
          <w:color w:val="000000"/>
          <w:sz w:val="28"/>
        </w:rPr>
        <w:t>
</w:t>
      </w:r>
      <w:r>
        <w:rPr>
          <w:rFonts w:ascii="Times New Roman"/>
          <w:b w:val="false"/>
          <w:i w:val="false"/>
          <w:color w:val="000000"/>
          <w:sz w:val="28"/>
        </w:rPr>
        <w:t>
      6) время начала и окончания представления конкурсных заявок в реестре, а также дата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7) сумма, выделенная на закуп товара или выполнение работ, или оказание услуг по каждому лоту, без учета НДС;</w:t>
      </w:r>
      <w:r>
        <w:br/>
      </w:r>
      <w:r>
        <w:rPr>
          <w:rFonts w:ascii="Times New Roman"/>
          <w:b w:val="false"/>
          <w:i w:val="false"/>
          <w:color w:val="000000"/>
          <w:sz w:val="28"/>
        </w:rPr>
        <w:t>
</w:t>
      </w:r>
      <w:r>
        <w:rPr>
          <w:rFonts w:ascii="Times New Roman"/>
          <w:b w:val="false"/>
          <w:i w:val="false"/>
          <w:color w:val="000000"/>
          <w:sz w:val="28"/>
        </w:rPr>
        <w:t>
      8) требуемый срок заключения договора о закупках по каждому лоту с даты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10)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w:t>
      </w:r>
      <w:r>
        <w:rPr>
          <w:rFonts w:ascii="Times New Roman"/>
          <w:b w:val="false"/>
          <w:i w:val="false"/>
          <w:color w:val="000000"/>
          <w:sz w:val="28"/>
        </w:rPr>
        <w:t>
      13) код закупки.</w:t>
      </w:r>
      <w:r>
        <w:br/>
      </w:r>
      <w:r>
        <w:rPr>
          <w:rFonts w:ascii="Times New Roman"/>
          <w:b w:val="false"/>
          <w:i w:val="false"/>
          <w:color w:val="000000"/>
          <w:sz w:val="28"/>
        </w:rPr>
        <w:t>
</w:t>
      </w:r>
      <w:r>
        <w:rPr>
          <w:rFonts w:ascii="Times New Roman"/>
          <w:b w:val="false"/>
          <w:i w:val="false"/>
          <w:color w:val="000000"/>
          <w:sz w:val="28"/>
        </w:rPr>
        <w:t>
      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r>
        <w:br/>
      </w:r>
      <w:r>
        <w:rPr>
          <w:rFonts w:ascii="Times New Roman"/>
          <w:b w:val="false"/>
          <w:i w:val="false"/>
          <w:color w:val="000000"/>
          <w:sz w:val="28"/>
        </w:rPr>
        <w:t>
</w:t>
      </w:r>
      <w:r>
        <w:rPr>
          <w:rFonts w:ascii="Times New Roman"/>
          <w:b w:val="false"/>
          <w:i w:val="false"/>
          <w:color w:val="000000"/>
          <w:sz w:val="28"/>
        </w:rPr>
        <w:t>
      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реестре об отказе от проведения закупа способом открытого конкурса.</w:t>
      </w:r>
      <w:r>
        <w:br/>
      </w:r>
      <w:r>
        <w:rPr>
          <w:rFonts w:ascii="Times New Roman"/>
          <w:b w:val="false"/>
          <w:i w:val="false"/>
          <w:color w:val="000000"/>
          <w:sz w:val="28"/>
        </w:rPr>
        <w:t>
</w:t>
      </w:r>
      <w:r>
        <w:rPr>
          <w:rFonts w:ascii="Times New Roman"/>
          <w:b w:val="false"/>
          <w:i w:val="false"/>
          <w:color w:val="000000"/>
          <w:sz w:val="28"/>
        </w:rPr>
        <w:t>
      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пункта 88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bookmarkEnd w:id="15"/>
    <w:bookmarkStart w:name="z178" w:id="16"/>
    <w:p>
      <w:pPr>
        <w:spacing w:after="0"/>
        <w:ind w:left="0"/>
        <w:jc w:val="left"/>
      </w:pPr>
      <w:r>
        <w:rPr>
          <w:rFonts w:ascii="Times New Roman"/>
          <w:b/>
          <w:i w:val="false"/>
          <w:color w:val="000000"/>
        </w:rPr>
        <w:t xml:space="preserve"> 
Содержание и представление конкурсной заявки</w:t>
      </w:r>
    </w:p>
    <w:bookmarkEnd w:id="16"/>
    <w:bookmarkStart w:name="z179" w:id="17"/>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38. Потенциальный поставщик, выразивший согласие на участие в открытом конкурсе, представляет в реестре заказчику в установленные сроки 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подписанную электронной цифровой подписью конкурсную заявку. Конкурсная заявка и прилагаемая документация размещается в реестре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сканированную копию перевода таких документов на государственный и русский языки, засвидетельствованного нотариусом.</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 (или)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Не допускается истребование заказчиком, а так 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реестре.</w:t>
      </w:r>
      <w:r>
        <w:br/>
      </w:r>
      <w:r>
        <w:rPr>
          <w:rFonts w:ascii="Times New Roman"/>
          <w:b w:val="false"/>
          <w:i w:val="false"/>
          <w:color w:val="000000"/>
          <w:sz w:val="28"/>
        </w:rPr>
        <w:t>
</w:t>
      </w:r>
      <w:r>
        <w:rPr>
          <w:rFonts w:ascii="Times New Roman"/>
          <w:b w:val="false"/>
          <w:i w:val="false"/>
          <w:color w:val="000000"/>
          <w:sz w:val="28"/>
        </w:rPr>
        <w:t>
      Сканированные копии документов представляются с оригиналов документов в цветном формате.</w:t>
      </w:r>
      <w:r>
        <w:br/>
      </w:r>
      <w:r>
        <w:rPr>
          <w:rFonts w:ascii="Times New Roman"/>
          <w:b w:val="false"/>
          <w:i w:val="false"/>
          <w:color w:val="000000"/>
          <w:sz w:val="28"/>
        </w:rPr>
        <w:t>
</w:t>
      </w:r>
      <w:r>
        <w:rPr>
          <w:rFonts w:ascii="Times New Roman"/>
          <w:b w:val="false"/>
          <w:i w:val="false"/>
          <w:color w:val="000000"/>
          <w:sz w:val="28"/>
        </w:rPr>
        <w:t>
      В случае несоблюдения потенциальным поставщиком установленного требования,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r>
        <w:br/>
      </w:r>
      <w:r>
        <w:rPr>
          <w:rFonts w:ascii="Times New Roman"/>
          <w:b w:val="false"/>
          <w:i w:val="false"/>
          <w:color w:val="000000"/>
          <w:sz w:val="28"/>
        </w:rPr>
        <w:t>
</w:t>
      </w:r>
      <w:r>
        <w:rPr>
          <w:rFonts w:ascii="Times New Roman"/>
          <w:b w:val="false"/>
          <w:i w:val="false"/>
          <w:color w:val="000000"/>
          <w:sz w:val="28"/>
        </w:rPr>
        <w:t>
      39. В реестре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r>
        <w:br/>
      </w:r>
      <w:r>
        <w:rPr>
          <w:rFonts w:ascii="Times New Roman"/>
          <w:b w:val="false"/>
          <w:i w:val="false"/>
          <w:color w:val="000000"/>
          <w:sz w:val="28"/>
        </w:rPr>
        <w:t>
</w:t>
      </w:r>
      <w:r>
        <w:rPr>
          <w:rFonts w:ascii="Times New Roman"/>
          <w:b w:val="false"/>
          <w:i w:val="false"/>
          <w:color w:val="000000"/>
          <w:sz w:val="28"/>
        </w:rPr>
        <w:t>
      40. В конкурсной заявке потенциального поставщика содержатся:</w:t>
      </w:r>
      <w:r>
        <w:br/>
      </w:r>
      <w:r>
        <w:rPr>
          <w:rFonts w:ascii="Times New Roman"/>
          <w:b w:val="false"/>
          <w:i w:val="false"/>
          <w:color w:val="000000"/>
          <w:sz w:val="28"/>
        </w:rPr>
        <w:t>
</w:t>
      </w:r>
      <w:r>
        <w:rPr>
          <w:rFonts w:ascii="Times New Roman"/>
          <w:b w:val="false"/>
          <w:i w:val="false"/>
          <w:color w:val="000000"/>
          <w:sz w:val="28"/>
        </w:rPr>
        <w:t>
      1) подписанная электронной цифровой подписью потенциального поставщика заявка (на каждый лот) на участие в открытом конкурсе с указанием срока ее действия;</w:t>
      </w:r>
      <w:r>
        <w:br/>
      </w:r>
      <w:r>
        <w:rPr>
          <w:rFonts w:ascii="Times New Roman"/>
          <w:b w:val="false"/>
          <w:i w:val="false"/>
          <w:color w:val="000000"/>
          <w:sz w:val="28"/>
        </w:rPr>
        <w:t>
</w:t>
      </w:r>
      <w:r>
        <w:rPr>
          <w:rFonts w:ascii="Times New Roman"/>
          <w:b w:val="false"/>
          <w:i w:val="false"/>
          <w:color w:val="000000"/>
          <w:sz w:val="28"/>
        </w:rPr>
        <w:t>
      2)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w:t>
      </w: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Юридическим лицом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rFonts w:ascii="Times New Roman"/>
          <w:b w:val="false"/>
          <w:i w:val="false"/>
          <w:color w:val="000000"/>
          <w:sz w:val="28"/>
        </w:rPr>
        <w:t>
</w:t>
      </w: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r>
        <w:br/>
      </w:r>
      <w:r>
        <w:rPr>
          <w:rFonts w:ascii="Times New Roman"/>
          <w:b w:val="false"/>
          <w:i w:val="false"/>
          <w:color w:val="000000"/>
          <w:sz w:val="28"/>
        </w:rPr>
        <w:t>
</w:t>
      </w:r>
      <w:r>
        <w:rPr>
          <w:rFonts w:ascii="Times New Roman"/>
          <w:b w:val="false"/>
          <w:i w:val="false"/>
          <w:color w:val="000000"/>
          <w:sz w:val="28"/>
        </w:rPr>
        <w:t>
      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либо сведения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r>
        <w:br/>
      </w:r>
      <w:r>
        <w:rPr>
          <w:rFonts w:ascii="Times New Roman"/>
          <w:b w:val="false"/>
          <w:i w:val="false"/>
          <w:color w:val="000000"/>
          <w:sz w:val="28"/>
        </w:rPr>
        <w:t>
</w:t>
      </w: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сертификации;</w:t>
      </w:r>
      <w:r>
        <w:br/>
      </w:r>
      <w:r>
        <w:rPr>
          <w:rFonts w:ascii="Times New Roman"/>
          <w:b w:val="false"/>
          <w:i w:val="false"/>
          <w:color w:val="000000"/>
          <w:sz w:val="28"/>
        </w:rPr>
        <w:t>
</w:t>
      </w:r>
      <w:r>
        <w:rPr>
          <w:rFonts w:ascii="Times New Roman"/>
          <w:b w:val="false"/>
          <w:i w:val="false"/>
          <w:color w:val="000000"/>
          <w:sz w:val="28"/>
        </w:rPr>
        <w:t>
      5)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Типовому плану счетов</w:t>
      </w:r>
      <w:r>
        <w:rPr>
          <w:rFonts w:ascii="Times New Roman"/>
          <w:b w:val="false"/>
          <w:i w:val="false"/>
          <w:color w:val="000000"/>
          <w:sz w:val="28"/>
        </w:rPr>
        <w:t> бухгалтерского учета в банках второго уровня и ипотечных организациях, утвержденному правлением Национального Банка Республики Казахстан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сканированная копия бухгалтерского баланса за последний финансовый год, подписанного потенциальным поставщиком и скрепленного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r>
        <w:br/>
      </w:r>
      <w:r>
        <w:rPr>
          <w:rFonts w:ascii="Times New Roman"/>
          <w:b w:val="false"/>
          <w:i w:val="false"/>
          <w:color w:val="000000"/>
          <w:sz w:val="28"/>
        </w:rPr>
        <w:t>
</w:t>
      </w:r>
      <w:r>
        <w:rPr>
          <w:rFonts w:ascii="Times New Roman"/>
          <w:b w:val="false"/>
          <w:i w:val="false"/>
          <w:color w:val="000000"/>
          <w:sz w:val="28"/>
        </w:rPr>
        <w:t>
      В случае,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финансовый год, предшествующий последнему финансовому году;</w:t>
      </w:r>
      <w:r>
        <w:br/>
      </w:r>
      <w:r>
        <w:rPr>
          <w:rFonts w:ascii="Times New Roman"/>
          <w:b w:val="false"/>
          <w:i w:val="false"/>
          <w:color w:val="000000"/>
          <w:sz w:val="28"/>
        </w:rPr>
        <w:t>
</w:t>
      </w:r>
      <w:r>
        <w:rPr>
          <w:rFonts w:ascii="Times New Roman"/>
          <w:b w:val="false"/>
          <w:i w:val="false"/>
          <w:color w:val="000000"/>
          <w:sz w:val="28"/>
        </w:rPr>
        <w:t>
      сканированная копия справки </w:t>
      </w:r>
      <w:r>
        <w:rPr>
          <w:rFonts w:ascii="Times New Roman"/>
          <w:b w:val="false"/>
          <w:i w:val="false"/>
          <w:color w:val="000000"/>
          <w:sz w:val="28"/>
        </w:rPr>
        <w:t>установленной</w:t>
      </w:r>
      <w:r>
        <w:rPr>
          <w:rFonts w:ascii="Times New Roman"/>
          <w:b w:val="false"/>
          <w:i w:val="false"/>
          <w:color w:val="000000"/>
          <w:sz w:val="28"/>
        </w:rPr>
        <w:t xml:space="preserve">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r>
        <w:br/>
      </w:r>
      <w:r>
        <w:rPr>
          <w:rFonts w:ascii="Times New Roman"/>
          <w:b w:val="false"/>
          <w:i w:val="false"/>
          <w:color w:val="000000"/>
          <w:sz w:val="28"/>
        </w:rPr>
        <w:t>
</w:t>
      </w: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r>
        <w:br/>
      </w:r>
      <w:r>
        <w:rPr>
          <w:rFonts w:ascii="Times New Roman"/>
          <w:b w:val="false"/>
          <w:i w:val="false"/>
          <w:color w:val="000000"/>
          <w:sz w:val="28"/>
        </w:rPr>
        <w:t>
</w:t>
      </w:r>
      <w:r>
        <w:rPr>
          <w:rFonts w:ascii="Times New Roman"/>
          <w:b w:val="false"/>
          <w:i w:val="false"/>
          <w:color w:val="000000"/>
          <w:sz w:val="28"/>
        </w:rPr>
        <w:t>
      Потенциальный поставщик так же вправе отразить иные характеристики поставляемого товара;</w:t>
      </w:r>
      <w:r>
        <w:br/>
      </w:r>
      <w:r>
        <w:rPr>
          <w:rFonts w:ascii="Times New Roman"/>
          <w:b w:val="false"/>
          <w:i w:val="false"/>
          <w:color w:val="000000"/>
          <w:sz w:val="28"/>
        </w:rPr>
        <w:t>
</w:t>
      </w:r>
      <w:r>
        <w:rPr>
          <w:rFonts w:ascii="Times New Roman"/>
          <w:b w:val="false"/>
          <w:i w:val="false"/>
          <w:color w:val="000000"/>
          <w:sz w:val="28"/>
        </w:rPr>
        <w:t>
      7)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10) гарантийные письма потенциального поставщика об отсутствии оснований, запрещающих участвовать в проводимом открытом конкурсе,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11) гарантийные письма потенциального поставщика об отсутствии оснований, запрещающих участвовать в проводимом открытом конкурсе, указанных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11 и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13) документы, подтверждающие наличие у потенциального поставщика опыта работы на рынке закупаемых работ, услуг и (или) в определенной отрасли: сканированные копии рекомендательных писем или 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14)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w:t>
      </w:r>
      <w:r>
        <w:rPr>
          <w:rFonts w:ascii="Times New Roman"/>
          <w:b w:val="false"/>
          <w:i w:val="false"/>
          <w:color w:val="000000"/>
          <w:sz w:val="28"/>
        </w:rPr>
        <w:t>
      15) гарантийное письмо о соблюдении требования о сдаче отчетности по местному содержанию по формам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r>
        <w:br/>
      </w:r>
      <w:r>
        <w:rPr>
          <w:rFonts w:ascii="Times New Roman"/>
          <w:b w:val="false"/>
          <w:i w:val="false"/>
          <w:color w:val="000000"/>
          <w:sz w:val="28"/>
        </w:rPr>
        <w:t>
</w:t>
      </w:r>
      <w:r>
        <w:rPr>
          <w:rFonts w:ascii="Times New Roman"/>
          <w:b w:val="false"/>
          <w:i w:val="false"/>
          <w:color w:val="000000"/>
          <w:sz w:val="28"/>
        </w:rPr>
        <w:t>
      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41. В случае, если потенциальный поставщик-нерезидент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42. Для расчета условной цены потенциальными поставщиками помимо документов,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подписанные электронной цифровой подписью первого руководителя или иного уполномоченного лица потенциального поставщика.</w:t>
      </w:r>
      <w:r>
        <w:br/>
      </w:r>
      <w:r>
        <w:rPr>
          <w:rFonts w:ascii="Times New Roman"/>
          <w:b w:val="false"/>
          <w:i w:val="false"/>
          <w:color w:val="000000"/>
          <w:sz w:val="28"/>
        </w:rPr>
        <w:t>
</w:t>
      </w:r>
      <w:r>
        <w:rPr>
          <w:rFonts w:ascii="Times New Roman"/>
          <w:b w:val="false"/>
          <w:i w:val="false"/>
          <w:color w:val="000000"/>
          <w:sz w:val="28"/>
        </w:rPr>
        <w:t>
      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r>
        <w:br/>
      </w:r>
      <w:r>
        <w:rPr>
          <w:rFonts w:ascii="Times New Roman"/>
          <w:b w:val="false"/>
          <w:i w:val="false"/>
          <w:color w:val="000000"/>
          <w:sz w:val="28"/>
        </w:rPr>
        <w:t>
</w:t>
      </w:r>
      <w:r>
        <w:rPr>
          <w:rFonts w:ascii="Times New Roman"/>
          <w:b w:val="false"/>
          <w:i w:val="false"/>
          <w:color w:val="000000"/>
          <w:sz w:val="28"/>
        </w:rPr>
        <w:t>
      44. Конкурсная заявка представляется в реестре потенциальным поставщиком до истечения окончательного срока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реестре.</w:t>
      </w:r>
      <w:r>
        <w:br/>
      </w:r>
      <w:r>
        <w:rPr>
          <w:rFonts w:ascii="Times New Roman"/>
          <w:b w:val="false"/>
          <w:i w:val="false"/>
          <w:color w:val="000000"/>
          <w:sz w:val="28"/>
        </w:rPr>
        <w:t>
</w:t>
      </w:r>
      <w:r>
        <w:rPr>
          <w:rFonts w:ascii="Times New Roman"/>
          <w:b w:val="false"/>
          <w:i w:val="false"/>
          <w:color w:val="000000"/>
          <w:sz w:val="28"/>
        </w:rPr>
        <w:t>
      45. Потенциальным поставщиком не позднее окончания срока представления конкурсных заявок допускается:</w:t>
      </w:r>
      <w:r>
        <w:br/>
      </w:r>
      <w:r>
        <w:rPr>
          <w:rFonts w:ascii="Times New Roman"/>
          <w:b w:val="false"/>
          <w:i w:val="false"/>
          <w:color w:val="000000"/>
          <w:sz w:val="28"/>
        </w:rPr>
        <w:t>
</w:t>
      </w:r>
      <w:r>
        <w:rPr>
          <w:rFonts w:ascii="Times New Roman"/>
          <w:b w:val="false"/>
          <w:i w:val="false"/>
          <w:color w:val="000000"/>
          <w:sz w:val="28"/>
        </w:rPr>
        <w:t>
      1) изменить и (или) дополнить конкурсную заявку;</w:t>
      </w:r>
      <w:r>
        <w:br/>
      </w:r>
      <w:r>
        <w:rPr>
          <w:rFonts w:ascii="Times New Roman"/>
          <w:b w:val="false"/>
          <w:i w:val="false"/>
          <w:color w:val="000000"/>
          <w:sz w:val="28"/>
        </w:rPr>
        <w:t>
</w:t>
      </w: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r>
        <w:br/>
      </w:r>
      <w:r>
        <w:rPr>
          <w:rFonts w:ascii="Times New Roman"/>
          <w:b w:val="false"/>
          <w:i w:val="false"/>
          <w:color w:val="000000"/>
          <w:sz w:val="28"/>
        </w:rPr>
        <w:t>
</w:t>
      </w:r>
      <w:r>
        <w:rPr>
          <w:rFonts w:ascii="Times New Roman"/>
          <w:b w:val="false"/>
          <w:i w:val="false"/>
          <w:color w:val="000000"/>
          <w:sz w:val="28"/>
        </w:rPr>
        <w:t>
      46. Не допускаются внесение:</w:t>
      </w:r>
      <w:r>
        <w:br/>
      </w:r>
      <w:r>
        <w:rPr>
          <w:rFonts w:ascii="Times New Roman"/>
          <w:b w:val="false"/>
          <w:i w:val="false"/>
          <w:color w:val="000000"/>
          <w:sz w:val="28"/>
        </w:rPr>
        <w:t>
</w:t>
      </w:r>
      <w:r>
        <w:rPr>
          <w:rFonts w:ascii="Times New Roman"/>
          <w:b w:val="false"/>
          <w:i w:val="false"/>
          <w:color w:val="000000"/>
          <w:sz w:val="28"/>
        </w:rPr>
        <w:t>
      1) потенциальным поставщиком более одной конкурсной заявки на один лот;</w:t>
      </w:r>
      <w:r>
        <w:br/>
      </w:r>
      <w:r>
        <w:rPr>
          <w:rFonts w:ascii="Times New Roman"/>
          <w:b w:val="false"/>
          <w:i w:val="false"/>
          <w:color w:val="000000"/>
          <w:sz w:val="28"/>
        </w:rPr>
        <w:t>
</w:t>
      </w: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47. В случае участия потенциального поставщика в нескольких лотах закупа способом открытого конкурса, документы, предусмотренные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пункта 40 настоящих Правил, представляются для каждого лота закупа способом открытого конкурса отдельно.</w:t>
      </w:r>
      <w:r>
        <w:br/>
      </w:r>
      <w:r>
        <w:rPr>
          <w:rFonts w:ascii="Times New Roman"/>
          <w:b w:val="false"/>
          <w:i w:val="false"/>
          <w:color w:val="000000"/>
          <w:sz w:val="28"/>
        </w:rPr>
        <w:t>
</w:t>
      </w:r>
      <w:r>
        <w:rPr>
          <w:rFonts w:ascii="Times New Roman"/>
          <w:b w:val="false"/>
          <w:i w:val="false"/>
          <w:color w:val="000000"/>
          <w:sz w:val="28"/>
        </w:rPr>
        <w:t>
      В случае участия потенциального поставщика в закупе комплексных работ, потенциальный поставщик не представляет гарантийные письма,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bookmarkEnd w:id="17"/>
    <w:bookmarkStart w:name="z237" w:id="18"/>
    <w:p>
      <w:pPr>
        <w:spacing w:after="0"/>
        <w:ind w:left="0"/>
        <w:jc w:val="left"/>
      </w:pPr>
      <w:r>
        <w:rPr>
          <w:rFonts w:ascii="Times New Roman"/>
          <w:b/>
          <w:i w:val="false"/>
          <w:color w:val="000000"/>
        </w:rPr>
        <w:t xml:space="preserve"> 
Обеспечение конкурсной заявки</w:t>
      </w:r>
    </w:p>
    <w:bookmarkEnd w:id="18"/>
    <w:bookmarkStart w:name="z238" w:id="19"/>
    <w:p>
      <w:pPr>
        <w:spacing w:after="0"/>
        <w:ind w:left="0"/>
        <w:jc w:val="both"/>
      </w:pPr>
      <w:r>
        <w:rPr>
          <w:rFonts w:ascii="Times New Roman"/>
          <w:b w:val="false"/>
          <w:i w:val="false"/>
          <w:color w:val="000000"/>
          <w:sz w:val="28"/>
        </w:rPr>
        <w:t>
      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w:t>
      </w:r>
      <w:r>
        <w:rPr>
          <w:rFonts w:ascii="Times New Roman"/>
          <w:b w:val="false"/>
          <w:i w:val="false"/>
          <w:color w:val="000000"/>
          <w:sz w:val="28"/>
        </w:rPr>
        <w:t>
      50. Допускается внесение обеспечения конкурсной заявки одним из следующих способов: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r>
        <w:br/>
      </w:r>
      <w:r>
        <w:rPr>
          <w:rFonts w:ascii="Times New Roman"/>
          <w:b w:val="false"/>
          <w:i w:val="false"/>
          <w:color w:val="000000"/>
          <w:sz w:val="28"/>
        </w:rPr>
        <w:t>
</w:t>
      </w:r>
      <w:r>
        <w:rPr>
          <w:rFonts w:ascii="Times New Roman"/>
          <w:b w:val="false"/>
          <w:i w:val="false"/>
          <w:color w:val="000000"/>
          <w:sz w:val="28"/>
        </w:rPr>
        <w:t>
      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52. Не допускается использование заказчиком гарантийного денежного взноса, внесенного поставщиком, до наступления случаев, предусмотренных пунктом 54 настоящих Правил.</w:t>
      </w:r>
      <w:r>
        <w:br/>
      </w:r>
      <w:r>
        <w:rPr>
          <w:rFonts w:ascii="Times New Roman"/>
          <w:b w:val="false"/>
          <w:i w:val="false"/>
          <w:color w:val="000000"/>
          <w:sz w:val="28"/>
        </w:rPr>
        <w:t>
</w:t>
      </w:r>
      <w:r>
        <w:rPr>
          <w:rFonts w:ascii="Times New Roman"/>
          <w:b w:val="false"/>
          <w:i w:val="false"/>
          <w:color w:val="000000"/>
          <w:sz w:val="28"/>
        </w:rPr>
        <w:t>
      53. Требование о внесении обеспечения конкурсной заявки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54. Обеспечение конкурсной заявки не возвращается заказчиком при наступлении одного из следующих случаев:</w:t>
      </w:r>
      <w:r>
        <w:br/>
      </w:r>
      <w:r>
        <w:rPr>
          <w:rFonts w:ascii="Times New Roman"/>
          <w:b w:val="false"/>
          <w:i w:val="false"/>
          <w:color w:val="000000"/>
          <w:sz w:val="28"/>
        </w:rPr>
        <w:t>
</w:t>
      </w:r>
      <w:r>
        <w:rPr>
          <w:rFonts w:ascii="Times New Roman"/>
          <w:b w:val="false"/>
          <w:i w:val="false"/>
          <w:color w:val="000000"/>
          <w:sz w:val="28"/>
        </w:rPr>
        <w:t>
      1)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55. При наступлении одного из случаев, предусмотренных пунктом 54 настоящих Правил, сумма обеспечения конкурсной заявки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56. Заказчик возвращает потенциальному поставщику внесенное им обеспечение конкурсной заявки в течение трех рабочих дней со дня наступления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2) подписания заказчиком протокола допуска к участию в открытом конкурсе. Условия настоящего подпункта распространяются на потенциальных поставщиков, не получивших доступ к участию в закупе;</w:t>
      </w:r>
      <w:r>
        <w:br/>
      </w:r>
      <w:r>
        <w:rPr>
          <w:rFonts w:ascii="Times New Roman"/>
          <w:b w:val="false"/>
          <w:i w:val="false"/>
          <w:color w:val="000000"/>
          <w:sz w:val="28"/>
        </w:rPr>
        <w:t>
</w:t>
      </w:r>
      <w:r>
        <w:rPr>
          <w:rFonts w:ascii="Times New Roman"/>
          <w:b w:val="false"/>
          <w:i w:val="false"/>
          <w:color w:val="000000"/>
          <w:sz w:val="28"/>
        </w:rPr>
        <w:t>
      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 истечение срока действия конкурсной заявки потенциального поставщика.</w:t>
      </w:r>
    </w:p>
    <w:bookmarkEnd w:id="19"/>
    <w:bookmarkStart w:name="z256" w:id="20"/>
    <w:p>
      <w:pPr>
        <w:spacing w:after="0"/>
        <w:ind w:left="0"/>
        <w:jc w:val="left"/>
      </w:pPr>
      <w:r>
        <w:rPr>
          <w:rFonts w:ascii="Times New Roman"/>
          <w:b/>
          <w:i w:val="false"/>
          <w:color w:val="000000"/>
        </w:rPr>
        <w:t xml:space="preserve"> 
Вскрытие конкурсных заявок</w:t>
      </w:r>
    </w:p>
    <w:bookmarkEnd w:id="20"/>
    <w:bookmarkStart w:name="z257" w:id="21"/>
    <w:p>
      <w:pPr>
        <w:spacing w:after="0"/>
        <w:ind w:left="0"/>
        <w:jc w:val="both"/>
      </w:pPr>
      <w:r>
        <w:rPr>
          <w:rFonts w:ascii="Times New Roman"/>
          <w:b w:val="false"/>
          <w:i w:val="false"/>
          <w:color w:val="000000"/>
          <w:sz w:val="28"/>
        </w:rPr>
        <w:t>
      57. Факт представления конкурсной заявки в автоматическом режиме регистрируется в реестре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r>
        <w:br/>
      </w:r>
      <w:r>
        <w:rPr>
          <w:rFonts w:ascii="Times New Roman"/>
          <w:b w:val="false"/>
          <w:i w:val="false"/>
          <w:color w:val="000000"/>
          <w:sz w:val="28"/>
        </w:rPr>
        <w:t>
</w:t>
      </w:r>
      <w:r>
        <w:rPr>
          <w:rFonts w:ascii="Times New Roman"/>
          <w:b w:val="false"/>
          <w:i w:val="false"/>
          <w:color w:val="000000"/>
          <w:sz w:val="28"/>
        </w:rPr>
        <w:t>
      3) дата и время представления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4) дата и время отзыва потенциальным поставщиком конкурсной заявки.</w:t>
      </w:r>
      <w:r>
        <w:br/>
      </w:r>
      <w:r>
        <w:rPr>
          <w:rFonts w:ascii="Times New Roman"/>
          <w:b w:val="false"/>
          <w:i w:val="false"/>
          <w:color w:val="000000"/>
          <w:sz w:val="28"/>
        </w:rPr>
        <w:t>
</w:t>
      </w:r>
      <w:r>
        <w:rPr>
          <w:rFonts w:ascii="Times New Roman"/>
          <w:b w:val="false"/>
          <w:i w:val="false"/>
          <w:color w:val="000000"/>
          <w:sz w:val="28"/>
        </w:rPr>
        <w:t>
      58. В реестре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59. Вскрытие конкурсных заявок потенциальных поставщиков, подписанных электронной цифровой подписью, осуществляется в реестре в установленный конкурсной документацией срок.</w:t>
      </w:r>
      <w:r>
        <w:br/>
      </w:r>
      <w:r>
        <w:rPr>
          <w:rFonts w:ascii="Times New Roman"/>
          <w:b w:val="false"/>
          <w:i w:val="false"/>
          <w:color w:val="000000"/>
          <w:sz w:val="28"/>
        </w:rPr>
        <w:t>
</w:t>
      </w:r>
      <w:r>
        <w:rPr>
          <w:rFonts w:ascii="Times New Roman"/>
          <w:b w:val="false"/>
          <w:i w:val="false"/>
          <w:color w:val="000000"/>
          <w:sz w:val="28"/>
        </w:rPr>
        <w:t>
      60. Протокол вскрытия конкурсных заявок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одного рабочего дня, следующего за днем вскрытия конкурных заявок.</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конкурных заявок, сформированный реестром,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r>
        <w:br/>
      </w:r>
      <w:r>
        <w:rPr>
          <w:rFonts w:ascii="Times New Roman"/>
          <w:b w:val="false"/>
          <w:i w:val="false"/>
          <w:color w:val="000000"/>
          <w:sz w:val="28"/>
        </w:rPr>
        <w:t>
</w:t>
      </w:r>
      <w:r>
        <w:rPr>
          <w:rFonts w:ascii="Times New Roman"/>
          <w:b w:val="false"/>
          <w:i w:val="false"/>
          <w:color w:val="000000"/>
          <w:sz w:val="28"/>
        </w:rPr>
        <w:t>
      61. В протоколе вскрытия конкурсных заявок, формируемом в реестре,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фамилия, имя, отчество (для физических лиц) потенциальных поставщиков, отозвавших свою конкурсную заявку;</w:t>
      </w:r>
      <w:r>
        <w:br/>
      </w:r>
      <w:r>
        <w:rPr>
          <w:rFonts w:ascii="Times New Roman"/>
          <w:b w:val="false"/>
          <w:i w:val="false"/>
          <w:color w:val="000000"/>
          <w:sz w:val="28"/>
        </w:rPr>
        <w:t>
</w:t>
      </w:r>
      <w:r>
        <w:rPr>
          <w:rFonts w:ascii="Times New Roman"/>
          <w:b w:val="false"/>
          <w:i w:val="false"/>
          <w:color w:val="000000"/>
          <w:sz w:val="28"/>
        </w:rPr>
        <w:t>
      9) информация о содержании вскрытых конкурсных заявок потенциальных поставщиков отдельно по каждому лоту;</w:t>
      </w:r>
      <w:r>
        <w:br/>
      </w:r>
      <w:r>
        <w:rPr>
          <w:rFonts w:ascii="Times New Roman"/>
          <w:b w:val="false"/>
          <w:i w:val="false"/>
          <w:color w:val="000000"/>
          <w:sz w:val="28"/>
        </w:rPr>
        <w:t>
</w:t>
      </w:r>
      <w:r>
        <w:rPr>
          <w:rFonts w:ascii="Times New Roman"/>
          <w:b w:val="false"/>
          <w:i w:val="false"/>
          <w:color w:val="000000"/>
          <w:sz w:val="28"/>
        </w:rPr>
        <w:t>
      10) номер (а) контракта (ов) на недропользование, в рамках которого (ых) осуществляется закуп.</w:t>
      </w:r>
    </w:p>
    <w:bookmarkEnd w:id="21"/>
    <w:bookmarkStart w:name="z278" w:id="22"/>
    <w:p>
      <w:pPr>
        <w:spacing w:after="0"/>
        <w:ind w:left="0"/>
        <w:jc w:val="left"/>
      </w:pPr>
      <w:r>
        <w:rPr>
          <w:rFonts w:ascii="Times New Roman"/>
          <w:b/>
          <w:i w:val="false"/>
          <w:color w:val="000000"/>
        </w:rPr>
        <w:t xml:space="preserve"> 
Процедура рассмотрения конкурсных заявок и допуска</w:t>
      </w:r>
      <w:r>
        <w:br/>
      </w:r>
      <w:r>
        <w:rPr>
          <w:rFonts w:ascii="Times New Roman"/>
          <w:b/>
          <w:i w:val="false"/>
          <w:color w:val="000000"/>
        </w:rPr>
        <w:t>
к участию в открытом конкурсе</w:t>
      </w:r>
    </w:p>
    <w:bookmarkEnd w:id="22"/>
    <w:bookmarkStart w:name="z279" w:id="23"/>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w:t>
      </w:r>
      <w:r>
        <w:rPr>
          <w:rFonts w:ascii="Times New Roman"/>
          <w:b w:val="false"/>
          <w:i w:val="false"/>
          <w:color w:val="000000"/>
          <w:sz w:val="28"/>
        </w:rPr>
        <w:t>
      63. Конкурсная комиссия рассматривает конкурсную заявку как отвечающую требованиям, если она соответствует требованиям конкурсной документации либо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r>
        <w:br/>
      </w:r>
      <w:r>
        <w:rPr>
          <w:rFonts w:ascii="Times New Roman"/>
          <w:b w:val="false"/>
          <w:i w:val="false"/>
          <w:color w:val="000000"/>
          <w:sz w:val="28"/>
        </w:rPr>
        <w:t>
</w:t>
      </w:r>
      <w:r>
        <w:rPr>
          <w:rFonts w:ascii="Times New Roman"/>
          <w:b w:val="false"/>
          <w:i w:val="false"/>
          <w:color w:val="000000"/>
          <w:sz w:val="28"/>
        </w:rPr>
        <w:t>
      64. При рассмотрении конкурсных заявок:</w:t>
      </w:r>
      <w:r>
        <w:br/>
      </w:r>
      <w:r>
        <w:rPr>
          <w:rFonts w:ascii="Times New Roman"/>
          <w:b w:val="false"/>
          <w:i w:val="false"/>
          <w:color w:val="000000"/>
          <w:sz w:val="28"/>
        </w:rPr>
        <w:t>
</w:t>
      </w: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реестре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Потенциальный поставщик в течение двух календарных дней с момента регистрации запроса отвечает на него и размещает разъяснение в реестре;</w:t>
      </w:r>
      <w:r>
        <w:br/>
      </w:r>
      <w:r>
        <w:rPr>
          <w:rFonts w:ascii="Times New Roman"/>
          <w:b w:val="false"/>
          <w:i w:val="false"/>
          <w:color w:val="000000"/>
          <w:sz w:val="28"/>
        </w:rPr>
        <w:t>
</w:t>
      </w:r>
      <w:r>
        <w:rPr>
          <w:rFonts w:ascii="Times New Roman"/>
          <w:b w:val="false"/>
          <w:i w:val="false"/>
          <w:color w:val="000000"/>
          <w:sz w:val="28"/>
        </w:rPr>
        <w:t>
      2) не допускается заказчику вносить какие-либо изменения в конкурсную заявку потенциального поставщика;</w:t>
      </w:r>
      <w:r>
        <w:br/>
      </w:r>
      <w:r>
        <w:rPr>
          <w:rFonts w:ascii="Times New Roman"/>
          <w:b w:val="false"/>
          <w:i w:val="false"/>
          <w:color w:val="000000"/>
          <w:sz w:val="28"/>
        </w:rPr>
        <w:t>
</w:t>
      </w:r>
      <w:r>
        <w:rPr>
          <w:rFonts w:ascii="Times New Roman"/>
          <w:b w:val="false"/>
          <w:i w:val="false"/>
          <w:color w:val="000000"/>
          <w:sz w:val="28"/>
        </w:rPr>
        <w:t>
      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w:t>
      </w: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r>
        <w:br/>
      </w:r>
      <w:r>
        <w:rPr>
          <w:rFonts w:ascii="Times New Roman"/>
          <w:b w:val="false"/>
          <w:i w:val="false"/>
          <w:color w:val="000000"/>
          <w:sz w:val="28"/>
        </w:rPr>
        <w:t>
</w:t>
      </w:r>
      <w:r>
        <w:rPr>
          <w:rFonts w:ascii="Times New Roman"/>
          <w:b w:val="false"/>
          <w:i w:val="false"/>
          <w:color w:val="000000"/>
          <w:sz w:val="28"/>
        </w:rPr>
        <w:t>
      1) не представлены документы,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r>
        <w:br/>
      </w:r>
      <w:r>
        <w:rPr>
          <w:rFonts w:ascii="Times New Roman"/>
          <w:b w:val="false"/>
          <w:i w:val="false"/>
          <w:color w:val="000000"/>
          <w:sz w:val="28"/>
        </w:rPr>
        <w:t>
</w:t>
      </w:r>
      <w:r>
        <w:rPr>
          <w:rFonts w:ascii="Times New Roman"/>
          <w:b w:val="false"/>
          <w:i w:val="false"/>
          <w:color w:val="000000"/>
          <w:sz w:val="28"/>
        </w:rPr>
        <w:t>
      3) срок действия конкурсной заявки менее срока, установленного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r>
        <w:br/>
      </w:r>
      <w:r>
        <w:rPr>
          <w:rFonts w:ascii="Times New Roman"/>
          <w:b w:val="false"/>
          <w:i w:val="false"/>
          <w:color w:val="000000"/>
          <w:sz w:val="28"/>
        </w:rPr>
        <w:t>
</w:t>
      </w: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r>
        <w:br/>
      </w:r>
      <w:r>
        <w:rPr>
          <w:rFonts w:ascii="Times New Roman"/>
          <w:b w:val="false"/>
          <w:i w:val="false"/>
          <w:color w:val="000000"/>
          <w:sz w:val="28"/>
        </w:rPr>
        <w:t>
</w:t>
      </w: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r>
        <w:br/>
      </w:r>
      <w:r>
        <w:rPr>
          <w:rFonts w:ascii="Times New Roman"/>
          <w:b w:val="false"/>
          <w:i w:val="false"/>
          <w:color w:val="000000"/>
          <w:sz w:val="28"/>
        </w:rPr>
        <w:t>
</w:t>
      </w:r>
      <w:r>
        <w:rPr>
          <w:rFonts w:ascii="Times New Roman"/>
          <w:b w:val="false"/>
          <w:i w:val="false"/>
          <w:color w:val="000000"/>
          <w:sz w:val="28"/>
        </w:rPr>
        <w:t>
      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r>
        <w:br/>
      </w:r>
      <w:r>
        <w:rPr>
          <w:rFonts w:ascii="Times New Roman"/>
          <w:b w:val="false"/>
          <w:i w:val="false"/>
          <w:color w:val="000000"/>
          <w:sz w:val="28"/>
        </w:rPr>
        <w:t>
</w:t>
      </w: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w:t>
      </w:r>
      <w:r>
        <w:rPr>
          <w:rFonts w:ascii="Times New Roman"/>
          <w:b w:val="false"/>
          <w:i w:val="false"/>
          <w:color w:val="000000"/>
          <w:sz w:val="28"/>
        </w:rPr>
        <w:t>
      9) представлен бухгалтерский баланс, </w:t>
      </w:r>
      <w:r>
        <w:rPr>
          <w:rFonts w:ascii="Times New Roman"/>
          <w:b w:val="false"/>
          <w:i w:val="false"/>
          <w:color w:val="000000"/>
          <w:sz w:val="28"/>
        </w:rPr>
        <w:t>упрощенная декларация</w:t>
      </w:r>
      <w:r>
        <w:rPr>
          <w:rFonts w:ascii="Times New Roman"/>
          <w:b w:val="false"/>
          <w:i w:val="false"/>
          <w:color w:val="000000"/>
          <w:sz w:val="28"/>
        </w:rPr>
        <w:t xml:space="preserve"> для субъектов малого бизнеса, оформленных с нарушением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10) наличие в справке </w:t>
      </w:r>
      <w:r>
        <w:rPr>
          <w:rFonts w:ascii="Times New Roman"/>
          <w:b w:val="false"/>
          <w:i w:val="false"/>
          <w:color w:val="000000"/>
          <w:sz w:val="28"/>
        </w:rPr>
        <w:t>соответствующего</w:t>
      </w:r>
      <w:r>
        <w:rPr>
          <w:rFonts w:ascii="Times New Roman"/>
          <w:b w:val="false"/>
          <w:i w:val="false"/>
          <w:color w:val="000000"/>
          <w:sz w:val="28"/>
        </w:rPr>
        <w:t xml:space="preserve">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налогах и других обязательных платежах в бюджет), более чем за три месяца;</w:t>
      </w:r>
      <w:r>
        <w:br/>
      </w:r>
      <w:r>
        <w:rPr>
          <w:rFonts w:ascii="Times New Roman"/>
          <w:b w:val="false"/>
          <w:i w:val="false"/>
          <w:color w:val="000000"/>
          <w:sz w:val="28"/>
        </w:rPr>
        <w:t>
</w:t>
      </w:r>
      <w:r>
        <w:rPr>
          <w:rFonts w:ascii="Times New Roman"/>
          <w:b w:val="false"/>
          <w:i w:val="false"/>
          <w:color w:val="000000"/>
          <w:sz w:val="28"/>
        </w:rPr>
        <w:t>
      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r>
        <w:br/>
      </w:r>
      <w:r>
        <w:rPr>
          <w:rFonts w:ascii="Times New Roman"/>
          <w:b w:val="false"/>
          <w:i w:val="false"/>
          <w:color w:val="000000"/>
          <w:sz w:val="28"/>
        </w:rPr>
        <w:t>
</w:t>
      </w:r>
      <w:r>
        <w:rPr>
          <w:rFonts w:ascii="Times New Roman"/>
          <w:b w:val="false"/>
          <w:i w:val="false"/>
          <w:color w:val="000000"/>
          <w:sz w:val="28"/>
        </w:rPr>
        <w:t>
      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r>
        <w:br/>
      </w:r>
      <w:r>
        <w:rPr>
          <w:rFonts w:ascii="Times New Roman"/>
          <w:b w:val="false"/>
          <w:i w:val="false"/>
          <w:color w:val="000000"/>
          <w:sz w:val="28"/>
        </w:rPr>
        <w:t>
</w:t>
      </w:r>
      <w:r>
        <w:rPr>
          <w:rFonts w:ascii="Times New Roman"/>
          <w:b w:val="false"/>
          <w:i w:val="false"/>
          <w:color w:val="000000"/>
          <w:sz w:val="28"/>
        </w:rPr>
        <w:t>
      13) потенциальным поставщиком нарушены требования, приведенные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r>
        <w:br/>
      </w:r>
      <w:r>
        <w:rPr>
          <w:rFonts w:ascii="Times New Roman"/>
          <w:b w:val="false"/>
          <w:i w:val="false"/>
          <w:color w:val="000000"/>
          <w:sz w:val="28"/>
        </w:rPr>
        <w:t>
</w:t>
      </w: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78 Закона отдельно по каждому лоту.</w:t>
      </w:r>
      <w:r>
        <w:br/>
      </w:r>
      <w:r>
        <w:rPr>
          <w:rFonts w:ascii="Times New Roman"/>
          <w:b w:val="false"/>
          <w:i w:val="false"/>
          <w:color w:val="000000"/>
          <w:sz w:val="28"/>
        </w:rPr>
        <w:t>
</w:t>
      </w:r>
      <w:r>
        <w:rPr>
          <w:rFonts w:ascii="Times New Roman"/>
          <w:b w:val="false"/>
          <w:i w:val="false"/>
          <w:color w:val="000000"/>
          <w:sz w:val="28"/>
        </w:rPr>
        <w:t>
      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r>
        <w:br/>
      </w:r>
      <w:r>
        <w:rPr>
          <w:rFonts w:ascii="Times New Roman"/>
          <w:b w:val="false"/>
          <w:i w:val="false"/>
          <w:color w:val="000000"/>
          <w:sz w:val="28"/>
        </w:rPr>
        <w:t>
</w:t>
      </w:r>
      <w:r>
        <w:rPr>
          <w:rFonts w:ascii="Times New Roman"/>
          <w:b w:val="false"/>
          <w:i w:val="false"/>
          <w:color w:val="000000"/>
          <w:sz w:val="28"/>
        </w:rPr>
        <w:t>
      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w:t>
      </w:r>
      <w:r>
        <w:rPr>
          <w:rFonts w:ascii="Times New Roman"/>
          <w:b w:val="false"/>
          <w:i w:val="false"/>
          <w:color w:val="000000"/>
          <w:sz w:val="28"/>
        </w:rPr>
        <w:t>
      69. Протокол допуска к участию в открытом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70. Протокол допуска к участию в открытом конкурсе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реестре и рассмотрены конкурсной комиссией;</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9) дату, время окончания размещения конкурсных ценовых предложений участников открытого конкурса в реестре с момента подписания электронной цифровой подписью заказчика протокола допуска;</w:t>
      </w:r>
      <w:r>
        <w:br/>
      </w:r>
      <w:r>
        <w:rPr>
          <w:rFonts w:ascii="Times New Roman"/>
          <w:b w:val="false"/>
          <w:i w:val="false"/>
          <w:color w:val="000000"/>
          <w:sz w:val="28"/>
        </w:rPr>
        <w:t>
</w:t>
      </w:r>
      <w:r>
        <w:rPr>
          <w:rFonts w:ascii="Times New Roman"/>
          <w:b w:val="false"/>
          <w:i w:val="false"/>
          <w:color w:val="000000"/>
          <w:sz w:val="28"/>
        </w:rPr>
        <w:t>
      10) дату, время оценки и сопоставления конкурсных ценовых предложений участников открытого конкурса;</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 если иной больший срок не предусмотрен протоколом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Извещением заинтересованных лиц о результатах допуска к участию в открытом конкурсе является размещение в реестре лицом заказчика, уполномоченным на формирование и размещение информации в реестре, протокола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реестре, принимается решение о признании открытого конкурса несостоявшимся и оформляется протокол итогов в порядке и по формам, приведенным в </w:t>
      </w:r>
      <w:r>
        <w:rPr>
          <w:rFonts w:ascii="Times New Roman"/>
          <w:b w:val="false"/>
          <w:i w:val="false"/>
          <w:color w:val="000000"/>
          <w:sz w:val="28"/>
        </w:rPr>
        <w:t>пунктах 87</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xml:space="preserve"> настоящих Правил.</w:t>
      </w:r>
    </w:p>
    <w:bookmarkEnd w:id="23"/>
    <w:bookmarkStart w:name="z322" w:id="24"/>
    <w:p>
      <w:pPr>
        <w:spacing w:after="0"/>
        <w:ind w:left="0"/>
        <w:jc w:val="left"/>
      </w:pPr>
      <w:r>
        <w:rPr>
          <w:rFonts w:ascii="Times New Roman"/>
          <w:b/>
          <w:i w:val="false"/>
          <w:color w:val="000000"/>
        </w:rPr>
        <w:t xml:space="preserve"> 
Содержание и представление конкурсных ценовых предложений</w:t>
      </w:r>
    </w:p>
    <w:bookmarkEnd w:id="24"/>
    <w:bookmarkStart w:name="z323" w:id="25"/>
    <w:p>
      <w:pPr>
        <w:spacing w:after="0"/>
        <w:ind w:left="0"/>
        <w:jc w:val="both"/>
      </w:pPr>
      <w:r>
        <w:rPr>
          <w:rFonts w:ascii="Times New Roman"/>
          <w:b w:val="false"/>
          <w:i w:val="false"/>
          <w:color w:val="000000"/>
          <w:sz w:val="28"/>
        </w:rPr>
        <w:t>
      73. Подписанное электронной цифровой подписью конкурсное ценовое предложение участника открытого конкурса представляется в реестре отдельно по каждому лоту 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w:t>
      </w:r>
      <w:r>
        <w:rPr>
          <w:rFonts w:ascii="Times New Roman"/>
          <w:b w:val="false"/>
          <w:i w:val="false"/>
          <w:color w:val="000000"/>
          <w:sz w:val="28"/>
        </w:rPr>
        <w:t>
      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75. Не допускается представление участником открытого конкурса в реестре более одного конкурсного ценового предложения на один лот.</w:t>
      </w:r>
      <w:r>
        <w:br/>
      </w:r>
      <w:r>
        <w:rPr>
          <w:rFonts w:ascii="Times New Roman"/>
          <w:b w:val="false"/>
          <w:i w:val="false"/>
          <w:color w:val="000000"/>
          <w:sz w:val="28"/>
        </w:rPr>
        <w:t>
</w:t>
      </w:r>
      <w:r>
        <w:rPr>
          <w:rFonts w:ascii="Times New Roman"/>
          <w:b w:val="false"/>
          <w:i w:val="false"/>
          <w:color w:val="000000"/>
          <w:sz w:val="28"/>
        </w:rPr>
        <w:t>
      76. Участниками открытого конкурса не позднее окончания срока представления конкурсных ценовых предложений допускается:</w:t>
      </w:r>
      <w:r>
        <w:br/>
      </w:r>
      <w:r>
        <w:rPr>
          <w:rFonts w:ascii="Times New Roman"/>
          <w:b w:val="false"/>
          <w:i w:val="false"/>
          <w:color w:val="000000"/>
          <w:sz w:val="28"/>
        </w:rPr>
        <w:t>
</w:t>
      </w:r>
      <w:r>
        <w:rPr>
          <w:rFonts w:ascii="Times New Roman"/>
          <w:b w:val="false"/>
          <w:i w:val="false"/>
          <w:color w:val="000000"/>
          <w:sz w:val="28"/>
        </w:rPr>
        <w:t>
      1) изменить свое конкурсное ценовое предложение;</w:t>
      </w:r>
      <w:r>
        <w:br/>
      </w:r>
      <w:r>
        <w:rPr>
          <w:rFonts w:ascii="Times New Roman"/>
          <w:b w:val="false"/>
          <w:i w:val="false"/>
          <w:color w:val="000000"/>
          <w:sz w:val="28"/>
        </w:rPr>
        <w:t>
</w:t>
      </w:r>
      <w:r>
        <w:rPr>
          <w:rFonts w:ascii="Times New Roman"/>
          <w:b w:val="false"/>
          <w:i w:val="false"/>
          <w:color w:val="000000"/>
          <w:sz w:val="28"/>
        </w:rPr>
        <w:t>
      2) отозвать свое конкурсное ценовое предложение, не утрачивая права на возврат внесенного им обеспечения конкурсной заявки.</w:t>
      </w:r>
    </w:p>
    <w:bookmarkEnd w:id="25"/>
    <w:bookmarkStart w:name="z330" w:id="26"/>
    <w:p>
      <w:pPr>
        <w:spacing w:after="0"/>
        <w:ind w:left="0"/>
        <w:jc w:val="left"/>
      </w:pPr>
      <w:r>
        <w:rPr>
          <w:rFonts w:ascii="Times New Roman"/>
          <w:b/>
          <w:i w:val="false"/>
          <w:color w:val="000000"/>
        </w:rPr>
        <w:t xml:space="preserve"> 
Процедура оценки и сопоставления конкурсных ценовых</w:t>
      </w:r>
      <w:r>
        <w:br/>
      </w:r>
      <w:r>
        <w:rPr>
          <w:rFonts w:ascii="Times New Roman"/>
          <w:b/>
          <w:i w:val="false"/>
          <w:color w:val="000000"/>
        </w:rPr>
        <w:t>
предложений и определения победителя открытого конкурса</w:t>
      </w:r>
    </w:p>
    <w:bookmarkEnd w:id="26"/>
    <w:bookmarkStart w:name="z331" w:id="27"/>
    <w:p>
      <w:pPr>
        <w:spacing w:after="0"/>
        <w:ind w:left="0"/>
        <w:jc w:val="both"/>
      </w:pPr>
      <w:r>
        <w:rPr>
          <w:rFonts w:ascii="Times New Roman"/>
          <w:b w:val="false"/>
          <w:i w:val="false"/>
          <w:color w:val="000000"/>
          <w:sz w:val="28"/>
        </w:rPr>
        <w:t>
      77. В реестре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реестре.</w:t>
      </w:r>
      <w:r>
        <w:br/>
      </w:r>
      <w:r>
        <w:rPr>
          <w:rFonts w:ascii="Times New Roman"/>
          <w:b w:val="false"/>
          <w:i w:val="false"/>
          <w:color w:val="000000"/>
          <w:sz w:val="28"/>
        </w:rPr>
        <w:t>
</w:t>
      </w:r>
      <w:r>
        <w:rPr>
          <w:rFonts w:ascii="Times New Roman"/>
          <w:b w:val="false"/>
          <w:i w:val="false"/>
          <w:color w:val="000000"/>
          <w:sz w:val="28"/>
        </w:rPr>
        <w:t>
      79. При размещении в реестре уполномоченным лицом участника открытого конкурса конкурсного ценового предложения, подписанного электронной цифровой подписью в реестре, факт представления конкурсного ценового предложения автоматически регистрируется в реестре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r>
        <w:br/>
      </w:r>
      <w:r>
        <w:rPr>
          <w:rFonts w:ascii="Times New Roman"/>
          <w:b w:val="false"/>
          <w:i w:val="false"/>
          <w:color w:val="000000"/>
          <w:sz w:val="28"/>
        </w:rPr>
        <w:t>
</w:t>
      </w:r>
      <w:r>
        <w:rPr>
          <w:rFonts w:ascii="Times New Roman"/>
          <w:b w:val="false"/>
          <w:i w:val="false"/>
          <w:color w:val="000000"/>
          <w:sz w:val="28"/>
        </w:rPr>
        <w:t>
      3) дата и время представления конкурсного ценового предложения участника открытого конкурса;</w:t>
      </w:r>
      <w:r>
        <w:br/>
      </w:r>
      <w:r>
        <w:rPr>
          <w:rFonts w:ascii="Times New Roman"/>
          <w:b w:val="false"/>
          <w:i w:val="false"/>
          <w:color w:val="000000"/>
          <w:sz w:val="28"/>
        </w:rPr>
        <w:t>
</w:t>
      </w:r>
      <w:r>
        <w:rPr>
          <w:rFonts w:ascii="Times New Roman"/>
          <w:b w:val="false"/>
          <w:i w:val="false"/>
          <w:color w:val="000000"/>
          <w:sz w:val="28"/>
        </w:rPr>
        <w:t>
      4) цена конкурсного ценового предложения на каждый лот.</w:t>
      </w:r>
      <w:r>
        <w:br/>
      </w:r>
      <w:r>
        <w:rPr>
          <w:rFonts w:ascii="Times New Roman"/>
          <w:b w:val="false"/>
          <w:i w:val="false"/>
          <w:color w:val="000000"/>
          <w:sz w:val="28"/>
        </w:rPr>
        <w:t>
</w:t>
      </w:r>
      <w:r>
        <w:rPr>
          <w:rFonts w:ascii="Times New Roman"/>
          <w:b w:val="false"/>
          <w:i w:val="false"/>
          <w:color w:val="000000"/>
          <w:sz w:val="28"/>
        </w:rPr>
        <w:t>
      80. В установленные протоколом допуска к участию в открытом конкурсе дату, время в реестре осуществляются в автоматическом режиме оценка и сопоставление представленных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81. Вскрытие конкурсных ценовых предложений, подписанных электронной цифровой подписью потенциального поставщика, осуществляется в реестре.</w:t>
      </w:r>
      <w:r>
        <w:br/>
      </w:r>
      <w:r>
        <w:rPr>
          <w:rFonts w:ascii="Times New Roman"/>
          <w:b w:val="false"/>
          <w:i w:val="false"/>
          <w:color w:val="000000"/>
          <w:sz w:val="28"/>
        </w:rPr>
        <w:t>
</w:t>
      </w:r>
      <w:r>
        <w:rPr>
          <w:rFonts w:ascii="Times New Roman"/>
          <w:b w:val="false"/>
          <w:i w:val="false"/>
          <w:color w:val="000000"/>
          <w:sz w:val="28"/>
        </w:rPr>
        <w:t>
      82. В реестре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являющихся предметом открытого конкурса (лота).</w:t>
      </w:r>
      <w:r>
        <w:br/>
      </w:r>
      <w:r>
        <w:rPr>
          <w:rFonts w:ascii="Times New Roman"/>
          <w:b w:val="false"/>
          <w:i w:val="false"/>
          <w:color w:val="000000"/>
          <w:sz w:val="28"/>
        </w:rPr>
        <w:t>
</w:t>
      </w:r>
      <w:r>
        <w:rPr>
          <w:rFonts w:ascii="Times New Roman"/>
          <w:b w:val="false"/>
          <w:i w:val="false"/>
          <w:color w:val="000000"/>
          <w:sz w:val="28"/>
        </w:rPr>
        <w:t>
      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r>
        <w:br/>
      </w:r>
      <w:r>
        <w:rPr>
          <w:rFonts w:ascii="Times New Roman"/>
          <w:b w:val="false"/>
          <w:i w:val="false"/>
          <w:color w:val="000000"/>
          <w:sz w:val="28"/>
        </w:rPr>
        <w:t>
</w:t>
      </w:r>
      <w:r>
        <w:rPr>
          <w:rFonts w:ascii="Times New Roman"/>
          <w:b w:val="false"/>
          <w:i w:val="false"/>
          <w:color w:val="000000"/>
          <w:sz w:val="28"/>
        </w:rPr>
        <w:t>
      84. В реестре оцениваются и сопоставляются конкурсные ценовые предложения, которые не были отклонены по условию, приведенному в пункте 82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открытого конкурса, конкурсное ценовое предложение которого поступило в реестр ранее конкурсных ценовых предложений других участников открытого конкурса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86. При подведении итогов открытого конкурса в целом или по отдельному лоту в реестре лицом, уполномоченным заказчиком формируется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открытого конкурса или повторного открытого конкурса;</w:t>
      </w:r>
      <w:r>
        <w:br/>
      </w:r>
      <w:r>
        <w:rPr>
          <w:rFonts w:ascii="Times New Roman"/>
          <w:b w:val="false"/>
          <w:i w:val="false"/>
          <w:color w:val="000000"/>
          <w:sz w:val="28"/>
        </w:rPr>
        <w:t>
</w:t>
      </w:r>
      <w:r>
        <w:rPr>
          <w:rFonts w:ascii="Times New Roman"/>
          <w:b w:val="false"/>
          <w:i w:val="false"/>
          <w:color w:val="000000"/>
          <w:sz w:val="28"/>
        </w:rPr>
        <w:t>
      2) о признании открытого конкурса или повторного открытого конкурса несостоявшимся в связи с отсутствием представленных конкурсных заявок;</w:t>
      </w:r>
      <w:r>
        <w:br/>
      </w:r>
      <w:r>
        <w:rPr>
          <w:rFonts w:ascii="Times New Roman"/>
          <w:b w:val="false"/>
          <w:i w:val="false"/>
          <w:color w:val="000000"/>
          <w:sz w:val="28"/>
        </w:rPr>
        <w:t>
</w:t>
      </w:r>
      <w:r>
        <w:rPr>
          <w:rFonts w:ascii="Times New Roman"/>
          <w:b w:val="false"/>
          <w:i w:val="false"/>
          <w:color w:val="000000"/>
          <w:sz w:val="28"/>
        </w:rPr>
        <w:t>
      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r>
        <w:br/>
      </w:r>
      <w:r>
        <w:rPr>
          <w:rFonts w:ascii="Times New Roman"/>
          <w:b w:val="false"/>
          <w:i w:val="false"/>
          <w:color w:val="000000"/>
          <w:sz w:val="28"/>
        </w:rPr>
        <w:t>
</w:t>
      </w:r>
      <w:r>
        <w:rPr>
          <w:rFonts w:ascii="Times New Roman"/>
          <w:b w:val="false"/>
          <w:i w:val="false"/>
          <w:color w:val="000000"/>
          <w:sz w:val="28"/>
        </w:rPr>
        <w:t>
      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87.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реестре в виде протокола подведения итогов открытого конкурса, подписанного электронной цифровой подписью заказчика,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подведения итогов открытого конкурса, сформированного в реестре,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пункте 88 настоящих Правил.</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88. Протокол подведения итогов открытого конкурса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дату, время подведения итогов открытого конкурса;</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r>
        <w:br/>
      </w:r>
      <w:r>
        <w:rPr>
          <w:rFonts w:ascii="Times New Roman"/>
          <w:b w:val="false"/>
          <w:i w:val="false"/>
          <w:color w:val="000000"/>
          <w:sz w:val="28"/>
        </w:rPr>
        <w:t>
</w:t>
      </w:r>
      <w:r>
        <w:rPr>
          <w:rFonts w:ascii="Times New Roman"/>
          <w:b w:val="false"/>
          <w:i w:val="false"/>
          <w:color w:val="000000"/>
          <w:sz w:val="28"/>
        </w:rPr>
        <w:t>
      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76 настоящих Правил;</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w:t>
      </w:r>
      <w:r>
        <w:rPr>
          <w:rFonts w:ascii="Times New Roman"/>
          <w:b w:val="false"/>
          <w:i w:val="false"/>
          <w:color w:val="000000"/>
          <w:sz w:val="28"/>
        </w:rPr>
        <w:t>пункте 82</w:t>
      </w:r>
      <w:r>
        <w:rPr>
          <w:rFonts w:ascii="Times New Roman"/>
          <w:b w:val="false"/>
          <w:i w:val="false"/>
          <w:color w:val="000000"/>
          <w:sz w:val="28"/>
        </w:rPr>
        <w:t xml:space="preserve"> настоящих Правил, с указанием цен их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w:t>
      </w:r>
      <w:r>
        <w:rPr>
          <w:rFonts w:ascii="Times New Roman"/>
          <w:b w:val="false"/>
          <w:i w:val="false"/>
          <w:color w:val="000000"/>
          <w:sz w:val="28"/>
        </w:rPr>
        <w:t>
      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код закупки и адрес интернет-ресурса реестра;</w:t>
      </w:r>
      <w:r>
        <w:br/>
      </w:r>
      <w:r>
        <w:rPr>
          <w:rFonts w:ascii="Times New Roman"/>
          <w:b w:val="false"/>
          <w:i w:val="false"/>
          <w:color w:val="000000"/>
          <w:sz w:val="28"/>
        </w:rPr>
        <w:t>
</w:t>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и существенных условий договора.</w:t>
      </w:r>
      <w:r>
        <w:br/>
      </w:r>
      <w:r>
        <w:rPr>
          <w:rFonts w:ascii="Times New Roman"/>
          <w:b w:val="false"/>
          <w:i w:val="false"/>
          <w:color w:val="000000"/>
          <w:sz w:val="28"/>
        </w:rPr>
        <w:t>
</w:t>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w:t>
      </w:r>
      <w:r>
        <w:rPr>
          <w:rFonts w:ascii="Times New Roman"/>
          <w:b w:val="false"/>
          <w:i w:val="false"/>
          <w:color w:val="000000"/>
          <w:sz w:val="28"/>
        </w:rPr>
        <w:t>
      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r>
        <w:br/>
      </w:r>
      <w:r>
        <w:rPr>
          <w:rFonts w:ascii="Times New Roman"/>
          <w:b w:val="false"/>
          <w:i w:val="false"/>
          <w:color w:val="000000"/>
          <w:sz w:val="28"/>
        </w:rPr>
        <w:t>
</w:t>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открытого конкурса;</w:t>
      </w:r>
      <w:r>
        <w:br/>
      </w:r>
      <w:r>
        <w:rPr>
          <w:rFonts w:ascii="Times New Roman"/>
          <w:b w:val="false"/>
          <w:i w:val="false"/>
          <w:color w:val="000000"/>
          <w:sz w:val="28"/>
        </w:rPr>
        <w:t>
</w:t>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w:t>
      </w:r>
      <w:r>
        <w:rPr>
          <w:rFonts w:ascii="Times New Roman"/>
          <w:b w:val="false"/>
          <w:i w:val="false"/>
          <w:color w:val="000000"/>
          <w:sz w:val="28"/>
        </w:rPr>
        <w:t>
      91. Если открытый конкурс признан несостоявшимся по причинам, предусмотренным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86 настоящих Правил, то допускается внесение изменений 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 проведение заказчиком повторного открытого конкурса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конкурс признан несостоявшимся по причинам, предусмотренным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86 настоящих Правил, то допускается проведение заказчиком нового конкурса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если открытый конкурс признан несостоявшимся по причине,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w:t>
      </w:r>
      <w:r>
        <w:rPr>
          <w:rFonts w:ascii="Times New Roman"/>
          <w:b w:val="false"/>
          <w:i w:val="false"/>
          <w:color w:val="000000"/>
          <w:sz w:val="28"/>
        </w:rPr>
        <w:t>
      92.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заказчиком проводится новый открытый конкурс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p>
    <w:bookmarkEnd w:id="27"/>
    <w:bookmarkStart w:name="z382" w:id="28"/>
    <w:p>
      <w:pPr>
        <w:spacing w:after="0"/>
        <w:ind w:left="0"/>
        <w:jc w:val="left"/>
      </w:pPr>
      <w:r>
        <w:rPr>
          <w:rFonts w:ascii="Times New Roman"/>
          <w:b/>
          <w:i w:val="false"/>
          <w:color w:val="000000"/>
        </w:rPr>
        <w:t xml:space="preserve"> 
Закуп товаров, работ и услуг способом из одного источника</w:t>
      </w:r>
    </w:p>
    <w:bookmarkEnd w:id="28"/>
    <w:bookmarkStart w:name="z383" w:id="29"/>
    <w:p>
      <w:pPr>
        <w:spacing w:after="0"/>
        <w:ind w:left="0"/>
        <w:jc w:val="both"/>
      </w:pPr>
      <w:r>
        <w:rPr>
          <w:rFonts w:ascii="Times New Roman"/>
          <w:b w:val="false"/>
          <w:i w:val="false"/>
          <w:color w:val="000000"/>
          <w:sz w:val="28"/>
        </w:rPr>
        <w:t>
      93. Закуп ТРУ способом из одного источника проводится в случаях, если:</w:t>
      </w:r>
      <w:r>
        <w:br/>
      </w:r>
      <w:r>
        <w:rPr>
          <w:rFonts w:ascii="Times New Roman"/>
          <w:b w:val="false"/>
          <w:i w:val="false"/>
          <w:color w:val="000000"/>
          <w:sz w:val="28"/>
        </w:rPr>
        <w:t>
</w:t>
      </w:r>
      <w:r>
        <w:rPr>
          <w:rFonts w:ascii="Times New Roman"/>
          <w:b w:val="false"/>
          <w:i w:val="false"/>
          <w:color w:val="000000"/>
          <w:sz w:val="28"/>
        </w:rPr>
        <w:t>
      1) открытый или повторный открытый конкурс признан несостоявшимся:</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r>
        <w:br/>
      </w:r>
      <w:r>
        <w:rPr>
          <w:rFonts w:ascii="Times New Roman"/>
          <w:b w:val="false"/>
          <w:i w:val="false"/>
          <w:color w:val="000000"/>
          <w:sz w:val="28"/>
        </w:rPr>
        <w:t>
</w:t>
      </w:r>
      <w:r>
        <w:rPr>
          <w:rFonts w:ascii="Times New Roman"/>
          <w:b w:val="false"/>
          <w:i w:val="false"/>
          <w:color w:val="000000"/>
          <w:sz w:val="28"/>
        </w:rPr>
        <w:t>
      3) закуп или повторный закуп через систему электронных закупок признан несостоявшимся:</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когда конкурсные заявки потенциальных поставщиков были отклонены как несоответствующие условиям закупа;</w:t>
      </w:r>
      <w:r>
        <w:br/>
      </w:r>
      <w:r>
        <w:rPr>
          <w:rFonts w:ascii="Times New Roman"/>
          <w:b w:val="false"/>
          <w:i w:val="false"/>
          <w:color w:val="000000"/>
          <w:sz w:val="28"/>
        </w:rPr>
        <w:t>
</w:t>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Закуп ТРУ способом из одного источника применяется при закупе:</w:t>
      </w:r>
      <w:r>
        <w:br/>
      </w:r>
      <w:r>
        <w:rPr>
          <w:rFonts w:ascii="Times New Roman"/>
          <w:b w:val="false"/>
          <w:i w:val="false"/>
          <w:color w:val="000000"/>
          <w:sz w:val="28"/>
        </w:rPr>
        <w:t>
</w:t>
      </w:r>
      <w:r>
        <w:rPr>
          <w:rFonts w:ascii="Times New Roman"/>
          <w:b w:val="false"/>
          <w:i w:val="false"/>
          <w:color w:val="000000"/>
          <w:sz w:val="28"/>
        </w:rPr>
        <w:t>
      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r>
        <w:br/>
      </w:r>
      <w:r>
        <w:rPr>
          <w:rFonts w:ascii="Times New Roman"/>
          <w:b w:val="false"/>
          <w:i w:val="false"/>
          <w:color w:val="000000"/>
          <w:sz w:val="28"/>
        </w:rPr>
        <w:t>
</w:t>
      </w:r>
      <w:r>
        <w:rPr>
          <w:rFonts w:ascii="Times New Roman"/>
          <w:b w:val="false"/>
          <w:i w:val="false"/>
          <w:color w:val="000000"/>
          <w:sz w:val="28"/>
        </w:rPr>
        <w:t>
      2) услуг по подготовке, переподготовке и повышению квалификации работников;</w:t>
      </w:r>
      <w:r>
        <w:br/>
      </w:r>
      <w:r>
        <w:rPr>
          <w:rFonts w:ascii="Times New Roman"/>
          <w:b w:val="false"/>
          <w:i w:val="false"/>
          <w:color w:val="000000"/>
          <w:sz w:val="28"/>
        </w:rPr>
        <w:t>
</w:t>
      </w:r>
      <w:r>
        <w:rPr>
          <w:rFonts w:ascii="Times New Roman"/>
          <w:b w:val="false"/>
          <w:i w:val="false"/>
          <w:color w:val="000000"/>
          <w:sz w:val="28"/>
        </w:rPr>
        <w:t>
      3) ТРУ при возникновении поломок, выхода из строя механизмов, агрегатов в пути следования, требующих незамедлительного восстановления;</w:t>
      </w:r>
      <w:r>
        <w:br/>
      </w:r>
      <w:r>
        <w:rPr>
          <w:rFonts w:ascii="Times New Roman"/>
          <w:b w:val="false"/>
          <w:i w:val="false"/>
          <w:color w:val="000000"/>
          <w:sz w:val="28"/>
        </w:rPr>
        <w:t>
</w:t>
      </w:r>
      <w:r>
        <w:rPr>
          <w:rFonts w:ascii="Times New Roman"/>
          <w:b w:val="false"/>
          <w:i w:val="false"/>
          <w:color w:val="000000"/>
          <w:sz w:val="28"/>
        </w:rPr>
        <w:t>
      4) услуг, связанных с осуществлением командировочных расходов;</w:t>
      </w:r>
      <w:r>
        <w:br/>
      </w:r>
      <w:r>
        <w:rPr>
          <w:rFonts w:ascii="Times New Roman"/>
          <w:b w:val="false"/>
          <w:i w:val="false"/>
          <w:color w:val="000000"/>
          <w:sz w:val="28"/>
        </w:rPr>
        <w:t>
</w:t>
      </w:r>
      <w:r>
        <w:rPr>
          <w:rFonts w:ascii="Times New Roman"/>
          <w:b w:val="false"/>
          <w:i w:val="false"/>
          <w:color w:val="000000"/>
          <w:sz w:val="28"/>
        </w:rPr>
        <w:t>
      5) услуг по доверительному управлению имуществом;</w:t>
      </w:r>
      <w:r>
        <w:br/>
      </w:r>
      <w:r>
        <w:rPr>
          <w:rFonts w:ascii="Times New Roman"/>
          <w:b w:val="false"/>
          <w:i w:val="false"/>
          <w:color w:val="000000"/>
          <w:sz w:val="28"/>
        </w:rPr>
        <w:t>
</w:t>
      </w:r>
      <w:r>
        <w:rPr>
          <w:rFonts w:ascii="Times New Roman"/>
          <w:b w:val="false"/>
          <w:i w:val="false"/>
          <w:color w:val="000000"/>
          <w:sz w:val="28"/>
        </w:rPr>
        <w:t>
      6) услуг по аренде недвижимого имущества;</w:t>
      </w:r>
      <w:r>
        <w:br/>
      </w:r>
      <w:r>
        <w:rPr>
          <w:rFonts w:ascii="Times New Roman"/>
          <w:b w:val="false"/>
          <w:i w:val="false"/>
          <w:color w:val="000000"/>
          <w:sz w:val="28"/>
        </w:rPr>
        <w:t>
</w:t>
      </w:r>
      <w:r>
        <w:rPr>
          <w:rFonts w:ascii="Times New Roman"/>
          <w:b w:val="false"/>
          <w:i w:val="false"/>
          <w:color w:val="000000"/>
          <w:sz w:val="28"/>
        </w:rPr>
        <w:t>
      7) регулируемых ТРУ у субъектов естественной монополии;</w:t>
      </w:r>
      <w:r>
        <w:br/>
      </w:r>
      <w:r>
        <w:rPr>
          <w:rFonts w:ascii="Times New Roman"/>
          <w:b w:val="false"/>
          <w:i w:val="false"/>
          <w:color w:val="000000"/>
          <w:sz w:val="28"/>
        </w:rPr>
        <w:t>
</w:t>
      </w:r>
      <w:r>
        <w:rPr>
          <w:rFonts w:ascii="Times New Roman"/>
          <w:b w:val="false"/>
          <w:i w:val="false"/>
          <w:color w:val="000000"/>
          <w:sz w:val="28"/>
        </w:rPr>
        <w:t>
      8) ТРУ у лица, занимающего доминирующее (монопольное) положение на определенном рынке закупаемых ТРУ либо у субъекта государственной монополии по основному предмету его деятельности;</w:t>
      </w:r>
      <w:r>
        <w:br/>
      </w:r>
      <w:r>
        <w:rPr>
          <w:rFonts w:ascii="Times New Roman"/>
          <w:b w:val="false"/>
          <w:i w:val="false"/>
          <w:color w:val="000000"/>
          <w:sz w:val="28"/>
        </w:rPr>
        <w:t>
</w:t>
      </w:r>
      <w:r>
        <w:rPr>
          <w:rFonts w:ascii="Times New Roman"/>
          <w:b w:val="false"/>
          <w:i w:val="false"/>
          <w:color w:val="000000"/>
          <w:sz w:val="28"/>
        </w:rPr>
        <w:t>
      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r>
        <w:br/>
      </w:r>
      <w:r>
        <w:rPr>
          <w:rFonts w:ascii="Times New Roman"/>
          <w:b w:val="false"/>
          <w:i w:val="false"/>
          <w:color w:val="000000"/>
          <w:sz w:val="28"/>
        </w:rPr>
        <w:t>
</w:t>
      </w:r>
      <w:r>
        <w:rPr>
          <w:rFonts w:ascii="Times New Roman"/>
          <w:b w:val="false"/>
          <w:i w:val="false"/>
          <w:color w:val="000000"/>
          <w:sz w:val="28"/>
        </w:rPr>
        <w:t>
      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w:t>
      </w:r>
      <w:r>
        <w:rPr>
          <w:rFonts w:ascii="Times New Roman"/>
          <w:b w:val="false"/>
          <w:i w:val="false"/>
          <w:color w:val="000000"/>
          <w:sz w:val="28"/>
        </w:rPr>
        <w:t>
      11) ТРУ у организаций, созданных республиканскими общественными объединениями инвалидов и производящих приобретаемые ТРУ;</w:t>
      </w:r>
      <w:r>
        <w:br/>
      </w:r>
      <w:r>
        <w:rPr>
          <w:rFonts w:ascii="Times New Roman"/>
          <w:b w:val="false"/>
          <w:i w:val="false"/>
          <w:color w:val="000000"/>
          <w:sz w:val="28"/>
        </w:rPr>
        <w:t>
</w:t>
      </w:r>
      <w:r>
        <w:rPr>
          <w:rFonts w:ascii="Times New Roman"/>
          <w:b w:val="false"/>
          <w:i w:val="false"/>
          <w:color w:val="000000"/>
          <w:sz w:val="28"/>
        </w:rPr>
        <w:t>
      12) товаров, услуг, связанных с представительскими расходами;</w:t>
      </w:r>
      <w:r>
        <w:br/>
      </w:r>
      <w:r>
        <w:rPr>
          <w:rFonts w:ascii="Times New Roman"/>
          <w:b w:val="false"/>
          <w:i w:val="false"/>
          <w:color w:val="000000"/>
          <w:sz w:val="28"/>
        </w:rPr>
        <w:t>
</w:t>
      </w:r>
      <w:r>
        <w:rPr>
          <w:rFonts w:ascii="Times New Roman"/>
          <w:b w:val="false"/>
          <w:i w:val="false"/>
          <w:color w:val="000000"/>
          <w:sz w:val="28"/>
        </w:rPr>
        <w:t>
      13) материалов выставок, семинаров, конференций, совещаний, форумов, симпозиумов, тренингов, а также оплачивается участие в указанных мероприятиях;</w:t>
      </w:r>
      <w:r>
        <w:br/>
      </w:r>
      <w:r>
        <w:rPr>
          <w:rFonts w:ascii="Times New Roman"/>
          <w:b w:val="false"/>
          <w:i w:val="false"/>
          <w:color w:val="000000"/>
          <w:sz w:val="28"/>
        </w:rPr>
        <w:t>
</w:t>
      </w:r>
      <w:r>
        <w:rPr>
          <w:rFonts w:ascii="Times New Roman"/>
          <w:b w:val="false"/>
          <w:i w:val="false"/>
          <w:color w:val="000000"/>
          <w:sz w:val="28"/>
        </w:rPr>
        <w:t>
      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r>
        <w:br/>
      </w:r>
      <w:r>
        <w:rPr>
          <w:rFonts w:ascii="Times New Roman"/>
          <w:b w:val="false"/>
          <w:i w:val="false"/>
          <w:color w:val="000000"/>
          <w:sz w:val="28"/>
        </w:rPr>
        <w:t>
</w:t>
      </w:r>
      <w:r>
        <w:rPr>
          <w:rFonts w:ascii="Times New Roman"/>
          <w:b w:val="false"/>
          <w:i w:val="false"/>
          <w:color w:val="000000"/>
          <w:sz w:val="28"/>
        </w:rPr>
        <w:t>
      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r>
        <w:br/>
      </w:r>
      <w:r>
        <w:rPr>
          <w:rFonts w:ascii="Times New Roman"/>
          <w:b w:val="false"/>
          <w:i w:val="false"/>
          <w:color w:val="000000"/>
          <w:sz w:val="28"/>
        </w:rPr>
        <w:t>
</w:t>
      </w:r>
      <w:r>
        <w:rPr>
          <w:rFonts w:ascii="Times New Roman"/>
          <w:b w:val="false"/>
          <w:i w:val="false"/>
          <w:color w:val="000000"/>
          <w:sz w:val="28"/>
        </w:rPr>
        <w:t>
      16) услуг рейтинговых агентств, финансовых услуг;</w:t>
      </w:r>
      <w:r>
        <w:br/>
      </w:r>
      <w:r>
        <w:rPr>
          <w:rFonts w:ascii="Times New Roman"/>
          <w:b w:val="false"/>
          <w:i w:val="false"/>
          <w:color w:val="000000"/>
          <w:sz w:val="28"/>
        </w:rPr>
        <w:t>
</w:t>
      </w:r>
      <w:r>
        <w:rPr>
          <w:rFonts w:ascii="Times New Roman"/>
          <w:b w:val="false"/>
          <w:i w:val="false"/>
          <w:color w:val="000000"/>
          <w:sz w:val="28"/>
        </w:rPr>
        <w:t>
      17) услуг специализированных библиотек;</w:t>
      </w:r>
      <w:r>
        <w:br/>
      </w:r>
      <w:r>
        <w:rPr>
          <w:rFonts w:ascii="Times New Roman"/>
          <w:b w:val="false"/>
          <w:i w:val="false"/>
          <w:color w:val="000000"/>
          <w:sz w:val="28"/>
        </w:rPr>
        <w:t>
</w:t>
      </w:r>
      <w:r>
        <w:rPr>
          <w:rFonts w:ascii="Times New Roman"/>
          <w:b w:val="false"/>
          <w:i w:val="false"/>
          <w:color w:val="000000"/>
          <w:sz w:val="28"/>
        </w:rPr>
        <w:t>
      18) ТРУ, являющиеся объектами интеллектуальной собственности, у лица, обладающего исключительными правами в отношении приобретаемых ТРУ;</w:t>
      </w:r>
      <w:r>
        <w:br/>
      </w:r>
      <w:r>
        <w:rPr>
          <w:rFonts w:ascii="Times New Roman"/>
          <w:b w:val="false"/>
          <w:i w:val="false"/>
          <w:color w:val="000000"/>
          <w:sz w:val="28"/>
        </w:rPr>
        <w:t>
</w:t>
      </w:r>
      <w:r>
        <w:rPr>
          <w:rFonts w:ascii="Times New Roman"/>
          <w:b w:val="false"/>
          <w:i w:val="false"/>
          <w:color w:val="000000"/>
          <w:sz w:val="28"/>
        </w:rPr>
        <w:t>
      19) имущества (активов), реализуемого на торгах (аукционах)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20) услуг пользования синхронизированной системой электронного закупа;</w:t>
      </w:r>
      <w:r>
        <w:br/>
      </w:r>
      <w:r>
        <w:rPr>
          <w:rFonts w:ascii="Times New Roman"/>
          <w:b w:val="false"/>
          <w:i w:val="false"/>
          <w:color w:val="000000"/>
          <w:sz w:val="28"/>
        </w:rPr>
        <w:t>
</w:t>
      </w:r>
      <w:r>
        <w:rPr>
          <w:rFonts w:ascii="Times New Roman"/>
          <w:b w:val="false"/>
          <w:i w:val="false"/>
          <w:color w:val="000000"/>
          <w:sz w:val="28"/>
        </w:rPr>
        <w:t>
      21) научно-исследовательских и (или) 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r>
        <w:br/>
      </w:r>
      <w:r>
        <w:rPr>
          <w:rFonts w:ascii="Times New Roman"/>
          <w:b w:val="false"/>
          <w:i w:val="false"/>
          <w:color w:val="000000"/>
          <w:sz w:val="28"/>
        </w:rPr>
        <w:t>
</w:t>
      </w:r>
      <w:r>
        <w:rPr>
          <w:rFonts w:ascii="Times New Roman"/>
          <w:b w:val="false"/>
          <w:i w:val="false"/>
          <w:color w:val="000000"/>
          <w:sz w:val="28"/>
        </w:rPr>
        <w:t>
      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r>
        <w:br/>
      </w:r>
      <w:r>
        <w:rPr>
          <w:rFonts w:ascii="Times New Roman"/>
          <w:b w:val="false"/>
          <w:i w:val="false"/>
          <w:color w:val="000000"/>
          <w:sz w:val="28"/>
        </w:rPr>
        <w:t>
</w:t>
      </w:r>
      <w:r>
        <w:rPr>
          <w:rFonts w:ascii="Times New Roman"/>
          <w:b w:val="false"/>
          <w:i w:val="false"/>
          <w:color w:val="000000"/>
          <w:sz w:val="28"/>
        </w:rPr>
        <w:t>
      23) продуктов питания и (или) услуг по организации питания;</w:t>
      </w:r>
      <w:r>
        <w:br/>
      </w:r>
      <w:r>
        <w:rPr>
          <w:rFonts w:ascii="Times New Roman"/>
          <w:b w:val="false"/>
          <w:i w:val="false"/>
          <w:color w:val="000000"/>
          <w:sz w:val="28"/>
        </w:rPr>
        <w:t>
</w:t>
      </w:r>
      <w:r>
        <w:rPr>
          <w:rFonts w:ascii="Times New Roman"/>
          <w:b w:val="false"/>
          <w:i w:val="false"/>
          <w:color w:val="000000"/>
          <w:sz w:val="28"/>
        </w:rPr>
        <w:t>
      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недрах и недропользовании;</w:t>
      </w:r>
      <w:r>
        <w:br/>
      </w:r>
      <w:r>
        <w:rPr>
          <w:rFonts w:ascii="Times New Roman"/>
          <w:b w:val="false"/>
          <w:i w:val="false"/>
          <w:color w:val="000000"/>
          <w:sz w:val="28"/>
        </w:rPr>
        <w:t>
</w:t>
      </w:r>
      <w:r>
        <w:rPr>
          <w:rFonts w:ascii="Times New Roman"/>
          <w:b w:val="false"/>
          <w:i w:val="false"/>
          <w:color w:val="000000"/>
          <w:sz w:val="28"/>
        </w:rPr>
        <w:t>
      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r>
        <w:br/>
      </w:r>
      <w:r>
        <w:rPr>
          <w:rFonts w:ascii="Times New Roman"/>
          <w:b w:val="false"/>
          <w:i w:val="false"/>
          <w:color w:val="000000"/>
          <w:sz w:val="28"/>
        </w:rPr>
        <w:t>
</w:t>
      </w:r>
      <w:r>
        <w:rPr>
          <w:rFonts w:ascii="Times New Roman"/>
          <w:b w:val="false"/>
          <w:i w:val="false"/>
          <w:color w:val="000000"/>
          <w:sz w:val="28"/>
        </w:rPr>
        <w:t>
      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r>
        <w:br/>
      </w:r>
      <w:r>
        <w:rPr>
          <w:rFonts w:ascii="Times New Roman"/>
          <w:b w:val="false"/>
          <w:i w:val="false"/>
          <w:color w:val="000000"/>
          <w:sz w:val="28"/>
        </w:rPr>
        <w:t>
</w:t>
      </w:r>
      <w:r>
        <w:rPr>
          <w:rFonts w:ascii="Times New Roman"/>
          <w:b w:val="false"/>
          <w:i w:val="false"/>
          <w:color w:val="000000"/>
          <w:sz w:val="28"/>
        </w:rPr>
        <w:t>
      27) лекарственных средств;</w:t>
      </w:r>
      <w:r>
        <w:br/>
      </w:r>
      <w:r>
        <w:rPr>
          <w:rFonts w:ascii="Times New Roman"/>
          <w:b w:val="false"/>
          <w:i w:val="false"/>
          <w:color w:val="000000"/>
          <w:sz w:val="28"/>
        </w:rPr>
        <w:t>
</w:t>
      </w:r>
      <w:r>
        <w:rPr>
          <w:rFonts w:ascii="Times New Roman"/>
          <w:b w:val="false"/>
          <w:i w:val="false"/>
          <w:color w:val="000000"/>
          <w:sz w:val="28"/>
        </w:rPr>
        <w:t>
      28) нотариальных услуг;</w:t>
      </w:r>
      <w:r>
        <w:br/>
      </w:r>
      <w:r>
        <w:rPr>
          <w:rFonts w:ascii="Times New Roman"/>
          <w:b w:val="false"/>
          <w:i w:val="false"/>
          <w:color w:val="000000"/>
          <w:sz w:val="28"/>
        </w:rPr>
        <w:t>
</w:t>
      </w:r>
      <w:r>
        <w:rPr>
          <w:rFonts w:ascii="Times New Roman"/>
          <w:b w:val="false"/>
          <w:i w:val="false"/>
          <w:color w:val="000000"/>
          <w:sz w:val="28"/>
        </w:rPr>
        <w:t>
      29) услуг телефонной и сотовой связи, доступа в Интернет;</w:t>
      </w:r>
      <w:r>
        <w:br/>
      </w:r>
      <w:r>
        <w:rPr>
          <w:rFonts w:ascii="Times New Roman"/>
          <w:b w:val="false"/>
          <w:i w:val="false"/>
          <w:color w:val="000000"/>
          <w:sz w:val="28"/>
        </w:rPr>
        <w:t>
</w:t>
      </w:r>
      <w:r>
        <w:rPr>
          <w:rFonts w:ascii="Times New Roman"/>
          <w:b w:val="false"/>
          <w:i w:val="false"/>
          <w:color w:val="000000"/>
          <w:sz w:val="28"/>
        </w:rPr>
        <w:t>
      30) коммунальных услуг;</w:t>
      </w:r>
      <w:r>
        <w:br/>
      </w:r>
      <w:r>
        <w:rPr>
          <w:rFonts w:ascii="Times New Roman"/>
          <w:b w:val="false"/>
          <w:i w:val="false"/>
          <w:color w:val="000000"/>
          <w:sz w:val="28"/>
        </w:rPr>
        <w:t>
</w:t>
      </w:r>
      <w:r>
        <w:rPr>
          <w:rFonts w:ascii="Times New Roman"/>
          <w:b w:val="false"/>
          <w:i w:val="false"/>
          <w:color w:val="000000"/>
          <w:sz w:val="28"/>
        </w:rPr>
        <w:t>
      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r>
        <w:br/>
      </w:r>
      <w:r>
        <w:rPr>
          <w:rFonts w:ascii="Times New Roman"/>
          <w:b w:val="false"/>
          <w:i w:val="false"/>
          <w:color w:val="000000"/>
          <w:sz w:val="28"/>
        </w:rPr>
        <w:t>
</w:t>
      </w:r>
      <w:r>
        <w:rPr>
          <w:rFonts w:ascii="Times New Roman"/>
          <w:b w:val="false"/>
          <w:i w:val="false"/>
          <w:color w:val="000000"/>
          <w:sz w:val="28"/>
        </w:rPr>
        <w:t>
      32) услуг по обеспечению реагирования и ликвидации аварийных разливов нефти первого, второго и третьего уровней;</w:t>
      </w:r>
      <w:r>
        <w:br/>
      </w:r>
      <w:r>
        <w:rPr>
          <w:rFonts w:ascii="Times New Roman"/>
          <w:b w:val="false"/>
          <w:i w:val="false"/>
          <w:color w:val="000000"/>
          <w:sz w:val="28"/>
        </w:rPr>
        <w:t>
</w:t>
      </w:r>
      <w:r>
        <w:rPr>
          <w:rFonts w:ascii="Times New Roman"/>
          <w:b w:val="false"/>
          <w:i w:val="false"/>
          <w:color w:val="000000"/>
          <w:sz w:val="28"/>
        </w:rPr>
        <w:t>
      33) услуг авторского надзора;</w:t>
      </w:r>
      <w:r>
        <w:br/>
      </w:r>
      <w:r>
        <w:rPr>
          <w:rFonts w:ascii="Times New Roman"/>
          <w:b w:val="false"/>
          <w:i w:val="false"/>
          <w:color w:val="000000"/>
          <w:sz w:val="28"/>
        </w:rPr>
        <w:t>
</w:t>
      </w:r>
      <w:r>
        <w:rPr>
          <w:rFonts w:ascii="Times New Roman"/>
          <w:b w:val="false"/>
          <w:i w:val="false"/>
          <w:color w:val="000000"/>
          <w:sz w:val="28"/>
        </w:rPr>
        <w:t>
      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r>
        <w:br/>
      </w:r>
      <w:r>
        <w:rPr>
          <w:rFonts w:ascii="Times New Roman"/>
          <w:b w:val="false"/>
          <w:i w:val="false"/>
          <w:color w:val="000000"/>
          <w:sz w:val="28"/>
        </w:rPr>
        <w:t>
</w:t>
      </w:r>
      <w:r>
        <w:rPr>
          <w:rFonts w:ascii="Times New Roman"/>
          <w:b w:val="false"/>
          <w:i w:val="false"/>
          <w:color w:val="000000"/>
          <w:sz w:val="28"/>
        </w:rPr>
        <w:t>
      35) ТРУ, годовой объем которых в стоимостном выражении не превышает стократный размер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94. В случае проведения закупа ТРУ способом из одного источника в соответствии с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пункта 93 настоящих Правил, условия закупа должны соответствовать требованиям конкурсной документации несостоявшегося закупа.</w:t>
      </w:r>
      <w:r>
        <w:br/>
      </w:r>
      <w:r>
        <w:rPr>
          <w:rFonts w:ascii="Times New Roman"/>
          <w:b w:val="false"/>
          <w:i w:val="false"/>
          <w:color w:val="000000"/>
          <w:sz w:val="28"/>
        </w:rPr>
        <w:t>
</w:t>
      </w:r>
      <w:r>
        <w:rPr>
          <w:rFonts w:ascii="Times New Roman"/>
          <w:b w:val="false"/>
          <w:i w:val="false"/>
          <w:color w:val="000000"/>
          <w:sz w:val="28"/>
        </w:rPr>
        <w:t>
      В случае проведения закупа ТРУ из одного источника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93 настоящих Правил, условия закупа должны соответствовать существенным условиям проекта договора несостоявшегося закупа.</w:t>
      </w:r>
      <w:r>
        <w:br/>
      </w:r>
      <w:r>
        <w:rPr>
          <w:rFonts w:ascii="Times New Roman"/>
          <w:b w:val="false"/>
          <w:i w:val="false"/>
          <w:color w:val="000000"/>
          <w:sz w:val="28"/>
        </w:rPr>
        <w:t>
</w:t>
      </w:r>
      <w:r>
        <w:rPr>
          <w:rFonts w:ascii="Times New Roman"/>
          <w:b w:val="false"/>
          <w:i w:val="false"/>
          <w:color w:val="000000"/>
          <w:sz w:val="28"/>
        </w:rPr>
        <w:t>
      Если закупки в соответствии с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настоящих Правил проведены с нарушением настоящих Правил, не допускается применение закупа способом из одного источника в соответствии с подпунктами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пункта 93 настоящих Правил.</w:t>
      </w:r>
      <w:r>
        <w:br/>
      </w:r>
      <w:r>
        <w:rPr>
          <w:rFonts w:ascii="Times New Roman"/>
          <w:b w:val="false"/>
          <w:i w:val="false"/>
          <w:color w:val="000000"/>
          <w:sz w:val="28"/>
        </w:rPr>
        <w:t>
</w:t>
      </w:r>
      <w:r>
        <w:rPr>
          <w:rFonts w:ascii="Times New Roman"/>
          <w:b w:val="false"/>
          <w:i w:val="false"/>
          <w:color w:val="000000"/>
          <w:sz w:val="28"/>
        </w:rPr>
        <w:t>
      95.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ТРУ способом из одного источника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96. Протокол подведения итогов закупа ТРУ способом из одного источника содержит информацию:</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r>
        <w:br/>
      </w:r>
      <w:r>
        <w:rPr>
          <w:rFonts w:ascii="Times New Roman"/>
          <w:b w:val="false"/>
          <w:i w:val="false"/>
          <w:color w:val="000000"/>
          <w:sz w:val="28"/>
        </w:rPr>
        <w:t>
</w:t>
      </w:r>
      <w:r>
        <w:rPr>
          <w:rFonts w:ascii="Times New Roman"/>
          <w:b w:val="false"/>
          <w:i w:val="false"/>
          <w:color w:val="000000"/>
          <w:sz w:val="28"/>
        </w:rPr>
        <w:t>
      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r>
        <w:br/>
      </w:r>
      <w:r>
        <w:rPr>
          <w:rFonts w:ascii="Times New Roman"/>
          <w:b w:val="false"/>
          <w:i w:val="false"/>
          <w:color w:val="000000"/>
          <w:sz w:val="28"/>
        </w:rPr>
        <w:t>
</w:t>
      </w:r>
      <w:r>
        <w:rPr>
          <w:rFonts w:ascii="Times New Roman"/>
          <w:b w:val="false"/>
          <w:i w:val="false"/>
          <w:color w:val="000000"/>
          <w:sz w:val="28"/>
        </w:rPr>
        <w:t>
      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5) сроки и место поставки товаров или выполнения работ,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поставщика;</w:t>
      </w:r>
      <w:r>
        <w:br/>
      </w:r>
      <w:r>
        <w:rPr>
          <w:rFonts w:ascii="Times New Roman"/>
          <w:b w:val="false"/>
          <w:i w:val="false"/>
          <w:color w:val="000000"/>
          <w:sz w:val="28"/>
        </w:rPr>
        <w:t>
</w:t>
      </w:r>
      <w:r>
        <w:rPr>
          <w:rFonts w:ascii="Times New Roman"/>
          <w:b w:val="false"/>
          <w:i w:val="false"/>
          <w:color w:val="000000"/>
          <w:sz w:val="28"/>
        </w:rPr>
        <w:t>
      7) цена, предложенная поставщиком на предлагаемые ТРУ по каждому лоту, выраженная в тенге, без учета НДС;</w:t>
      </w:r>
      <w:r>
        <w:br/>
      </w:r>
      <w:r>
        <w:rPr>
          <w:rFonts w:ascii="Times New Roman"/>
          <w:b w:val="false"/>
          <w:i w:val="false"/>
          <w:color w:val="000000"/>
          <w:sz w:val="28"/>
        </w:rPr>
        <w:t>
</w:t>
      </w:r>
      <w:r>
        <w:rPr>
          <w:rFonts w:ascii="Times New Roman"/>
          <w:b w:val="false"/>
          <w:i w:val="false"/>
          <w:color w:val="000000"/>
          <w:sz w:val="28"/>
        </w:rPr>
        <w:t>
      8) сумма, выделенная на закуп товара, выполнение работ или оказание услуг по каждому лоту, выраженная в тенге, без учета НДС;</w:t>
      </w:r>
      <w:r>
        <w:br/>
      </w:r>
      <w:r>
        <w:rPr>
          <w:rFonts w:ascii="Times New Roman"/>
          <w:b w:val="false"/>
          <w:i w:val="false"/>
          <w:color w:val="000000"/>
          <w:sz w:val="28"/>
        </w:rPr>
        <w:t>
</w:t>
      </w:r>
      <w:r>
        <w:rPr>
          <w:rFonts w:ascii="Times New Roman"/>
          <w:b w:val="false"/>
          <w:i w:val="false"/>
          <w:color w:val="000000"/>
          <w:sz w:val="28"/>
        </w:rPr>
        <w:t>
      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w:t>
      </w:r>
      <w:r>
        <w:rPr>
          <w:rFonts w:ascii="Times New Roman"/>
          <w:b w:val="false"/>
          <w:i w:val="false"/>
          <w:color w:val="000000"/>
          <w:sz w:val="28"/>
        </w:rPr>
        <w:t>
      11) обязательства потенциального поставщика по местному содержанию в предлагаемых ТРУ,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97. Протокол подведения итогов закупа ТРУ способом из одного источника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формируется,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даты заключения договора с указанием сведений, приведенных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итогов закупа из одного источника, сформированного реестром,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поставщика в течение трех рабочих дней направляется копия протокола подведения итогов закупа ТРУ способом из одного источника.</w:t>
      </w:r>
      <w:r>
        <w:br/>
      </w:r>
      <w:r>
        <w:rPr>
          <w:rFonts w:ascii="Times New Roman"/>
          <w:b w:val="false"/>
          <w:i w:val="false"/>
          <w:color w:val="000000"/>
          <w:sz w:val="28"/>
        </w:rPr>
        <w:t>
</w:t>
      </w:r>
      <w:r>
        <w:rPr>
          <w:rFonts w:ascii="Times New Roman"/>
          <w:b w:val="false"/>
          <w:i w:val="false"/>
          <w:color w:val="000000"/>
          <w:sz w:val="28"/>
        </w:rPr>
        <w:t>
      Договор о закупках заключается в течение десяти рабочих дней с даты подписания протокола подведения итогов закупа ТРУ способом из одного источника.</w:t>
      </w:r>
      <w:r>
        <w:br/>
      </w:r>
      <w:r>
        <w:rPr>
          <w:rFonts w:ascii="Times New Roman"/>
          <w:b w:val="false"/>
          <w:i w:val="false"/>
          <w:color w:val="000000"/>
          <w:sz w:val="28"/>
        </w:rPr>
        <w:t>
</w:t>
      </w:r>
      <w:r>
        <w:rPr>
          <w:rFonts w:ascii="Times New Roman"/>
          <w:b w:val="false"/>
          <w:i w:val="false"/>
          <w:color w:val="000000"/>
          <w:sz w:val="28"/>
        </w:rPr>
        <w:t>
      Объявление об итогах проведенного закупа подлежит опубликованию в периодических печатных изданиях в соответствии с </w:t>
      </w:r>
      <w:r>
        <w:rPr>
          <w:rFonts w:ascii="Times New Roman"/>
          <w:b w:val="false"/>
          <w:i w:val="false"/>
          <w:color w:val="000000"/>
          <w:sz w:val="28"/>
        </w:rPr>
        <w:t>Законом</w:t>
      </w:r>
      <w:r>
        <w:rPr>
          <w:rFonts w:ascii="Times New Roman"/>
          <w:b w:val="false"/>
          <w:i w:val="false"/>
          <w:color w:val="000000"/>
          <w:sz w:val="28"/>
        </w:rPr>
        <w:t xml:space="preserve"> в течение двух рабочих дней с даты подписания протокола итогов закупа из одного источника.</w:t>
      </w:r>
    </w:p>
    <w:bookmarkEnd w:id="29"/>
    <w:bookmarkStart w:name="z452" w:id="30"/>
    <w:p>
      <w:pPr>
        <w:spacing w:after="0"/>
        <w:ind w:left="0"/>
        <w:jc w:val="left"/>
      </w:pPr>
      <w:r>
        <w:rPr>
          <w:rFonts w:ascii="Times New Roman"/>
          <w:b/>
          <w:i w:val="false"/>
          <w:color w:val="000000"/>
        </w:rPr>
        <w:t xml:space="preserve"> 
Закуп товаров, работ и услуг способом запроса</w:t>
      </w:r>
      <w:r>
        <w:br/>
      </w:r>
      <w:r>
        <w:rPr>
          <w:rFonts w:ascii="Times New Roman"/>
          <w:b/>
          <w:i w:val="false"/>
          <w:color w:val="000000"/>
        </w:rPr>
        <w:t>
ценовых предложений</w:t>
      </w:r>
    </w:p>
    <w:bookmarkEnd w:id="30"/>
    <w:bookmarkStart w:name="z453" w:id="31"/>
    <w:p>
      <w:pPr>
        <w:spacing w:after="0"/>
        <w:ind w:left="0"/>
        <w:jc w:val="both"/>
      </w:pPr>
      <w:r>
        <w:rPr>
          <w:rFonts w:ascii="Times New Roman"/>
          <w:b w:val="false"/>
          <w:i w:val="false"/>
          <w:color w:val="000000"/>
          <w:sz w:val="28"/>
        </w:rPr>
        <w:t>
      98. Закуп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w:t>
      </w:r>
      <w:r>
        <w:rPr>
          <w:rFonts w:ascii="Times New Roman"/>
          <w:b w:val="false"/>
          <w:i w:val="false"/>
          <w:color w:val="000000"/>
          <w:sz w:val="28"/>
        </w:rPr>
        <w:t>
      Не допускается описание закупаемых товаров, работ и услуг с указанием технических характеристик.</w:t>
      </w:r>
      <w:r>
        <w:br/>
      </w:r>
      <w:r>
        <w:rPr>
          <w:rFonts w:ascii="Times New Roman"/>
          <w:b w:val="false"/>
          <w:i w:val="false"/>
          <w:color w:val="000000"/>
          <w:sz w:val="28"/>
        </w:rPr>
        <w:t>
</w:t>
      </w:r>
      <w:r>
        <w:rPr>
          <w:rFonts w:ascii="Times New Roman"/>
          <w:b w:val="false"/>
          <w:i w:val="false"/>
          <w:color w:val="000000"/>
          <w:sz w:val="28"/>
        </w:rPr>
        <w:t>
      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99 настоящих Правил.</w:t>
      </w:r>
      <w:r>
        <w:br/>
      </w:r>
      <w:r>
        <w:rPr>
          <w:rFonts w:ascii="Times New Roman"/>
          <w:b w:val="false"/>
          <w:i w:val="false"/>
          <w:color w:val="000000"/>
          <w:sz w:val="28"/>
        </w:rPr>
        <w:t>
</w:t>
      </w:r>
      <w:r>
        <w:rPr>
          <w:rFonts w:ascii="Times New Roman"/>
          <w:b w:val="false"/>
          <w:i w:val="false"/>
          <w:color w:val="000000"/>
          <w:sz w:val="28"/>
        </w:rPr>
        <w:t>
      101. Закуп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w:t>
      </w:r>
      <w:r>
        <w:rPr>
          <w:rFonts w:ascii="Times New Roman"/>
          <w:b w:val="false"/>
          <w:i w:val="false"/>
          <w:color w:val="000000"/>
          <w:sz w:val="28"/>
        </w:rPr>
        <w:t>
      102. 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реестре, подписывается электронной цифровой подписью лицом заказчика, уполномоченным на формирование и размещение информации в реестре, и размещается в реестре лицом заказчика, уполномоченным на формирование и размещение информации в реестре,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закупа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r>
        <w:br/>
      </w:r>
      <w:r>
        <w:rPr>
          <w:rFonts w:ascii="Times New Roman"/>
          <w:b w:val="false"/>
          <w:i w:val="false"/>
          <w:color w:val="000000"/>
          <w:sz w:val="28"/>
        </w:rPr>
        <w:t>
</w:t>
      </w:r>
      <w:r>
        <w:rPr>
          <w:rFonts w:ascii="Times New Roman"/>
          <w:b w:val="false"/>
          <w:i w:val="false"/>
          <w:color w:val="000000"/>
          <w:sz w:val="28"/>
        </w:rPr>
        <w:t>
      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103. Объявление о проведении закупа ТРУ способом запроса ценовых предложений, размещаемое в реестре,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дату, время начала и окончания приема ценовых предложений;</w:t>
      </w:r>
      <w:r>
        <w:br/>
      </w:r>
      <w:r>
        <w:rPr>
          <w:rFonts w:ascii="Times New Roman"/>
          <w:b w:val="false"/>
          <w:i w:val="false"/>
          <w:color w:val="000000"/>
          <w:sz w:val="28"/>
        </w:rPr>
        <w:t>
</w:t>
      </w:r>
      <w:r>
        <w:rPr>
          <w:rFonts w:ascii="Times New Roman"/>
          <w:b w:val="false"/>
          <w:i w:val="false"/>
          <w:color w:val="000000"/>
          <w:sz w:val="28"/>
        </w:rPr>
        <w:t>
      6) дату и время вскрытия ценовых предложений;</w:t>
      </w:r>
      <w:r>
        <w:br/>
      </w:r>
      <w:r>
        <w:rPr>
          <w:rFonts w:ascii="Times New Roman"/>
          <w:b w:val="false"/>
          <w:i w:val="false"/>
          <w:color w:val="000000"/>
          <w:sz w:val="28"/>
        </w:rPr>
        <w:t>
</w:t>
      </w:r>
      <w:r>
        <w:rPr>
          <w:rFonts w:ascii="Times New Roman"/>
          <w:b w:val="false"/>
          <w:i w:val="false"/>
          <w:color w:val="000000"/>
          <w:sz w:val="28"/>
        </w:rPr>
        <w:t>
      7) сумму, выделенную на закуп товара, выполнение работ и оказание услуг по каждому лоту, выраженную в тенге, без учета НДС;</w:t>
      </w:r>
      <w:r>
        <w:br/>
      </w:r>
      <w:r>
        <w:rPr>
          <w:rFonts w:ascii="Times New Roman"/>
          <w:b w:val="false"/>
          <w:i w:val="false"/>
          <w:color w:val="000000"/>
          <w:sz w:val="28"/>
        </w:rPr>
        <w:t>
</w:t>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w:t>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10) требуемый срок заключения договора о закупках с даты подведения итогов. Срок заключения договора определяется в соответствии с </w:t>
      </w:r>
      <w:r>
        <w:rPr>
          <w:rFonts w:ascii="Times New Roman"/>
          <w:b w:val="false"/>
          <w:i w:val="false"/>
          <w:color w:val="000000"/>
          <w:sz w:val="28"/>
        </w:rPr>
        <w:t>пунктом 163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реестре.</w:t>
      </w:r>
      <w:r>
        <w:br/>
      </w:r>
      <w:r>
        <w:rPr>
          <w:rFonts w:ascii="Times New Roman"/>
          <w:b w:val="false"/>
          <w:i w:val="false"/>
          <w:color w:val="000000"/>
          <w:sz w:val="28"/>
        </w:rPr>
        <w:t>
</w:t>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14) код закупки и адрес интернет-ресурса реестра.</w:t>
      </w:r>
      <w:r>
        <w:br/>
      </w:r>
      <w:r>
        <w:rPr>
          <w:rFonts w:ascii="Times New Roman"/>
          <w:b w:val="false"/>
          <w:i w:val="false"/>
          <w:color w:val="000000"/>
          <w:sz w:val="28"/>
        </w:rPr>
        <w:t>
</w:t>
      </w:r>
      <w:r>
        <w:rPr>
          <w:rFonts w:ascii="Times New Roman"/>
          <w:b w:val="false"/>
          <w:i w:val="false"/>
          <w:color w:val="000000"/>
          <w:sz w:val="28"/>
        </w:rPr>
        <w:t>
      104. Объявление о проведении закупа ТРУ способом запроса ценовых предложений, публикуемое в периодическом печатном издании, содержит информацию, указанную в подпунктах 1), 2), 5), 7), 14) пункта 103 настоящих Правил.</w:t>
      </w:r>
      <w:r>
        <w:br/>
      </w:r>
      <w:r>
        <w:rPr>
          <w:rFonts w:ascii="Times New Roman"/>
          <w:b w:val="false"/>
          <w:i w:val="false"/>
          <w:color w:val="000000"/>
          <w:sz w:val="28"/>
        </w:rPr>
        <w:t>
</w:t>
      </w:r>
      <w:r>
        <w:rPr>
          <w:rFonts w:ascii="Times New Roman"/>
          <w:b w:val="false"/>
          <w:i w:val="false"/>
          <w:color w:val="000000"/>
          <w:sz w:val="28"/>
        </w:rPr>
        <w:t>
      105. 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w:t>
      </w:r>
      <w:r>
        <w:br/>
      </w:r>
      <w:r>
        <w:rPr>
          <w:rFonts w:ascii="Times New Roman"/>
          <w:b w:val="false"/>
          <w:i w:val="false"/>
          <w:color w:val="000000"/>
          <w:sz w:val="28"/>
        </w:rPr>
        <w:t>
</w:t>
      </w:r>
      <w:r>
        <w:rPr>
          <w:rFonts w:ascii="Times New Roman"/>
          <w:b w:val="false"/>
          <w:i w:val="false"/>
          <w:color w:val="000000"/>
          <w:sz w:val="28"/>
        </w:rPr>
        <w:t>
      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r>
        <w:br/>
      </w:r>
      <w:r>
        <w:rPr>
          <w:rFonts w:ascii="Times New Roman"/>
          <w:b w:val="false"/>
          <w:i w:val="false"/>
          <w:color w:val="000000"/>
          <w:sz w:val="28"/>
        </w:rPr>
        <w:t>
</w:t>
      </w:r>
      <w:r>
        <w:rPr>
          <w:rFonts w:ascii="Times New Roman"/>
          <w:b w:val="false"/>
          <w:i w:val="false"/>
          <w:color w:val="000000"/>
          <w:sz w:val="28"/>
        </w:rPr>
        <w:t>
      Факт представления копии проекта договора автоматически регистрируется в реестре.</w:t>
      </w:r>
      <w:r>
        <w:br/>
      </w:r>
      <w:r>
        <w:rPr>
          <w:rFonts w:ascii="Times New Roman"/>
          <w:b w:val="false"/>
          <w:i w:val="false"/>
          <w:color w:val="000000"/>
          <w:sz w:val="28"/>
        </w:rPr>
        <w:t>
</w:t>
      </w:r>
      <w:r>
        <w:rPr>
          <w:rFonts w:ascii="Times New Roman"/>
          <w:b w:val="false"/>
          <w:i w:val="false"/>
          <w:color w:val="000000"/>
          <w:sz w:val="28"/>
        </w:rPr>
        <w:t>
      106. Допускается отказ заказчиком от осуществления закупа ТРУ не позднее одного рабочего дня до истечения окончательного срока приема ценовых предложений посредством извещения в реестре об отказе от проведения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107. Потенциальным поставщиком не позднее окончательного срока представления ценовых предложений допускается:</w:t>
      </w:r>
      <w:r>
        <w:br/>
      </w:r>
      <w:r>
        <w:rPr>
          <w:rFonts w:ascii="Times New Roman"/>
          <w:b w:val="false"/>
          <w:i w:val="false"/>
          <w:color w:val="000000"/>
          <w:sz w:val="28"/>
        </w:rPr>
        <w:t>
</w:t>
      </w:r>
      <w:r>
        <w:rPr>
          <w:rFonts w:ascii="Times New Roman"/>
          <w:b w:val="false"/>
          <w:i w:val="false"/>
          <w:color w:val="000000"/>
          <w:sz w:val="28"/>
        </w:rPr>
        <w:t>
      1) изменить и (или) дополнить ценовое предложение;</w:t>
      </w:r>
      <w:r>
        <w:br/>
      </w:r>
      <w:r>
        <w:rPr>
          <w:rFonts w:ascii="Times New Roman"/>
          <w:b w:val="false"/>
          <w:i w:val="false"/>
          <w:color w:val="000000"/>
          <w:sz w:val="28"/>
        </w:rPr>
        <w:t>
</w:t>
      </w:r>
      <w:r>
        <w:rPr>
          <w:rFonts w:ascii="Times New Roman"/>
          <w:b w:val="false"/>
          <w:i w:val="false"/>
          <w:color w:val="000000"/>
          <w:sz w:val="28"/>
        </w:rPr>
        <w:t>
      2) отозвать свое ценовое предложение.</w:t>
      </w:r>
      <w:r>
        <w:br/>
      </w:r>
      <w:r>
        <w:rPr>
          <w:rFonts w:ascii="Times New Roman"/>
          <w:b w:val="false"/>
          <w:i w:val="false"/>
          <w:color w:val="000000"/>
          <w:sz w:val="28"/>
        </w:rPr>
        <w:t>
</w:t>
      </w:r>
      <w:r>
        <w:rPr>
          <w:rFonts w:ascii="Times New Roman"/>
          <w:b w:val="false"/>
          <w:i w:val="false"/>
          <w:color w:val="000000"/>
          <w:sz w:val="28"/>
        </w:rPr>
        <w:t>
      108. Не допускаются потенциальным поставщиком:</w:t>
      </w:r>
      <w:r>
        <w:br/>
      </w:r>
      <w:r>
        <w:rPr>
          <w:rFonts w:ascii="Times New Roman"/>
          <w:b w:val="false"/>
          <w:i w:val="false"/>
          <w:color w:val="000000"/>
          <w:sz w:val="28"/>
        </w:rPr>
        <w:t>
</w:t>
      </w:r>
      <w:r>
        <w:rPr>
          <w:rFonts w:ascii="Times New Roman"/>
          <w:b w:val="false"/>
          <w:i w:val="false"/>
          <w:color w:val="000000"/>
          <w:sz w:val="28"/>
        </w:rPr>
        <w:t>
      1) внесение более одного ценового предложения на один лот;</w:t>
      </w:r>
      <w:r>
        <w:br/>
      </w:r>
      <w:r>
        <w:rPr>
          <w:rFonts w:ascii="Times New Roman"/>
          <w:b w:val="false"/>
          <w:i w:val="false"/>
          <w:color w:val="000000"/>
          <w:sz w:val="28"/>
        </w:rPr>
        <w:t>
</w:t>
      </w:r>
      <w:r>
        <w:rPr>
          <w:rFonts w:ascii="Times New Roman"/>
          <w:b w:val="false"/>
          <w:i w:val="false"/>
          <w:color w:val="000000"/>
          <w:sz w:val="28"/>
        </w:rPr>
        <w:t>
      2) внесение изменений и (или) дополнений и отзыв ценового предложения после истечения окончательного срока представления ценовых предложений.</w:t>
      </w:r>
      <w:r>
        <w:br/>
      </w:r>
      <w:r>
        <w:rPr>
          <w:rFonts w:ascii="Times New Roman"/>
          <w:b w:val="false"/>
          <w:i w:val="false"/>
          <w:color w:val="000000"/>
          <w:sz w:val="28"/>
        </w:rPr>
        <w:t>
</w:t>
      </w: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w:t>
      </w:r>
      <w:r>
        <w:rPr>
          <w:rFonts w:ascii="Times New Roman"/>
          <w:b w:val="false"/>
          <w:i w:val="false"/>
          <w:color w:val="000000"/>
          <w:sz w:val="28"/>
        </w:rPr>
        <w:t>
      110. В ценовом предложении потенциального поставщика содержатся:</w:t>
      </w:r>
      <w:r>
        <w:br/>
      </w:r>
      <w:r>
        <w:rPr>
          <w:rFonts w:ascii="Times New Roman"/>
          <w:b w:val="false"/>
          <w:i w:val="false"/>
          <w:color w:val="000000"/>
          <w:sz w:val="28"/>
        </w:rPr>
        <w:t>
</w:t>
      </w:r>
      <w:r>
        <w:rPr>
          <w:rFonts w:ascii="Times New Roman"/>
          <w:b w:val="false"/>
          <w:i w:val="false"/>
          <w:color w:val="000000"/>
          <w:sz w:val="28"/>
        </w:rPr>
        <w:t>
      1) наименование, адрес местонахождения, БИН (для юридического лица) или фамилия, имя, отчество и местонахождение, ИИН или БИН (для физического лица);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сроки и место поставки товаров, выполнения работы и (или)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w:t>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7) согласие с существенными условиями проекта договора о закупках.</w:t>
      </w:r>
      <w:r>
        <w:br/>
      </w:r>
      <w:r>
        <w:rPr>
          <w:rFonts w:ascii="Times New Roman"/>
          <w:b w:val="false"/>
          <w:i w:val="false"/>
          <w:color w:val="000000"/>
          <w:sz w:val="28"/>
        </w:rPr>
        <w:t>
</w:t>
      </w:r>
      <w:r>
        <w:rPr>
          <w:rFonts w:ascii="Times New Roman"/>
          <w:b w:val="false"/>
          <w:i w:val="false"/>
          <w:color w:val="000000"/>
          <w:sz w:val="28"/>
        </w:rPr>
        <w:t>
      111.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112. Подписанное электронной цифровой подписью ценовое предложение представляется заказчику посредством размещения в реестре уполномоченным лицом потенциального поставщика в сроки, установленные объявлением о проведении закупа ТРУ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113. Факт представления ценового предложения автоматически регистрируется в реестре с указанием сведений, предусмотренных пунктом 110 настоящих Правил.</w:t>
      </w:r>
      <w:r>
        <w:br/>
      </w:r>
      <w:r>
        <w:rPr>
          <w:rFonts w:ascii="Times New Roman"/>
          <w:b w:val="false"/>
          <w:i w:val="false"/>
          <w:color w:val="000000"/>
          <w:sz w:val="28"/>
        </w:rPr>
        <w:t>
</w:t>
      </w:r>
      <w:r>
        <w:rPr>
          <w:rFonts w:ascii="Times New Roman"/>
          <w:b w:val="false"/>
          <w:i w:val="false"/>
          <w:color w:val="000000"/>
          <w:sz w:val="28"/>
        </w:rPr>
        <w:t>
      114. В реестре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115. В установленный объявлением о проведении закупа ТРУ способом запроса ценовых предложений срок в реестре осуществляется вскрытие ценовых предложений.</w:t>
      </w:r>
      <w:r>
        <w:br/>
      </w:r>
      <w:r>
        <w:rPr>
          <w:rFonts w:ascii="Times New Roman"/>
          <w:b w:val="false"/>
          <w:i w:val="false"/>
          <w:color w:val="000000"/>
          <w:sz w:val="28"/>
        </w:rPr>
        <w:t>
</w:t>
      </w:r>
      <w:r>
        <w:rPr>
          <w:rFonts w:ascii="Times New Roman"/>
          <w:b w:val="false"/>
          <w:i w:val="false"/>
          <w:color w:val="000000"/>
          <w:sz w:val="28"/>
        </w:rPr>
        <w:t>
      116. Не позднее дня вскрытия ценовых предложений потенциальных поставщиков, подписанных электронной цифровой подписью и размещенных в реестре, в реестре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117. Протокол вскрытия ценовых предложений и подведения итогов закупа способом запроса ценовых предложений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время проведения процедуры вскрытия ценовых предложений и подведения итогов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r>
        <w:br/>
      </w:r>
      <w:r>
        <w:rPr>
          <w:rFonts w:ascii="Times New Roman"/>
          <w:b w:val="false"/>
          <w:i w:val="false"/>
          <w:color w:val="000000"/>
          <w:sz w:val="28"/>
        </w:rPr>
        <w:t>
</w:t>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r>
        <w:br/>
      </w:r>
      <w:r>
        <w:rPr>
          <w:rFonts w:ascii="Times New Roman"/>
          <w:b w:val="false"/>
          <w:i w:val="false"/>
          <w:color w:val="000000"/>
          <w:sz w:val="28"/>
        </w:rPr>
        <w:t>
</w:t>
      </w:r>
      <w:r>
        <w:rPr>
          <w:rFonts w:ascii="Times New Roman"/>
          <w:b w:val="false"/>
          <w:i w:val="false"/>
          <w:color w:val="000000"/>
          <w:sz w:val="28"/>
        </w:rPr>
        <w:t>
      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r>
        <w:br/>
      </w:r>
      <w:r>
        <w:rPr>
          <w:rFonts w:ascii="Times New Roman"/>
          <w:b w:val="false"/>
          <w:i w:val="false"/>
          <w:color w:val="000000"/>
          <w:sz w:val="28"/>
        </w:rPr>
        <w:t>
</w:t>
      </w:r>
      <w:r>
        <w:rPr>
          <w:rFonts w:ascii="Times New Roman"/>
          <w:b w:val="false"/>
          <w:i w:val="false"/>
          <w:color w:val="000000"/>
          <w:sz w:val="28"/>
        </w:rPr>
        <w:t>
      7) цены вскрытых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8)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 победитель (по лотам) в соответствии с </w:t>
      </w:r>
      <w:r>
        <w:rPr>
          <w:rFonts w:ascii="Times New Roman"/>
          <w:b w:val="false"/>
          <w:i w:val="false"/>
          <w:color w:val="000000"/>
          <w:sz w:val="28"/>
        </w:rPr>
        <w:t>пунктом 123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 код закупки и адрес интернет-ресурса реестра;</w:t>
      </w:r>
      <w:r>
        <w:br/>
      </w:r>
      <w:r>
        <w:rPr>
          <w:rFonts w:ascii="Times New Roman"/>
          <w:b w:val="false"/>
          <w:i w:val="false"/>
          <w:color w:val="000000"/>
          <w:sz w:val="28"/>
        </w:rPr>
        <w:t>
</w:t>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w:t>
      </w:r>
      <w:r>
        <w:rPr>
          <w:rFonts w:ascii="Times New Roman"/>
          <w:b w:val="false"/>
          <w:i w:val="false"/>
          <w:color w:val="000000"/>
          <w:sz w:val="28"/>
        </w:rPr>
        <w:t>
      118. Протокол вскрытия ценовых предложений и подведения итогов закупа способом запроса ценовых предложений размещается в реестре и подписывается электронной цифровой подписью заказчика не позднее дня вскрытия ценовых предложений с указанием сведений, приведенных в пункте 117 настоящих Правил.</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реестром,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r>
        <w:br/>
      </w:r>
      <w:r>
        <w:rPr>
          <w:rFonts w:ascii="Times New Roman"/>
          <w:b w:val="false"/>
          <w:i w:val="false"/>
          <w:color w:val="000000"/>
          <w:sz w:val="28"/>
        </w:rPr>
        <w:t>
</w:t>
      </w:r>
      <w:r>
        <w:rPr>
          <w:rFonts w:ascii="Times New Roman"/>
          <w:b w:val="false"/>
          <w:i w:val="false"/>
          <w:color w:val="000000"/>
          <w:sz w:val="28"/>
        </w:rPr>
        <w:t>
      119. Ценовое предложение потенциального поставщика подлежит отклонению, если:</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закупа данных ТРУ на лот;</w:t>
      </w:r>
      <w:r>
        <w:br/>
      </w:r>
      <w:r>
        <w:rPr>
          <w:rFonts w:ascii="Times New Roman"/>
          <w:b w:val="false"/>
          <w:i w:val="false"/>
          <w:color w:val="000000"/>
          <w:sz w:val="28"/>
        </w:rPr>
        <w:t>
</w:t>
      </w:r>
      <w:r>
        <w:rPr>
          <w:rFonts w:ascii="Times New Roman"/>
          <w:b w:val="false"/>
          <w:i w:val="false"/>
          <w:color w:val="000000"/>
          <w:sz w:val="28"/>
        </w:rPr>
        <w:t>
      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реестре;</w:t>
      </w:r>
      <w:r>
        <w:br/>
      </w:r>
      <w:r>
        <w:rPr>
          <w:rFonts w:ascii="Times New Roman"/>
          <w:b w:val="false"/>
          <w:i w:val="false"/>
          <w:color w:val="000000"/>
          <w:sz w:val="28"/>
        </w:rPr>
        <w:t>
</w:t>
      </w:r>
      <w:r>
        <w:rPr>
          <w:rFonts w:ascii="Times New Roman"/>
          <w:b w:val="false"/>
          <w:i w:val="false"/>
          <w:color w:val="000000"/>
          <w:sz w:val="28"/>
        </w:rPr>
        <w:t>
      3)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120. Победитель закупа способом запроса ценовых предложений определяется заказчиком в реестре на основании наименьшего ценового предложения.</w:t>
      </w:r>
      <w:r>
        <w:br/>
      </w:r>
      <w:r>
        <w:rPr>
          <w:rFonts w:ascii="Times New Roman"/>
          <w:b w:val="false"/>
          <w:i w:val="false"/>
          <w:color w:val="000000"/>
          <w:sz w:val="28"/>
        </w:rPr>
        <w:t>
</w:t>
      </w:r>
      <w:r>
        <w:rPr>
          <w:rFonts w:ascii="Times New Roman"/>
          <w:b w:val="false"/>
          <w:i w:val="false"/>
          <w:color w:val="000000"/>
          <w:sz w:val="28"/>
        </w:rPr>
        <w:t>
      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r>
        <w:br/>
      </w:r>
      <w:r>
        <w:rPr>
          <w:rFonts w:ascii="Times New Roman"/>
          <w:b w:val="false"/>
          <w:i w:val="false"/>
          <w:color w:val="000000"/>
          <w:sz w:val="28"/>
        </w:rPr>
        <w:t>
</w:t>
      </w:r>
      <w:r>
        <w:rPr>
          <w:rFonts w:ascii="Times New Roman"/>
          <w:b w:val="false"/>
          <w:i w:val="false"/>
          <w:color w:val="000000"/>
          <w:sz w:val="28"/>
        </w:rPr>
        <w:t>
      121. 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r>
        <w:br/>
      </w:r>
      <w:r>
        <w:rPr>
          <w:rFonts w:ascii="Times New Roman"/>
          <w:b w:val="false"/>
          <w:i w:val="false"/>
          <w:color w:val="000000"/>
          <w:sz w:val="28"/>
        </w:rPr>
        <w:t>
</w:t>
      </w:r>
      <w:r>
        <w:rPr>
          <w:rFonts w:ascii="Times New Roman"/>
          <w:b w:val="false"/>
          <w:i w:val="false"/>
          <w:color w:val="000000"/>
          <w:sz w:val="28"/>
        </w:rPr>
        <w:t>
      122.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123. В случае отсутствия ценовых предложений, не отклоненных в соответствии с </w:t>
      </w:r>
      <w:r>
        <w:rPr>
          <w:rFonts w:ascii="Times New Roman"/>
          <w:b w:val="false"/>
          <w:i w:val="false"/>
          <w:color w:val="000000"/>
          <w:sz w:val="28"/>
        </w:rPr>
        <w:t>пунктом 119</w:t>
      </w:r>
      <w:r>
        <w:rPr>
          <w:rFonts w:ascii="Times New Roman"/>
          <w:b w:val="false"/>
          <w:i w:val="false"/>
          <w:color w:val="000000"/>
          <w:sz w:val="28"/>
        </w:rPr>
        <w:t xml:space="preserve"> настоящих Правил, закуп способом запроса ценовых предложений или повторный закуп способом запроса ценовых предложений признаются несостоявшимися.</w:t>
      </w:r>
      <w:r>
        <w:br/>
      </w:r>
      <w:r>
        <w:rPr>
          <w:rFonts w:ascii="Times New Roman"/>
          <w:b w:val="false"/>
          <w:i w:val="false"/>
          <w:color w:val="000000"/>
          <w:sz w:val="28"/>
        </w:rPr>
        <w:t>
</w:t>
      </w:r>
      <w:r>
        <w:rPr>
          <w:rFonts w:ascii="Times New Roman"/>
          <w:b w:val="false"/>
          <w:i w:val="false"/>
          <w:color w:val="000000"/>
          <w:sz w:val="28"/>
        </w:rPr>
        <w:t>
      124.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r>
        <w:rPr>
          <w:rFonts w:ascii="Times New Roman"/>
          <w:b w:val="false"/>
          <w:i w:val="false"/>
          <w:color w:val="000000"/>
          <w:sz w:val="28"/>
        </w:rPr>
        <w:t>пунктом 119</w:t>
      </w:r>
      <w:r>
        <w:rPr>
          <w:rFonts w:ascii="Times New Roman"/>
          <w:b w:val="false"/>
          <w:i w:val="false"/>
          <w:color w:val="000000"/>
          <w:sz w:val="28"/>
        </w:rPr>
        <w:t xml:space="preserve"> настоящих Правил, то допускается внесение изменений и дополнений в проект договора за исключением сведений,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103 настоящих Правил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r>
        <w:rPr>
          <w:rFonts w:ascii="Times New Roman"/>
          <w:b w:val="false"/>
          <w:i w:val="false"/>
          <w:color w:val="000000"/>
          <w:sz w:val="28"/>
        </w:rPr>
        <w:t>пунктом 119</w:t>
      </w:r>
      <w:r>
        <w:rPr>
          <w:rFonts w:ascii="Times New Roman"/>
          <w:b w:val="false"/>
          <w:i w:val="false"/>
          <w:color w:val="000000"/>
          <w:sz w:val="28"/>
        </w:rPr>
        <w:t xml:space="preserve"> настоящих Правил, то допускается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В случае,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r>
        <w:br/>
      </w:r>
      <w:r>
        <w:rPr>
          <w:rFonts w:ascii="Times New Roman"/>
          <w:b w:val="false"/>
          <w:i w:val="false"/>
          <w:color w:val="000000"/>
          <w:sz w:val="28"/>
        </w:rPr>
        <w:t>
</w:t>
      </w:r>
      <w:r>
        <w:rPr>
          <w:rFonts w:ascii="Times New Roman"/>
          <w:b w:val="false"/>
          <w:i w:val="false"/>
          <w:color w:val="000000"/>
          <w:sz w:val="28"/>
        </w:rPr>
        <w:t>
      125.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117 настоящих Правил, наименование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bookmarkEnd w:id="31"/>
    <w:bookmarkStart w:name="z537" w:id="32"/>
    <w:p>
      <w:pPr>
        <w:spacing w:after="0"/>
        <w:ind w:left="0"/>
        <w:jc w:val="left"/>
      </w:pPr>
      <w:r>
        <w:rPr>
          <w:rFonts w:ascii="Times New Roman"/>
          <w:b/>
          <w:i w:val="false"/>
          <w:color w:val="000000"/>
        </w:rPr>
        <w:t xml:space="preserve"> 
Закуп товаров, работ и услуг через систему электронных закупок</w:t>
      </w:r>
    </w:p>
    <w:bookmarkEnd w:id="32"/>
    <w:bookmarkStart w:name="z538" w:id="33"/>
    <w:p>
      <w:pPr>
        <w:spacing w:after="0"/>
        <w:ind w:left="0"/>
        <w:jc w:val="both"/>
      </w:pPr>
      <w:r>
        <w:rPr>
          <w:rFonts w:ascii="Times New Roman"/>
          <w:b w:val="false"/>
          <w:i w:val="false"/>
          <w:color w:val="000000"/>
          <w:sz w:val="28"/>
        </w:rPr>
        <w:t>
      126. 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127. Не допускается участие в закупе способом через систему электронных закупок потенциальных поставщиков не загрузивших (не скачавших) конкурсную документацию и техническую спецификацию по каждому лоту.</w:t>
      </w:r>
      <w:r>
        <w:br/>
      </w:r>
      <w:r>
        <w:rPr>
          <w:rFonts w:ascii="Times New Roman"/>
          <w:b w:val="false"/>
          <w:i w:val="false"/>
          <w:color w:val="000000"/>
          <w:sz w:val="28"/>
        </w:rPr>
        <w:t>
</w:t>
      </w:r>
      <w:r>
        <w:rPr>
          <w:rFonts w:ascii="Times New Roman"/>
          <w:b w:val="false"/>
          <w:i w:val="false"/>
          <w:color w:val="000000"/>
          <w:sz w:val="28"/>
        </w:rPr>
        <w:t>
      Факт представления копии конкурсной документации и технической спецификации автоматически регистрируется в системе.</w:t>
      </w:r>
      <w:r>
        <w:br/>
      </w:r>
      <w:r>
        <w:rPr>
          <w:rFonts w:ascii="Times New Roman"/>
          <w:b w:val="false"/>
          <w:i w:val="false"/>
          <w:color w:val="000000"/>
          <w:sz w:val="28"/>
        </w:rPr>
        <w:t>
</w:t>
      </w:r>
      <w:r>
        <w:rPr>
          <w:rFonts w:ascii="Times New Roman"/>
          <w:b w:val="false"/>
          <w:i w:val="false"/>
          <w:color w:val="000000"/>
          <w:sz w:val="28"/>
        </w:rPr>
        <w:t>
      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r>
        <w:br/>
      </w:r>
      <w:r>
        <w:rPr>
          <w:rFonts w:ascii="Times New Roman"/>
          <w:b w:val="false"/>
          <w:i w:val="false"/>
          <w:color w:val="000000"/>
          <w:sz w:val="28"/>
        </w:rPr>
        <w:t>
</w:t>
      </w:r>
      <w:r>
        <w:rPr>
          <w:rFonts w:ascii="Times New Roman"/>
          <w:b w:val="false"/>
          <w:i w:val="false"/>
          <w:color w:val="000000"/>
          <w:sz w:val="28"/>
        </w:rPr>
        <w:t>
      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способом через систему электронных закупок или по отдельному лоту в реестре и подписывают их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Срок представления цен конкурсных заявок – сорок восемь часов с момента размещения в реестре протокола допуска к участию в открытом конкурсе с понижением цен конкурсных ценовых предложений,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r>
        <w:br/>
      </w:r>
      <w:r>
        <w:rPr>
          <w:rFonts w:ascii="Times New Roman"/>
          <w:b w:val="false"/>
          <w:i w:val="false"/>
          <w:color w:val="000000"/>
          <w:sz w:val="28"/>
        </w:rPr>
        <w:t>
</w:t>
      </w:r>
      <w:r>
        <w:rPr>
          <w:rFonts w:ascii="Times New Roman"/>
          <w:b w:val="false"/>
          <w:i w:val="false"/>
          <w:color w:val="000000"/>
          <w:sz w:val="28"/>
        </w:rPr>
        <w:t>
      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r>
        <w:br/>
      </w:r>
      <w:r>
        <w:rPr>
          <w:rFonts w:ascii="Times New Roman"/>
          <w:b w:val="false"/>
          <w:i w:val="false"/>
          <w:color w:val="000000"/>
          <w:sz w:val="28"/>
        </w:rPr>
        <w:t>
</w:t>
      </w:r>
      <w:r>
        <w:rPr>
          <w:rFonts w:ascii="Times New Roman"/>
          <w:b w:val="false"/>
          <w:i w:val="false"/>
          <w:color w:val="000000"/>
          <w:sz w:val="28"/>
        </w:rPr>
        <w:t>
      131. Участники закупа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r>
        <w:br/>
      </w:r>
      <w:r>
        <w:rPr>
          <w:rFonts w:ascii="Times New Roman"/>
          <w:b w:val="false"/>
          <w:i w:val="false"/>
          <w:color w:val="000000"/>
          <w:sz w:val="28"/>
        </w:rPr>
        <w:t>
</w:t>
      </w:r>
      <w:r>
        <w:rPr>
          <w:rFonts w:ascii="Times New Roman"/>
          <w:b w:val="false"/>
          <w:i w:val="false"/>
          <w:color w:val="000000"/>
          <w:sz w:val="28"/>
        </w:rPr>
        <w:t>
      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r>
        <w:br/>
      </w:r>
      <w:r>
        <w:rPr>
          <w:rFonts w:ascii="Times New Roman"/>
          <w:b w:val="false"/>
          <w:i w:val="false"/>
          <w:color w:val="000000"/>
          <w:sz w:val="28"/>
        </w:rPr>
        <w:t>
</w:t>
      </w:r>
      <w:r>
        <w:rPr>
          <w:rFonts w:ascii="Times New Roman"/>
          <w:b w:val="false"/>
          <w:i w:val="false"/>
          <w:color w:val="000000"/>
          <w:sz w:val="28"/>
        </w:rPr>
        <w:t>
      133. По итогам торгов в реестре, лицом, уполномоченным заказчиком формируются результаты закупа ТРУ способом через систему электронных закупок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134. Результаты торгов размещаются в реестре и находятся в свободном доступе в реестре.</w:t>
      </w:r>
      <w:r>
        <w:br/>
      </w:r>
      <w:r>
        <w:rPr>
          <w:rFonts w:ascii="Times New Roman"/>
          <w:b w:val="false"/>
          <w:i w:val="false"/>
          <w:color w:val="000000"/>
          <w:sz w:val="28"/>
        </w:rPr>
        <w:t>
</w:t>
      </w:r>
      <w:r>
        <w:rPr>
          <w:rFonts w:ascii="Times New Roman"/>
          <w:b w:val="false"/>
          <w:i w:val="false"/>
          <w:color w:val="000000"/>
          <w:sz w:val="28"/>
        </w:rPr>
        <w:t>
      135. Допускается отказ от проведения закупа способом через систему электронных закупок заказчиком не позднее пяти рабочих дней до истечения срока приема заявок на участие в торгах.</w:t>
      </w:r>
      <w:r>
        <w:br/>
      </w:r>
      <w:r>
        <w:rPr>
          <w:rFonts w:ascii="Times New Roman"/>
          <w:b w:val="false"/>
          <w:i w:val="false"/>
          <w:color w:val="000000"/>
          <w:sz w:val="28"/>
        </w:rPr>
        <w:t>
</w:t>
      </w:r>
      <w:r>
        <w:rPr>
          <w:rFonts w:ascii="Times New Roman"/>
          <w:b w:val="false"/>
          <w:i w:val="false"/>
          <w:color w:val="000000"/>
          <w:sz w:val="28"/>
        </w:rPr>
        <w:t>
      136. Оценка и сопоставление цен конкурсных ценовых предложений осуществляются в реестре,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w:t>
      </w:r>
      <w:r>
        <w:rPr>
          <w:rFonts w:ascii="Times New Roman"/>
          <w:b w:val="false"/>
          <w:i w:val="false"/>
          <w:color w:val="000000"/>
          <w:sz w:val="28"/>
        </w:rPr>
        <w:t>
      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w:t>
      </w:r>
      <w:r>
        <w:rPr>
          <w:rFonts w:ascii="Times New Roman"/>
          <w:b w:val="false"/>
          <w:i w:val="false"/>
          <w:color w:val="000000"/>
          <w:sz w:val="28"/>
        </w:rPr>
        <w:t>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В случаях:</w:t>
      </w:r>
      <w:r>
        <w:br/>
      </w:r>
      <w:r>
        <w:rPr>
          <w:rFonts w:ascii="Times New Roman"/>
          <w:b w:val="false"/>
          <w:i w:val="false"/>
          <w:color w:val="000000"/>
          <w:sz w:val="28"/>
        </w:rPr>
        <w:t>
</w:t>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w:t>
      </w:r>
      <w:r>
        <w:rPr>
          <w:rFonts w:ascii="Times New Roman"/>
          <w:b w:val="false"/>
          <w:i w:val="false"/>
          <w:color w:val="000000"/>
          <w:sz w:val="28"/>
        </w:rPr>
        <w:t>
      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137. По итогам закупа через систему электронных закупок в целом или по отдельному лоту в реестре формируется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закупа или повторного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r>
        <w:br/>
      </w:r>
      <w:r>
        <w:rPr>
          <w:rFonts w:ascii="Times New Roman"/>
          <w:b w:val="false"/>
          <w:i w:val="false"/>
          <w:color w:val="000000"/>
          <w:sz w:val="28"/>
        </w:rPr>
        <w:t>
</w:t>
      </w:r>
      <w:r>
        <w:rPr>
          <w:rFonts w:ascii="Times New Roman"/>
          <w:b w:val="false"/>
          <w:i w:val="false"/>
          <w:color w:val="000000"/>
          <w:sz w:val="28"/>
        </w:rPr>
        <w:t>
      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4)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138. По итогам закупа ТРУ способом через систему электронных закупок в реестре формируется протокол подведения итогов закупа ТРУ способом через систему электронных закупок, в котором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дата и время подведения итогов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3) предмет закупа ТРУ способом через систему электронных закупок (наименования лотов, в случае, если в предмет закупа ТРУ способом через систему электронных закупок входит несколько лотов);</w:t>
      </w:r>
      <w:r>
        <w:br/>
      </w:r>
      <w:r>
        <w:rPr>
          <w:rFonts w:ascii="Times New Roman"/>
          <w:b w:val="false"/>
          <w:i w:val="false"/>
          <w:color w:val="000000"/>
          <w:sz w:val="28"/>
        </w:rPr>
        <w:t>
</w:t>
      </w:r>
      <w:r>
        <w:rPr>
          <w:rFonts w:ascii="Times New Roman"/>
          <w:b w:val="false"/>
          <w:i w:val="false"/>
          <w:color w:val="000000"/>
          <w:sz w:val="28"/>
        </w:rPr>
        <w:t>
      4) состав конкурсной комиссии;</w:t>
      </w:r>
      <w:r>
        <w:br/>
      </w:r>
      <w:r>
        <w:rPr>
          <w:rFonts w:ascii="Times New Roman"/>
          <w:b w:val="false"/>
          <w:i w:val="false"/>
          <w:color w:val="000000"/>
          <w:sz w:val="28"/>
        </w:rPr>
        <w:t>
</w:t>
      </w:r>
      <w:r>
        <w:rPr>
          <w:rFonts w:ascii="Times New Roman"/>
          <w:b w:val="false"/>
          <w:i w:val="false"/>
          <w:color w:val="000000"/>
          <w:sz w:val="28"/>
        </w:rPr>
        <w:t>
      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w:t>
      </w:r>
      <w:r>
        <w:rPr>
          <w:rFonts w:ascii="Times New Roman"/>
          <w:b w:val="false"/>
          <w:i w:val="false"/>
          <w:color w:val="000000"/>
          <w:sz w:val="28"/>
        </w:rPr>
        <w:t>
      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r>
        <w:br/>
      </w:r>
      <w:r>
        <w:rPr>
          <w:rFonts w:ascii="Times New Roman"/>
          <w:b w:val="false"/>
          <w:i w:val="false"/>
          <w:color w:val="000000"/>
          <w:sz w:val="28"/>
        </w:rPr>
        <w:t>
</w:t>
      </w:r>
      <w:r>
        <w:rPr>
          <w:rFonts w:ascii="Times New Roman"/>
          <w:b w:val="false"/>
          <w:i w:val="false"/>
          <w:color w:val="000000"/>
          <w:sz w:val="28"/>
        </w:rPr>
        <w:t>
      10) код закупки и адрес интернет-ресурса реестра.</w:t>
      </w:r>
      <w:r>
        <w:br/>
      </w:r>
      <w:r>
        <w:rPr>
          <w:rFonts w:ascii="Times New Roman"/>
          <w:b w:val="false"/>
          <w:i w:val="false"/>
          <w:color w:val="000000"/>
          <w:sz w:val="28"/>
        </w:rPr>
        <w:t>
</w:t>
      </w:r>
      <w:r>
        <w:rPr>
          <w:rFonts w:ascii="Times New Roman"/>
          <w:b w:val="false"/>
          <w:i w:val="false"/>
          <w:color w:val="000000"/>
          <w:sz w:val="28"/>
        </w:rPr>
        <w:t>
      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реестре.</w:t>
      </w:r>
      <w:r>
        <w:br/>
      </w:r>
      <w:r>
        <w:rPr>
          <w:rFonts w:ascii="Times New Roman"/>
          <w:b w:val="false"/>
          <w:i w:val="false"/>
          <w:color w:val="000000"/>
          <w:sz w:val="28"/>
        </w:rPr>
        <w:t>
</w:t>
      </w:r>
      <w:r>
        <w:rPr>
          <w:rFonts w:ascii="Times New Roman"/>
          <w:b w:val="false"/>
          <w:i w:val="false"/>
          <w:color w:val="000000"/>
          <w:sz w:val="28"/>
        </w:rPr>
        <w:t>
      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r>
        <w:br/>
      </w:r>
      <w:r>
        <w:rPr>
          <w:rFonts w:ascii="Times New Roman"/>
          <w:b w:val="false"/>
          <w:i w:val="false"/>
          <w:color w:val="000000"/>
          <w:sz w:val="28"/>
        </w:rPr>
        <w:t>
</w:t>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w:t>
      </w:r>
      <w:r>
        <w:rPr>
          <w:rFonts w:ascii="Times New Roman"/>
          <w:b w:val="false"/>
          <w:i w:val="false"/>
          <w:color w:val="000000"/>
          <w:sz w:val="28"/>
        </w:rPr>
        <w:t>
      141.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r>
        <w:br/>
      </w:r>
      <w:r>
        <w:rPr>
          <w:rFonts w:ascii="Times New Roman"/>
          <w:b w:val="false"/>
          <w:i w:val="false"/>
          <w:color w:val="000000"/>
          <w:sz w:val="28"/>
        </w:rPr>
        <w:t>
</w:t>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w:t>
      </w:r>
      <w:r>
        <w:rPr>
          <w:rFonts w:ascii="Times New Roman"/>
          <w:b w:val="false"/>
          <w:i w:val="false"/>
          <w:color w:val="000000"/>
          <w:sz w:val="28"/>
        </w:rPr>
        <w:t>
      142. Если закуп способом через систему электронных закупок признан несостоявшимся по причинам, предусмотренным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137 настоящих Правил, то допускается внесение изменений и дополнений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27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Если повторный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В случае, если закупа ТРУ способом через систему электронных закупок признан несостоявшимся по причине, предусмотренной подпунктом 3) пункта 137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w:t>
      </w:r>
      <w:r>
        <w:rPr>
          <w:rFonts w:ascii="Times New Roman"/>
          <w:b w:val="false"/>
          <w:i w:val="false"/>
          <w:color w:val="000000"/>
          <w:sz w:val="28"/>
        </w:rPr>
        <w:t>
      143.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144. Бумажный экземпляр протокола подведения итогов закупа ТРУ способом через систему электронных закупок, сформированного в реестре, подписывается председателем, членами конкурсной комиссии и лицом заказчика, уполномоченного на формирование и размещение информации в реестре.</w:t>
      </w:r>
      <w:r>
        <w:br/>
      </w:r>
      <w:r>
        <w:rPr>
          <w:rFonts w:ascii="Times New Roman"/>
          <w:b w:val="false"/>
          <w:i w:val="false"/>
          <w:color w:val="000000"/>
          <w:sz w:val="28"/>
        </w:rPr>
        <w:t>
</w:t>
      </w:r>
      <w:r>
        <w:rPr>
          <w:rFonts w:ascii="Times New Roman"/>
          <w:b w:val="false"/>
          <w:i w:val="false"/>
          <w:color w:val="000000"/>
          <w:sz w:val="28"/>
        </w:rPr>
        <w:t>
      145. Сформированный реестром текст объявления об итогах закупа способом через систему электронных закупок публикуется в периодических печатных изданиях в соответствии с </w:t>
      </w:r>
      <w:r>
        <w:rPr>
          <w:rFonts w:ascii="Times New Roman"/>
          <w:b w:val="false"/>
          <w:i w:val="false"/>
          <w:color w:val="000000"/>
          <w:sz w:val="28"/>
        </w:rPr>
        <w:t>Законом</w:t>
      </w:r>
      <w:r>
        <w:rPr>
          <w:rFonts w:ascii="Times New Roman"/>
          <w:b w:val="false"/>
          <w:i w:val="false"/>
          <w:color w:val="000000"/>
          <w:sz w:val="28"/>
        </w:rPr>
        <w:t>, на государственном и русском языках, которое содержит информацию, указанную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138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ТРУ способом через систему электронных закупок не был определен победитель (по лотам).</w:t>
      </w:r>
    </w:p>
    <w:bookmarkEnd w:id="33"/>
    <w:bookmarkStart w:name="z590" w:id="34"/>
    <w:p>
      <w:pPr>
        <w:spacing w:after="0"/>
        <w:ind w:left="0"/>
        <w:jc w:val="left"/>
      </w:pPr>
      <w:r>
        <w:rPr>
          <w:rFonts w:ascii="Times New Roman"/>
          <w:b/>
          <w:i w:val="false"/>
          <w:color w:val="000000"/>
        </w:rPr>
        <w:t xml:space="preserve"> 
Обеспечение исполнения договора о закупках</w:t>
      </w:r>
    </w:p>
    <w:bookmarkEnd w:id="34"/>
    <w:bookmarkStart w:name="z591" w:id="35"/>
    <w:p>
      <w:pPr>
        <w:spacing w:after="0"/>
        <w:ind w:left="0"/>
        <w:jc w:val="both"/>
      </w:pPr>
      <w:r>
        <w:rPr>
          <w:rFonts w:ascii="Times New Roman"/>
          <w:b w:val="false"/>
          <w:i w:val="false"/>
          <w:color w:val="000000"/>
          <w:sz w:val="28"/>
        </w:rPr>
        <w:t>
      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148. Допускается внесение обеспечения исполнения договора одним из следующих способов: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Право выбора способа внесения обеспечения исполнения договора осуществляется поставщиком ТРУ.</w:t>
      </w:r>
      <w:r>
        <w:br/>
      </w:r>
      <w:r>
        <w:rPr>
          <w:rFonts w:ascii="Times New Roman"/>
          <w:b w:val="false"/>
          <w:i w:val="false"/>
          <w:color w:val="000000"/>
          <w:sz w:val="28"/>
        </w:rPr>
        <w:t>
</w:t>
      </w:r>
      <w:r>
        <w:rPr>
          <w:rFonts w:ascii="Times New Roman"/>
          <w:b w:val="false"/>
          <w:i w:val="false"/>
          <w:color w:val="000000"/>
          <w:sz w:val="28"/>
        </w:rPr>
        <w:t>
      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150.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151. Требование о внесении обеспечения исполнения договора о закупках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153. При наступлении случая, предусмотренного пунктом 152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bookmarkEnd w:id="35"/>
    <w:bookmarkStart w:name="z604" w:id="36"/>
    <w:p>
      <w:pPr>
        <w:spacing w:after="0"/>
        <w:ind w:left="0"/>
        <w:jc w:val="left"/>
      </w:pPr>
      <w:r>
        <w:rPr>
          <w:rFonts w:ascii="Times New Roman"/>
          <w:b/>
          <w:i w:val="false"/>
          <w:color w:val="000000"/>
        </w:rPr>
        <w:t xml:space="preserve"> 
Договор о закупках</w:t>
      </w:r>
    </w:p>
    <w:bookmarkEnd w:id="36"/>
    <w:bookmarkStart w:name="z605" w:id="37"/>
    <w:p>
      <w:pPr>
        <w:spacing w:after="0"/>
        <w:ind w:left="0"/>
        <w:jc w:val="both"/>
      </w:pPr>
      <w:r>
        <w:rPr>
          <w:rFonts w:ascii="Times New Roman"/>
          <w:b w:val="false"/>
          <w:i w:val="false"/>
          <w:color w:val="000000"/>
          <w:sz w:val="28"/>
        </w:rPr>
        <w:t>
      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 если закупки состоялись по нескольким лотам, проекты договоров о закупках составляются заказчиком на каждый лот отдельно.</w:t>
      </w:r>
      <w:r>
        <w:br/>
      </w:r>
      <w:r>
        <w:rPr>
          <w:rFonts w:ascii="Times New Roman"/>
          <w:b w:val="false"/>
          <w:i w:val="false"/>
          <w:color w:val="000000"/>
          <w:sz w:val="28"/>
        </w:rPr>
        <w:t>
</w:t>
      </w: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r>
        <w:br/>
      </w:r>
      <w:r>
        <w:rPr>
          <w:rFonts w:ascii="Times New Roman"/>
          <w:b w:val="false"/>
          <w:i w:val="false"/>
          <w:color w:val="000000"/>
          <w:sz w:val="28"/>
        </w:rPr>
        <w:t>
</w:t>
      </w:r>
      <w:r>
        <w:rPr>
          <w:rFonts w:ascii="Times New Roman"/>
          <w:b w:val="false"/>
          <w:i w:val="false"/>
          <w:color w:val="000000"/>
          <w:sz w:val="28"/>
        </w:rPr>
        <w:t>
      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гражданского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законодательства</w:t>
      </w:r>
      <w:r>
        <w:rPr>
          <w:rFonts w:ascii="Times New Roman"/>
          <w:b w:val="false"/>
          <w:i w:val="false"/>
          <w:color w:val="000000"/>
          <w:sz w:val="28"/>
        </w:rPr>
        <w:t xml:space="preserve"> о трансфертном ценообразовании Республики Казахстан и настоящих Правил.</w:t>
      </w:r>
      <w:r>
        <w:br/>
      </w:r>
      <w:r>
        <w:rPr>
          <w:rFonts w:ascii="Times New Roman"/>
          <w:b w:val="false"/>
          <w:i w:val="false"/>
          <w:color w:val="000000"/>
          <w:sz w:val="28"/>
        </w:rPr>
        <w:t>
</w:t>
      </w:r>
      <w:r>
        <w:rPr>
          <w:rFonts w:ascii="Times New Roman"/>
          <w:b w:val="false"/>
          <w:i w:val="false"/>
          <w:color w:val="000000"/>
          <w:sz w:val="28"/>
        </w:rPr>
        <w:t>
      157. Договор о закупках содержит:</w:t>
      </w:r>
      <w:r>
        <w:br/>
      </w:r>
      <w:r>
        <w:rPr>
          <w:rFonts w:ascii="Times New Roman"/>
          <w:b w:val="false"/>
          <w:i w:val="false"/>
          <w:color w:val="000000"/>
          <w:sz w:val="28"/>
        </w:rPr>
        <w:t>
</w:t>
      </w: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3) обязательство поставщика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w:t>
      </w:r>
      <w:r>
        <w:rPr>
          <w:rFonts w:ascii="Times New Roman"/>
          <w:b w:val="false"/>
          <w:i w:val="false"/>
          <w:color w:val="000000"/>
          <w:sz w:val="28"/>
        </w:rPr>
        <w:t>
      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w:t>
      </w:r>
      <w:r>
        <w:rPr>
          <w:rFonts w:ascii="Times New Roman"/>
          <w:b w:val="false"/>
          <w:i w:val="false"/>
          <w:color w:val="000000"/>
          <w:sz w:val="28"/>
        </w:rPr>
        <w:t>
      5) иные права и обязанности, предусмотренные конкурсной документацией.</w:t>
      </w:r>
      <w:r>
        <w:br/>
      </w:r>
      <w:r>
        <w:rPr>
          <w:rFonts w:ascii="Times New Roman"/>
          <w:b w:val="false"/>
          <w:i w:val="false"/>
          <w:color w:val="000000"/>
          <w:sz w:val="28"/>
        </w:rPr>
        <w:t>
</w:t>
      </w:r>
      <w:r>
        <w:rPr>
          <w:rFonts w:ascii="Times New Roman"/>
          <w:b w:val="false"/>
          <w:i w:val="false"/>
          <w:color w:val="000000"/>
          <w:sz w:val="28"/>
        </w:rPr>
        <w:t>
      158. 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r>
        <w:br/>
      </w:r>
      <w:r>
        <w:rPr>
          <w:rFonts w:ascii="Times New Roman"/>
          <w:b w:val="false"/>
          <w:i w:val="false"/>
          <w:color w:val="000000"/>
          <w:sz w:val="28"/>
        </w:rPr>
        <w:t>
</w:t>
      </w:r>
      <w:r>
        <w:rPr>
          <w:rFonts w:ascii="Times New Roman"/>
          <w:b w:val="false"/>
          <w:i w:val="false"/>
          <w:color w:val="000000"/>
          <w:sz w:val="28"/>
        </w:rPr>
        <w:t>
      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о поставляемых ТРУ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160. 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поставляемых ТРУ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r>
        <w:br/>
      </w:r>
      <w:r>
        <w:rPr>
          <w:rFonts w:ascii="Times New Roman"/>
          <w:b w:val="false"/>
          <w:i w:val="false"/>
          <w:color w:val="000000"/>
          <w:sz w:val="28"/>
        </w:rPr>
        <w:t>
</w:t>
      </w:r>
      <w:r>
        <w:rPr>
          <w:rFonts w:ascii="Times New Roman"/>
          <w:b w:val="false"/>
          <w:i w:val="false"/>
          <w:color w:val="000000"/>
          <w:sz w:val="28"/>
        </w:rPr>
        <w:t>
      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w:t>
      </w:r>
      <w:r>
        <w:br/>
      </w:r>
      <w:r>
        <w:rPr>
          <w:rFonts w:ascii="Times New Roman"/>
          <w:b w:val="false"/>
          <w:i w:val="false"/>
          <w:color w:val="000000"/>
          <w:sz w:val="28"/>
        </w:rPr>
        <w:t>
</w:t>
      </w:r>
      <w:r>
        <w:rPr>
          <w:rFonts w:ascii="Times New Roman"/>
          <w:b w:val="false"/>
          <w:i w:val="false"/>
          <w:color w:val="000000"/>
          <w:sz w:val="28"/>
        </w:rPr>
        <w:t>
      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при условии неизменности предмета договора и в целях его обеспечения;</w:t>
      </w:r>
      <w:r>
        <w:br/>
      </w:r>
      <w:r>
        <w:rPr>
          <w:rFonts w:ascii="Times New Roman"/>
          <w:b w:val="false"/>
          <w:i w:val="false"/>
          <w:color w:val="000000"/>
          <w:sz w:val="28"/>
        </w:rPr>
        <w:t>
</w:t>
      </w:r>
      <w:r>
        <w:rPr>
          <w:rFonts w:ascii="Times New Roman"/>
          <w:b w:val="false"/>
          <w:i w:val="false"/>
          <w:color w:val="000000"/>
          <w:sz w:val="28"/>
        </w:rPr>
        <w:t>
      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w:t>
      </w:r>
      <w:r>
        <w:br/>
      </w:r>
      <w:r>
        <w:rPr>
          <w:rFonts w:ascii="Times New Roman"/>
          <w:b w:val="false"/>
          <w:i w:val="false"/>
          <w:color w:val="000000"/>
          <w:sz w:val="28"/>
        </w:rPr>
        <w:t>
</w:t>
      </w:r>
      <w:r>
        <w:rPr>
          <w:rFonts w:ascii="Times New Roman"/>
          <w:b w:val="false"/>
          <w:i w:val="false"/>
          <w:color w:val="000000"/>
          <w:sz w:val="28"/>
        </w:rPr>
        <w:t>
      6) в части условий, не являющихся существенными;</w:t>
      </w:r>
      <w:r>
        <w:br/>
      </w:r>
      <w:r>
        <w:rPr>
          <w:rFonts w:ascii="Times New Roman"/>
          <w:b w:val="false"/>
          <w:i w:val="false"/>
          <w:color w:val="000000"/>
          <w:sz w:val="28"/>
        </w:rPr>
        <w:t>
</w:t>
      </w: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w:t>
      </w:r>
      <w:r>
        <w:rPr>
          <w:rFonts w:ascii="Times New Roman"/>
          <w:b w:val="false"/>
          <w:i w:val="false"/>
          <w:color w:val="000000"/>
          <w:sz w:val="28"/>
        </w:rPr>
        <w:t>законодательства</w:t>
      </w:r>
      <w:r>
        <w:rPr>
          <w:rFonts w:ascii="Times New Roman"/>
          <w:b w:val="false"/>
          <w:i w:val="false"/>
          <w:color w:val="000000"/>
          <w:sz w:val="28"/>
        </w:rPr>
        <w:t xml:space="preserve"> о валютном регулировании;</w:t>
      </w:r>
      <w:r>
        <w:br/>
      </w:r>
      <w:r>
        <w:rPr>
          <w:rFonts w:ascii="Times New Roman"/>
          <w:b w:val="false"/>
          <w:i w:val="false"/>
          <w:color w:val="000000"/>
          <w:sz w:val="28"/>
        </w:rPr>
        <w:t>
</w:t>
      </w: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r>
        <w:br/>
      </w:r>
      <w:r>
        <w:rPr>
          <w:rFonts w:ascii="Times New Roman"/>
          <w:b w:val="false"/>
          <w:i w:val="false"/>
          <w:color w:val="000000"/>
          <w:sz w:val="28"/>
        </w:rPr>
        <w:t>
</w:t>
      </w:r>
      <w:r>
        <w:rPr>
          <w:rFonts w:ascii="Times New Roman"/>
          <w:b w:val="false"/>
          <w:i w:val="false"/>
          <w:color w:val="000000"/>
          <w:sz w:val="28"/>
        </w:rPr>
        <w:t>
      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r>
        <w:br/>
      </w:r>
      <w:r>
        <w:rPr>
          <w:rFonts w:ascii="Times New Roman"/>
          <w:b w:val="false"/>
          <w:i w:val="false"/>
          <w:color w:val="000000"/>
          <w:sz w:val="28"/>
        </w:rPr>
        <w:t>
</w:t>
      </w:r>
      <w:r>
        <w:rPr>
          <w:rFonts w:ascii="Times New Roman"/>
          <w:b w:val="false"/>
          <w:i w:val="false"/>
          <w:color w:val="000000"/>
          <w:sz w:val="28"/>
        </w:rPr>
        <w:t>
      163. Договор о закупках заключается на срок не более одного финансового года, за исключением случаев:</w:t>
      </w:r>
      <w:r>
        <w:br/>
      </w:r>
      <w:r>
        <w:rPr>
          <w:rFonts w:ascii="Times New Roman"/>
          <w:b w:val="false"/>
          <w:i w:val="false"/>
          <w:color w:val="000000"/>
          <w:sz w:val="28"/>
        </w:rPr>
        <w:t>
</w:t>
      </w:r>
      <w:r>
        <w:rPr>
          <w:rFonts w:ascii="Times New Roman"/>
          <w:b w:val="false"/>
          <w:i w:val="false"/>
          <w:color w:val="000000"/>
          <w:sz w:val="28"/>
        </w:rPr>
        <w:t>
      1) закупа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w:t>
      </w:r>
      <w:r>
        <w:rPr>
          <w:rFonts w:ascii="Times New Roman"/>
          <w:b w:val="false"/>
          <w:i w:val="false"/>
          <w:color w:val="000000"/>
          <w:sz w:val="28"/>
        </w:rPr>
        <w:t>
      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w:t>
      </w:r>
      <w:r>
        <w:rPr>
          <w:rFonts w:ascii="Times New Roman"/>
          <w:b w:val="false"/>
          <w:i w:val="false"/>
          <w:color w:val="000000"/>
          <w:sz w:val="28"/>
        </w:rPr>
        <w:t>
      4) закуп ТРУ, предусмотренных среднесрочной и (или) долгосрочной программами закупа ТРУ.</w:t>
      </w:r>
      <w:r>
        <w:br/>
      </w:r>
      <w:r>
        <w:rPr>
          <w:rFonts w:ascii="Times New Roman"/>
          <w:b w:val="false"/>
          <w:i w:val="false"/>
          <w:color w:val="000000"/>
          <w:sz w:val="28"/>
        </w:rPr>
        <w:t>
</w:t>
      </w:r>
      <w:r>
        <w:rPr>
          <w:rFonts w:ascii="Times New Roman"/>
          <w:b w:val="false"/>
          <w:i w:val="false"/>
          <w:color w:val="000000"/>
          <w:sz w:val="28"/>
        </w:rPr>
        <w:t>
      164.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w:t>
      </w:r>
      <w:r>
        <w:rPr>
          <w:rFonts w:ascii="Times New Roman"/>
          <w:b w:val="false"/>
          <w:i w:val="false"/>
          <w:color w:val="000000"/>
          <w:sz w:val="28"/>
        </w:rPr>
        <w:t>
      165. В случае,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167. В случае,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В случае, если поставщик, подписав договор о закупках, отказался от исполнения договора не приступив к исполнению обязательств по договору,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167. 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 в соответствии с протоколом подведения итогов закупа и на условиях проведенного закупа.</w:t>
      </w:r>
    </w:p>
    <w:bookmarkEnd w:id="37"/>
    <w:bookmarkStart w:name="z638" w:id="38"/>
    <w:p>
      <w:pPr>
        <w:spacing w:after="0"/>
        <w:ind w:left="0"/>
        <w:jc w:val="left"/>
      </w:pPr>
      <w:r>
        <w:rPr>
          <w:rFonts w:ascii="Times New Roman"/>
          <w:b/>
          <w:i w:val="false"/>
          <w:color w:val="000000"/>
        </w:rPr>
        <w:t xml:space="preserve"> 
Особые условия</w:t>
      </w:r>
    </w:p>
    <w:bookmarkEnd w:id="38"/>
    <w:bookmarkStart w:name="z639" w:id="39"/>
    <w:p>
      <w:pPr>
        <w:spacing w:after="0"/>
        <w:ind w:left="0"/>
        <w:jc w:val="both"/>
      </w:pPr>
      <w:r>
        <w:rPr>
          <w:rFonts w:ascii="Times New Roman"/>
          <w:b w:val="false"/>
          <w:i w:val="false"/>
          <w:color w:val="000000"/>
          <w:sz w:val="28"/>
        </w:rPr>
        <w:t>
      168. Сделки (договора о закупках) с нерезидентом Республики Казахстан подлежат контролю согласно </w:t>
      </w:r>
      <w:r>
        <w:rPr>
          <w:rFonts w:ascii="Times New Roman"/>
          <w:b w:val="false"/>
          <w:i w:val="false"/>
          <w:color w:val="000000"/>
          <w:sz w:val="28"/>
        </w:rPr>
        <w:t>законодательству</w:t>
      </w:r>
      <w:r>
        <w:rPr>
          <w:rFonts w:ascii="Times New Roman"/>
          <w:b w:val="false"/>
          <w:i w:val="false"/>
          <w:color w:val="000000"/>
          <w:sz w:val="28"/>
        </w:rPr>
        <w:t xml:space="preserve"> о трансфертном ценообразовании Республики Казахстан.</w:t>
      </w:r>
    </w:p>
    <w:bookmarkEnd w:id="39"/>
    <w:bookmarkStart w:name="z640"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40"/>
    <w:bookmarkStart w:name="z641" w:id="41"/>
    <w:p>
      <w:pPr>
        <w:spacing w:after="0"/>
        <w:ind w:left="0"/>
        <w:jc w:val="both"/>
      </w:pPr>
      <w:r>
        <w:rPr>
          <w:rFonts w:ascii="Times New Roman"/>
          <w:b w:val="false"/>
          <w:i w:val="false"/>
          <w:color w:val="000000"/>
          <w:sz w:val="28"/>
        </w:rPr>
        <w:t>
      </w:t>
      </w:r>
      <w:r>
        <w:rPr>
          <w:rFonts w:ascii="Times New Roman"/>
          <w:b/>
          <w:i w:val="false"/>
          <w:color w:val="000000"/>
          <w:sz w:val="28"/>
        </w:rPr>
        <w:t>Конкурсная заявка на участие в закупе способом открытого</w:t>
      </w:r>
      <w:r>
        <w:br/>
      </w:r>
      <w:r>
        <w:rPr>
          <w:rFonts w:ascii="Times New Roman"/>
          <w:b w:val="false"/>
          <w:i w:val="false"/>
          <w:color w:val="000000"/>
          <w:sz w:val="28"/>
        </w:rPr>
        <w:t>
              </w:t>
      </w:r>
      <w:r>
        <w:rPr>
          <w:rFonts w:ascii="Times New Roman"/>
          <w:b/>
          <w:i w:val="false"/>
          <w:color w:val="000000"/>
          <w:sz w:val="28"/>
        </w:rPr>
        <w:t>конкурса (название открытого конкурса)</w:t>
      </w:r>
    </w:p>
    <w:bookmarkEnd w:id="41"/>
    <w:bookmarkStart w:name="z642" w:id="42"/>
    <w:p>
      <w:pPr>
        <w:spacing w:after="0"/>
        <w:ind w:left="0"/>
        <w:jc w:val="both"/>
      </w:pPr>
      <w:r>
        <w:rPr>
          <w:rFonts w:ascii="Times New Roman"/>
          <w:b w:val="false"/>
          <w:i w:val="false"/>
          <w:color w:val="000000"/>
          <w:sz w:val="28"/>
        </w:rPr>
        <w:t>
      1. Наименование потенциального поставщика;</w:t>
      </w:r>
      <w:r>
        <w:br/>
      </w:r>
      <w:r>
        <w:rPr>
          <w:rFonts w:ascii="Times New Roman"/>
          <w:b w:val="false"/>
          <w:i w:val="false"/>
          <w:color w:val="000000"/>
          <w:sz w:val="28"/>
        </w:rPr>
        <w:t>
</w:t>
      </w:r>
      <w:r>
        <w:rPr>
          <w:rFonts w:ascii="Times New Roman"/>
          <w:b w:val="false"/>
          <w:i w:val="false"/>
          <w:color w:val="000000"/>
          <w:sz w:val="28"/>
        </w:rPr>
        <w:t>
      2. Местонахождение потенциального поставщика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3. Информация о содержании вскрытой конкурсной заявки потенциального поставщика: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4949"/>
        <w:gridCol w:w="735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СКП</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ТРУ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45" w:id="43"/>
    <w:p>
      <w:pPr>
        <w:spacing w:after="0"/>
        <w:ind w:left="0"/>
        <w:jc w:val="both"/>
      </w:pPr>
      <w:r>
        <w:rPr>
          <w:rFonts w:ascii="Times New Roman"/>
          <w:b w:val="false"/>
          <w:i w:val="false"/>
          <w:color w:val="000000"/>
          <w:sz w:val="28"/>
        </w:rPr>
        <w:t>
      Сведения о содержании конкурсной заявки:</w:t>
      </w:r>
      <w:r>
        <w:br/>
      </w:r>
      <w:r>
        <w:rPr>
          <w:rFonts w:ascii="Times New Roman"/>
          <w:b w:val="false"/>
          <w:i w:val="false"/>
          <w:color w:val="000000"/>
          <w:sz w:val="28"/>
        </w:rPr>
        <w:t>
</w:t>
      </w:r>
      <w:r>
        <w:rPr>
          <w:rFonts w:ascii="Times New Roman"/>
          <w:b w:val="false"/>
          <w:i w:val="false"/>
          <w:color w:val="000000"/>
          <w:sz w:val="28"/>
        </w:rPr>
        <w:t>
      1)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w:t>
      </w:r>
      <w:r>
        <w:rPr>
          <w:rFonts w:ascii="Times New Roman"/>
          <w:b w:val="false"/>
          <w:i w:val="false"/>
          <w:color w:val="000000"/>
          <w:sz w:val="28"/>
        </w:rPr>
        <w:t>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w:t>
      </w:r>
      <w:r>
        <w:rPr>
          <w:rFonts w:ascii="Times New Roman"/>
          <w:b w:val="false"/>
          <w:i w:val="false"/>
          <w:color w:val="000000"/>
          <w:sz w:val="28"/>
        </w:rPr>
        <w:t>
      4)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w:t>
      </w:r>
      <w:r>
        <w:rPr>
          <w:rFonts w:ascii="Times New Roman"/>
          <w:b w:val="false"/>
          <w:i w:val="false"/>
          <w:color w:val="000000"/>
          <w:sz w:val="28"/>
        </w:rPr>
        <w:t>
      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8) документы, подтверждающие соответствие подрядчиков потенциального поставщика квалификационным требованиям,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w:t>
      </w:r>
      <w:r>
        <w:rPr>
          <w:rFonts w:ascii="Times New Roman"/>
          <w:b w:val="false"/>
          <w:i w:val="false"/>
          <w:color w:val="000000"/>
          <w:sz w:val="28"/>
        </w:rPr>
        <w:t>
      9) гарантийные письма потенциального поставщика об отсутствии оснований, ограничивающих участие в проводимом открытом конкурсе,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8,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11 настоящих Правил;</w:t>
      </w:r>
      <w:r>
        <w:br/>
      </w:r>
      <w:r>
        <w:rPr>
          <w:rFonts w:ascii="Times New Roman"/>
          <w:b w:val="false"/>
          <w:i w:val="false"/>
          <w:color w:val="000000"/>
          <w:sz w:val="28"/>
        </w:rPr>
        <w:t>
</w:t>
      </w:r>
      <w:r>
        <w:rPr>
          <w:rFonts w:ascii="Times New Roman"/>
          <w:b w:val="false"/>
          <w:i w:val="false"/>
          <w:color w:val="000000"/>
          <w:sz w:val="28"/>
        </w:rPr>
        <w:t>
      10) гарантийные письма потенциального поставщика об отсутствии оснований, ограничивающих участие в проводимом открытом конкурсе, указанных в подпунктах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11 и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w:t>
      </w:r>
      <w:r>
        <w:rPr>
          <w:rFonts w:ascii="Times New Roman"/>
          <w:b w:val="false"/>
          <w:i w:val="false"/>
          <w:color w:val="000000"/>
          <w:sz w:val="28"/>
        </w:rPr>
        <w:t>
      14)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w:t>
      </w:r>
      <w:r>
        <w:rPr>
          <w:rFonts w:ascii="Times New Roman"/>
          <w:b w:val="false"/>
          <w:i w:val="false"/>
          <w:color w:val="000000"/>
          <w:sz w:val="28"/>
        </w:rPr>
        <w:t>
      4. Подписи.</w:t>
      </w:r>
    </w:p>
    <w:bookmarkEnd w:id="43"/>
    <w:bookmarkStart w:name="z661" w:id="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44"/>
    <w:bookmarkStart w:name="z662" w:id="45"/>
    <w:p>
      <w:pPr>
        <w:spacing w:after="0"/>
        <w:ind w:left="0"/>
        <w:jc w:val="both"/>
      </w:pPr>
      <w:r>
        <w:rPr>
          <w:rFonts w:ascii="Times New Roman"/>
          <w:b w:val="false"/>
          <w:i w:val="false"/>
          <w:color w:val="000000"/>
          <w:sz w:val="28"/>
        </w:rPr>
        <w:t>
          </w:t>
      </w:r>
      <w:r>
        <w:rPr>
          <w:rFonts w:ascii="Times New Roman"/>
          <w:b/>
          <w:i w:val="false"/>
          <w:color w:val="000000"/>
          <w:sz w:val="28"/>
        </w:rPr>
        <w:t>Сведения о наличии и количестве работников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43"/>
        <w:gridCol w:w="1443"/>
        <w:gridCol w:w="2165"/>
        <w:gridCol w:w="2165"/>
        <w:gridCol w:w="2598"/>
        <w:gridCol w:w="1588"/>
        <w:gridCol w:w="187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выполнения работ, оказания услуг, закупаемых на данном открытом конкурсе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 удостоверяющего личность</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трудового договора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Электронная цифровая подпись ______________________</w:t>
      </w:r>
      <w:r>
        <w:br/>
      </w:r>
      <w:r>
        <w:rPr>
          <w:rFonts w:ascii="Times New Roman"/>
          <w:b w:val="false"/>
          <w:i w:val="false"/>
          <w:color w:val="000000"/>
          <w:sz w:val="28"/>
        </w:rPr>
        <w:t>
      Дата и время представления</w:t>
      </w:r>
    </w:p>
    <w:bookmarkStart w:name="z663" w:id="4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46"/>
    <w:bookmarkStart w:name="z664" w:id="47"/>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вскрытия конкурсных заявок, представленных потенциальными</w:t>
      </w:r>
      <w:r>
        <w:br/>
      </w:r>
      <w:r>
        <w:rPr>
          <w:rFonts w:ascii="Times New Roman"/>
          <w:b w:val="false"/>
          <w:i w:val="false"/>
          <w:color w:val="000000"/>
          <w:sz w:val="28"/>
        </w:rPr>
        <w:t>
        </w:t>
      </w:r>
      <w:r>
        <w:rPr>
          <w:rFonts w:ascii="Times New Roman"/>
          <w:b/>
          <w:i w:val="false"/>
          <w:color w:val="000000"/>
          <w:sz w:val="28"/>
        </w:rPr>
        <w:t>поставщиками для участия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47"/>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3285"/>
        <w:gridCol w:w="2428"/>
        <w:gridCol w:w="5287"/>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закупаемых товаров или объем выполняемых работ или оказываемых услуг</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Конкурсная документация представлена следующим потенциальным поставщикам:</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 адрес местонахождения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получения конкурсной документации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Конкурсные заявки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заявки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286"/>
        <w:gridCol w:w="6572"/>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9. Информация о содержании вскрытых конкурсных заявок потенциальных поставщиков:</w:t>
      </w:r>
      <w:r>
        <w:br/>
      </w:r>
      <w:r>
        <w:rPr>
          <w:rFonts w:ascii="Times New Roman"/>
          <w:b w:val="false"/>
          <w:i w:val="false"/>
          <w:color w:val="000000"/>
          <w:sz w:val="28"/>
        </w:rPr>
        <w:t>
      10. Подписи.</w:t>
      </w:r>
    </w:p>
    <w:bookmarkStart w:name="z665" w:id="4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48"/>
    <w:bookmarkStart w:name="z666" w:id="49"/>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допуска потенциальных поставщиков</w:t>
      </w:r>
      <w:r>
        <w:br/>
      </w:r>
      <w:r>
        <w:rPr>
          <w:rFonts w:ascii="Times New Roman"/>
          <w:b w:val="false"/>
          <w:i w:val="false"/>
          <w:color w:val="000000"/>
          <w:sz w:val="28"/>
        </w:rPr>
        <w:t>
            </w:t>
      </w:r>
      <w:r>
        <w:rPr>
          <w:rFonts w:ascii="Times New Roman"/>
          <w:b/>
          <w:i w:val="false"/>
          <w:color w:val="000000"/>
          <w:sz w:val="28"/>
        </w:rPr>
        <w:t>к участию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49"/>
    <w:p>
      <w:pPr>
        <w:spacing w:after="0"/>
        <w:ind w:left="0"/>
        <w:jc w:val="both"/>
      </w:pPr>
      <w:r>
        <w:rPr>
          <w:rFonts w:ascii="Times New Roman"/>
          <w:b w:val="false"/>
          <w:i w:val="false"/>
          <w:color w:val="000000"/>
          <w:sz w:val="28"/>
        </w:rPr>
        <w:t>__________________________           ________________________________</w:t>
      </w:r>
      <w:r>
        <w:br/>
      </w:r>
      <w:r>
        <w:rPr>
          <w:rFonts w:ascii="Times New Roman"/>
          <w:b w:val="false"/>
          <w:i w:val="false"/>
          <w:color w:val="000000"/>
          <w:sz w:val="28"/>
        </w:rPr>
        <w:t>
     (Место проведения)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рассмотрения конкурсных заявок потенциальных поставщиков и допуска к участию в открытом конкурсе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535"/>
        <w:gridCol w:w="3111"/>
        <w:gridCol w:w="4809"/>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w:t>
      </w:r>
      <w:r>
        <w:br/>
      </w:r>
      <w:r>
        <w:rPr>
          <w:rFonts w:ascii="Times New Roman"/>
          <w:b w:val="false"/>
          <w:i w:val="false"/>
          <w:color w:val="000000"/>
          <w:sz w:val="28"/>
        </w:rPr>
        <w:t>
      6. Конкурсной комиссией рассмотрены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571"/>
        <w:gridCol w:w="7429"/>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По результатам рассмотрения конкурсных заявок участников открытого конкурса конкурсная комиссия приняла решение (выбрать нужное):</w:t>
      </w:r>
      <w:r>
        <w:br/>
      </w:r>
      <w:r>
        <w:rPr>
          <w:rFonts w:ascii="Times New Roman"/>
          <w:b w:val="false"/>
          <w:i w:val="false"/>
          <w:color w:val="000000"/>
          <w:sz w:val="28"/>
        </w:rPr>
        <w:t>
      1) Отклонить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857"/>
        <w:gridCol w:w="4286"/>
        <w:gridCol w:w="4715"/>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конкурсных заявок</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 Признать участниками открытого конкурса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285"/>
        <w:gridCol w:w="5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условного уменьшения цены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Назначить дату, место, время начала и окончания размещения конкурсных ценовых предложений участников открытого конкурса с _____________ по _________________.</w:t>
      </w:r>
      <w:r>
        <w:br/>
      </w:r>
      <w:r>
        <w:rPr>
          <w:rFonts w:ascii="Times New Roman"/>
          <w:b w:val="false"/>
          <w:i w:val="false"/>
          <w:color w:val="000000"/>
          <w:sz w:val="28"/>
        </w:rPr>
        <w:t>
      Назначить оценку и сопоставление конкурсных ценовых предложений участников открытого конкурса на ____________________________.</w:t>
      </w:r>
      <w:r>
        <w:br/>
      </w:r>
      <w:r>
        <w:rPr>
          <w:rFonts w:ascii="Times New Roman"/>
          <w:b w:val="false"/>
          <w:i w:val="false"/>
          <w:color w:val="000000"/>
          <w:sz w:val="28"/>
        </w:rPr>
        <w:t>
      8. Подписи.</w:t>
      </w:r>
    </w:p>
    <w:bookmarkStart w:name="z667" w:id="5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50"/>
    <w:bookmarkStart w:name="z668" w:id="51"/>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открытого конкурса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bookmarkEnd w:id="51"/>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открытого конкурса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3857"/>
        <w:gridCol w:w="3571"/>
        <w:gridCol w:w="3858"/>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000"/>
        <w:gridCol w:w="5142"/>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открытого конкурса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Конкурсные ценовые предложения отозваны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222"/>
        <w:gridCol w:w="693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конкурсного ценового предложения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ценовые предложения следующих участников открытого конкурса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000"/>
        <w:gridCol w:w="4428"/>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конкурсного ценового предложения</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Цены не отклоненных конкурсных ценовых предложений участников открытого конкурса: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714"/>
        <w:gridCol w:w="4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r>
        <w:br/>
      </w:r>
      <w:r>
        <w:rPr>
          <w:rFonts w:ascii="Times New Roman"/>
          <w:b w:val="false"/>
          <w:i w:val="false"/>
          <w:color w:val="000000"/>
          <w:sz w:val="28"/>
        </w:rPr>
        <w:t>
      1) Признать победителем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031"/>
        <w:gridCol w:w="3319"/>
        <w:gridCol w:w="2742"/>
        <w:gridCol w:w="418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000"/>
        <w:gridCol w:w="3285"/>
        <w:gridCol w:w="2857"/>
        <w:gridCol w:w="414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открытый конкурс несостоявшимся</w:t>
      </w:r>
      <w:r>
        <w:br/>
      </w:r>
      <w:r>
        <w:rPr>
          <w:rFonts w:ascii="Times New Roman"/>
          <w:b w:val="false"/>
          <w:i w:val="false"/>
          <w:color w:val="000000"/>
          <w:sz w:val="28"/>
        </w:rPr>
        <w:t>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11.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открытого конкурса в течение _________________________________________ дней с даты подведения итогов открытого конкурса.</w:t>
      </w:r>
      <w:r>
        <w:br/>
      </w:r>
      <w:r>
        <w:rPr>
          <w:rFonts w:ascii="Times New Roman"/>
          <w:b w:val="false"/>
          <w:i w:val="false"/>
          <w:color w:val="000000"/>
          <w:sz w:val="28"/>
        </w:rPr>
        <w:t>
      12.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13. Подписи.</w:t>
      </w:r>
    </w:p>
    <w:bookmarkStart w:name="z669"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52"/>
    <w:bookmarkStart w:name="z670" w:id="53"/>
    <w:p>
      <w:pPr>
        <w:spacing w:after="0"/>
        <w:ind w:left="0"/>
        <w:jc w:val="both"/>
      </w:pPr>
      <w:r>
        <w:rPr>
          <w:rFonts w:ascii="Times New Roman"/>
          <w:b w:val="false"/>
          <w:i w:val="false"/>
          <w:color w:val="000000"/>
          <w:sz w:val="28"/>
        </w:rPr>
        <w:t>
                       </w:t>
      </w:r>
      <w:r>
        <w:rPr>
          <w:rFonts w:ascii="Times New Roman"/>
          <w:b/>
          <w:i w:val="false"/>
          <w:color w:val="000000"/>
          <w:sz w:val="28"/>
        </w:rPr>
        <w:t>Протокол подведения</w:t>
      </w:r>
      <w:r>
        <w:br/>
      </w:r>
      <w:r>
        <w:rPr>
          <w:rFonts w:ascii="Times New Roman"/>
          <w:b w:val="false"/>
          <w:i w:val="false"/>
          <w:color w:val="000000"/>
          <w:sz w:val="28"/>
        </w:rPr>
        <w:t>
          </w:t>
      </w:r>
      <w:r>
        <w:rPr>
          <w:rFonts w:ascii="Times New Roman"/>
          <w:b/>
          <w:i w:val="false"/>
          <w:color w:val="000000"/>
          <w:sz w:val="28"/>
        </w:rPr>
        <w:t>итогов закупа способом из одного источника</w:t>
      </w:r>
      <w:r>
        <w:br/>
      </w:r>
      <w:r>
        <w:rPr>
          <w:rFonts w:ascii="Times New Roman"/>
          <w:b w:val="false"/>
          <w:i w:val="false"/>
          <w:color w:val="000000"/>
          <w:sz w:val="28"/>
        </w:rPr>
        <w:t>
                        </w:t>
      </w:r>
      <w:r>
        <w:rPr>
          <w:rFonts w:ascii="Times New Roman"/>
          <w:b/>
          <w:i w:val="false"/>
          <w:color w:val="000000"/>
          <w:sz w:val="28"/>
        </w:rPr>
        <w:t>(название закупа)</w:t>
      </w:r>
    </w:p>
    <w:bookmarkEnd w:id="53"/>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Основание для закупа способом из одного источника: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Предмет закупа способом из одного источника: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828"/>
        <w:gridCol w:w="3111"/>
        <w:gridCol w:w="5233"/>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Наименование поставщика, сроки и место поставки товаров, выполнения работ, оказания услуг:</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571"/>
        <w:gridCol w:w="3000"/>
        <w:gridCol w:w="3143"/>
        <w:gridCol w:w="3572"/>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поставщика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поставки товаров, выполнения работ, оказания услуг</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 товаров, выполнения работ, оказания услуг</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7. 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886"/>
        <w:gridCol w:w="2887"/>
        <w:gridCol w:w="4330"/>
        <w:gridCol w:w="3032"/>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заключения договора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Подписи.</w:t>
      </w:r>
    </w:p>
    <w:bookmarkStart w:name="z671" w:id="5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54"/>
    <w:bookmarkStart w:name="z672" w:id="55"/>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вскрытия ценовых предложений и подведения итогов закупа</w:t>
      </w:r>
      <w:r>
        <w:br/>
      </w:r>
      <w:r>
        <w:rPr>
          <w:rFonts w:ascii="Times New Roman"/>
          <w:b w:val="false"/>
          <w:i w:val="false"/>
          <w:color w:val="000000"/>
          <w:sz w:val="28"/>
        </w:rPr>
        <w:t>
               </w:t>
      </w:r>
      <w:r>
        <w:rPr>
          <w:rFonts w:ascii="Times New Roman"/>
          <w:b/>
          <w:i w:val="false"/>
          <w:color w:val="000000"/>
          <w:sz w:val="28"/>
        </w:rPr>
        <w:t>способом запроса ценовых предложений</w:t>
      </w:r>
      <w:r>
        <w:br/>
      </w:r>
      <w:r>
        <w:rPr>
          <w:rFonts w:ascii="Times New Roman"/>
          <w:b w:val="false"/>
          <w:i w:val="false"/>
          <w:color w:val="000000"/>
          <w:sz w:val="28"/>
        </w:rPr>
        <w:t>
                           </w:t>
      </w:r>
      <w:r>
        <w:rPr>
          <w:rFonts w:ascii="Times New Roman"/>
          <w:b/>
          <w:i w:val="false"/>
          <w:color w:val="000000"/>
          <w:sz w:val="28"/>
        </w:rPr>
        <w:t>(название закупа)</w:t>
      </w:r>
    </w:p>
    <w:bookmarkEnd w:id="55"/>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Предмет закупа способом запроса ценовых предложений:</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143"/>
        <w:gridCol w:w="3428"/>
        <w:gridCol w:w="5001"/>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4.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5. Ценовые предложения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714"/>
        <w:gridCol w:w="3143"/>
        <w:gridCol w:w="4286"/>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 Ценовые предложения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857"/>
        <w:gridCol w:w="3571"/>
        <w:gridCol w:w="4430"/>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Ценовые предложения следующих поставщиков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42"/>
        <w:gridCol w:w="5000"/>
        <w:gridCol w:w="414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ценового предложения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Цены вскрытых ценовых предложений потенциальных поставщиков:</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 тенге, без учета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285"/>
        <w:gridCol w:w="4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По результатам вскрытия ценовых предложений:</w:t>
      </w:r>
      <w:r>
        <w:br/>
      </w:r>
      <w:r>
        <w:rPr>
          <w:rFonts w:ascii="Times New Roman"/>
          <w:b w:val="false"/>
          <w:i w:val="false"/>
          <w:color w:val="000000"/>
          <w:sz w:val="28"/>
        </w:rPr>
        <w:t>
      1) Победителем закупа способом запроса ценовых предложений признается:</w:t>
      </w:r>
      <w:r>
        <w:br/>
      </w:r>
      <w:r>
        <w:rPr>
          <w:rFonts w:ascii="Times New Roman"/>
          <w:b w:val="false"/>
          <w:i w:val="false"/>
          <w:color w:val="000000"/>
          <w:sz w:val="28"/>
        </w:rPr>
        <w:t>
      № лота,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285"/>
        <w:gridCol w:w="5001"/>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победителя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победителя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ценового предложения</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Потенциальные поставщики, ценовые предложения которых являются наиболее предпочтительными после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000"/>
        <w:gridCol w:w="3714"/>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запроса ценовых предложений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10.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запроса ценовых предложений в течение _________________________________________ дней с даты подведения итогов закупа способом запроса ценовых предложений.</w:t>
      </w:r>
      <w:r>
        <w:br/>
      </w:r>
      <w:r>
        <w:rPr>
          <w:rFonts w:ascii="Times New Roman"/>
          <w:b w:val="false"/>
          <w:i w:val="false"/>
          <w:color w:val="000000"/>
          <w:sz w:val="28"/>
        </w:rPr>
        <w:t>
      11.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12. Подписи.</w:t>
      </w:r>
    </w:p>
    <w:bookmarkStart w:name="z673" w:id="5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bookmarkEnd w:id="56"/>
    <w:bookmarkStart w:name="z674" w:id="57"/>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закупа способом через систему</w:t>
      </w:r>
      <w:r>
        <w:br/>
      </w:r>
      <w:r>
        <w:rPr>
          <w:rFonts w:ascii="Times New Roman"/>
          <w:b w:val="false"/>
          <w:i w:val="false"/>
          <w:color w:val="000000"/>
          <w:sz w:val="28"/>
        </w:rPr>
        <w:t>
                      </w:t>
      </w:r>
      <w:r>
        <w:rPr>
          <w:rFonts w:ascii="Times New Roman"/>
          <w:b/>
          <w:i w:val="false"/>
          <w:color w:val="000000"/>
          <w:sz w:val="28"/>
        </w:rPr>
        <w:t>электронных закупок</w:t>
      </w:r>
    </w:p>
    <w:bookmarkEnd w:id="57"/>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закупа способом через систему электронных закупок по закупке:</w:t>
      </w:r>
      <w:r>
        <w:br/>
      </w:r>
      <w:r>
        <w:rPr>
          <w:rFonts w:ascii="Times New Roman"/>
          <w:b w:val="false"/>
          <w:i w:val="false"/>
          <w:color w:val="000000"/>
          <w:sz w:val="28"/>
        </w:rPr>
        <w:t>
      4. Предмет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285"/>
        <w:gridCol w:w="3000"/>
        <w:gridCol w:w="5858"/>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142"/>
        <w:gridCol w:w="5286"/>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закупа способом через систему электронных закупок</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Цены конкурсных ценовых предложений участников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714"/>
        <w:gridCol w:w="4428"/>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Конкурсная комиссия оценила и сопоставила цены конкурсных ценовых предложений участников закупа способом через систему электронных закупок и приняла решение (выбрать нужное):</w:t>
      </w:r>
      <w:r>
        <w:br/>
      </w:r>
      <w:r>
        <w:rPr>
          <w:rFonts w:ascii="Times New Roman"/>
          <w:b w:val="false"/>
          <w:i w:val="false"/>
          <w:color w:val="000000"/>
          <w:sz w:val="28"/>
        </w:rPr>
        <w:t>
      1) признать победителем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857"/>
        <w:gridCol w:w="3714"/>
        <w:gridCol w:w="2857"/>
        <w:gridCol w:w="3858"/>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031"/>
        <w:gridCol w:w="3175"/>
        <w:gridCol w:w="2742"/>
        <w:gridCol w:w="4042"/>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закупа способом через систему электронных закупок несостоявшимся</w:t>
      </w:r>
      <w:r>
        <w:br/>
      </w:r>
      <w:r>
        <w:rPr>
          <w:rFonts w:ascii="Times New Roman"/>
          <w:b w:val="false"/>
          <w:i w:val="false"/>
          <w:color w:val="000000"/>
          <w:sz w:val="28"/>
        </w:rPr>
        <w:t>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9.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 по результатам проведенного закупа способом через систему электронных закупок в течение _________________________________________ дней с даты подведения итогов закупа способом через систему электронных закупок.</w:t>
      </w:r>
      <w:r>
        <w:br/>
      </w:r>
      <w:r>
        <w:rPr>
          <w:rFonts w:ascii="Times New Roman"/>
          <w:b w:val="false"/>
          <w:i w:val="false"/>
          <w:color w:val="000000"/>
          <w:sz w:val="28"/>
        </w:rPr>
        <w:t>
      10.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11.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