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27dd7" w14:textId="a727d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28 апреля 2003 года № 407 "Об утверждении нормативных правовых актов в области ветеринарии"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февраля 2013 года № 136. Утратило силу постановлением Правительства Республики Казахстан от 21 февраля 2015 года № 85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постановлением Правительства РК от 21.02.2015 </w:t>
      </w:r>
      <w:r>
        <w:rPr>
          <w:rFonts w:ascii="Times New Roman"/>
          <w:b w:val="false"/>
          <w:i w:val="false"/>
          <w:color w:val="ff0000"/>
          <w:sz w:val="28"/>
        </w:rPr>
        <w:t>№ 85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со дня его первого официального опубликования).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апреля 2003 года № 407 «Об утверждении нормативных правовых актов в области ветеринарии» (САПП Республики Казахстан, 2003 г., № 18, ст. 185)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обязательного изъятия и уничтожения животных, продукции и сырья животного происхождения, представляющие особую опасность для здоровья животных и человека, либо их обязательного обезвреживания (обеззараживания) и переработки без изъятия,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Обязательное изъятие и уничтожение животных, продукции и сырья животного происхождения, представляющих особую опасность для здоровья животных и человека, производятся с возмещением их стоимости физическим и юридическим лицам в соответствии с Перечнем особо опасных болезней животных, при которых проводятся обязательное изъятие и уничтожение животных, продукции и сырья животного происхождения, представляющих особую опасность для здоровья животных и человека, утверждаемым Правительством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3-1, 3-2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«3-1. Постановление об изъятии и уничтожении животных, представляющих особую опасность для здоровья животных и человека, принимается Главным государственным ветеринарно-санитарным инспектором Республики Казахстан на основании акта экспертизы ветеринарной лаборатории, подтверждающей наличие болезни.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Постановление об изъятии и уничтожении животных, представляющих особую опасность для здоровья животных и человека, принимаемое Главным государственным ветеринарно-санитарным инспектором Республики Казахстан, незамедлительно доводится для принятия соответствующих мер до соответствующего территориального подразделения ведомства уполномоченного органа и государственной ветеринарной организации, осуществляющей изъятие и уничтожение животных, больных особо опасными болезнями.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3-2. Постановление об изъятии и уничтожении продукции и сырья животного происхождения, представляющих особую опасность для здоровья животных и человека, принимается Главным государственным ветеринарно-санитарным инспектором соответствующей административно-территориальной единицы на основании акта экспертизы ветеринарной лаборатории.»;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Для решения вопросов, связанных с обязательным изъятием и уничтожением животных, продукции и сырья животного происхождения, представляющих опасность для здоровья животных и человека, на основании постановлений, принятых в соответствии с пунктами 3-1 и(или) 3-2 настоящих Правил, приказом соответствующего районного (городского) территориального подразделения ведомства уполномоченного государственного органа в области ветеринарии создается комиссия из числа представителей местных исполнительных органов, государственного органа санитарно-эпидемиологической службы, государственной ветеринарной организации, государственного ветеринарно-санитарного инспектора соответствующей территории.»;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особо опасных болезней животных, профилактика, диагностика и ликвидация которых осуществляются за счет бюджетных средств,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«Болезни, общие нескольким видам животных, – бешенство, бруцеллез, болезнь Ауески, лейкоз, лептоспироз, листериоз, пастереллез, сибирская язва (кроме асколизации кожсырья), туберкулез, ящур, оспа, эхинококкоз, паратуберкулез, токсоплазмоз, трихофития, риккетсиозы, туляремия, везикулярный стоматит (экзотическая болезнь), болезнь Шмалленберга и другие экзотические болезни.».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