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551f" w14:textId="cc25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Консульства Республики Казахстан в городе Торонто (Канада)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2013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Торонто (Канада) Консульство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