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5ab9" w14:textId="9195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25 августа 2011 года № 964 "Об утверждении Правил проведения правового мониторинга нормативных правовых актов"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2013 года № 145. Утратило силу постановлением Правительства Республики Казахстан от 29 августа 2016 года № 486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29.08.2016 </w:t>
      </w:r>
      <w:r>
        <w:rPr>
          <w:rFonts w:ascii="Times New Roman"/>
          <w:b w:val="false"/>
          <w:i w:val="false"/>
          <w:color w:val="000000"/>
          <w:sz w:val="28"/>
        </w:rPr>
        <w:t>№ 486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ПРЕСС-РЕЛИЗ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"Об утверждении Правил проведения правового мониторинга нормативных правовых актов" (САПП Республики Казахстан, 2011 г., № 52, ст. 729)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правового мониторинга нормативных правовых актов,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Проведение правового мониторинга нормативных правовых актов Республики Казахстан включает в себя следующие этапы: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сбор, обобщение и анализ полученной информации относительно объекта правового мониторинга осуществляются в соответствии с целями, предусмотренными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составление аналитической справки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проектов соответствующих нормативных правовых актов, в случае выявления противоречащих законодательству Республики Казахстан, устаревших, коррупциогенных и не эффективно реализуемых норм права;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направление предложения в соответствующий уполномоченный орган, в случае выявления уполномоченным органом, проводящим правовой мониторинг, противоречащих законодательству Республики Казахстан, устаревших, коррупциогенных и не эффективно реализуемых норм права, не относящихся к их компетенции.";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Приказом руководителя (исполняющего его обязанности) государственного органа не позднее 20 декабря текущего календарного года утверждается график проведения мониторинга нормативных правовых актов на предстоящий календарный год с ежемесячной разбивкой и указанием перечня нормативных правовых актов, в отношении которых будет проведен правовой мониторинг (без учета актов о внесении изменений и/или дополнений), включенных в Регистр нормативных правовых актов (далее - график), соответствующими структурными подразделениями совместно с подразделениями своего уполномоченного органа.";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По итогам проведенной работы соответствующие структурные подразделения уполномоченного органа отдельно по формам нормативных правовых актов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два раза в год до 30 числа последнего месяца полугодия направляют аналитические справки с приложением перечня нормативных правовых актов, в отношении которых проводится мониторинг, согласно регистру в хронологическом порядке их принятия, а также копию графика для представления в органы юстиции Республики Казахстан в следующем порядке:";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"анализ практики применения нормативных правовых актов, по которым выявлены противоречия, коллизии и пробелы, носящие дублирующий или декларативный характер;";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"рекомендации по совершенствованию нормативных правовых актов (или проект нормативного правового акта о внесении изменений и дополнений или предлагается новая редакция нормы, статьи, пункта, подпункта);";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первой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"21. В целях сбора, учета и хранения информации о нормативных правовых актах, используемой для их мониторинга, соответствующие структурные подразделения уполномоченного органа-разработчика ведут отдельные регистры нормативных правовых актов (далее - регистры),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 следующим нормативным правовым актам:";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Регистры ведутся электронным способом.";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пункты</w:t>
      </w:r>
      <w:r>
        <w:rPr>
          <w:rFonts w:ascii="Times New Roman"/>
          <w:b w:val="false"/>
          <w:i w:val="false"/>
          <w:color w:val="000000"/>
          <w:sz w:val="28"/>
        </w:rPr>
        <w:t xml:space="preserve"> 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пункты</w:t>
      </w:r>
      <w:r>
        <w:rPr>
          <w:rFonts w:ascii="Times New Roman"/>
          <w:b w:val="false"/>
          <w:i w:val="false"/>
          <w:color w:val="000000"/>
          <w:sz w:val="28"/>
        </w:rPr>
        <w:t xml:space="preserve"> 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"26. Органами юстиции ведутся: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электронном виде единые регистры по законодательным актам Республики Казахстан и нормативным постановлениям Правительства Республики Казахстан, подлежащим правовому мониторингу, с закреплением ответственных государственных органов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единые регистры);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бумажном виде реестр государственной регистрации нормативных правовых актов по нормативным правовым приказам министров Республики Казахстан и иных руководителей центральных государственных органов, нормативным правовым постановлениям центральных государственных органов, нормативным правовым решениям маслихатов, нормативным правовым постановлениям акиматов, нормативным правовым решениям акимов, подлежащим правовому мониторингу (далее - реестр государственной регистрации).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ведения реестра государственной регистрации устанавливается Министром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 органах юстиции единые регистры и реестр государственной регистрации ведутся: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Министерстве юстиции Республики Казахстан сотрудниками подразделений, определяемыми ответственным секретарем;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территориальных органах юстиции сотрудниками подразделений, определяемыми первым руководителем территориального органа (либо исполняющим его обязанности).";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"29. Внесение сведений в регистры уполномоченными органами осуществляется в течение десяти рабочих дней после введения в действие нормативных правовых актов и соответствующие уведомления направляются в Министерство юстиции Республики Казахстан для внесения в единый регистр.";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"32-1. Уполномоченные органы ежемесячно заполняют и размещают итоги правового мониторинга нормативных правовые актов в подсистеме "Правовой мониторинг нормативных правовых актов" корпоративного портала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ежемесячно размещают и обновляют материалы по итогам проведенного правового мониторинга нормативных правовых актов на своем интернет-ресурсе.".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