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36e2" w14:textId="8073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агропромышленного комплекса в Республике Казахстан "Агробизнес-2017"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2013 года № 151. Утратило силу постановлением Правительства Республики Казахстан от 13 марта 2017 года № 113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13.03.2017 </w:t>
      </w:r>
      <w:r>
        <w:rPr>
          <w:rFonts w:ascii="Times New Roman"/>
          <w:b w:val="false"/>
          <w:i w:val="false"/>
          <w:color w:val="ff0000"/>
          <w:sz w:val="28"/>
        </w:rPr>
        <w:t>№ 113</w:t>
      </w:r>
      <w:r>
        <w:rPr>
          <w:rFonts w:ascii="Times New Roman"/>
          <w:b w:val="false"/>
          <w:i w:val="false"/>
          <w:color w:val="ff0000"/>
          <w:sz w:val="28"/>
        </w:rPr>
        <w:t>.</w:t>
      </w:r>
      <w:r>
        <w:br/>
      </w:r>
      <w:r>
        <w:rPr>
          <w:rFonts w:ascii="Times New Roman"/>
          <w:b w:val="false"/>
          <w:i w:val="false"/>
          <w:color w:val="ff0000"/>
          <w:sz w:val="28"/>
        </w:rPr>
        <w:t xml:space="preserve">
      Сноска. Заголовок в редакции постановления Правительства РК от 07.11.2016 </w:t>
      </w:r>
      <w:r>
        <w:rPr>
          <w:rFonts w:ascii="Times New Roman"/>
          <w:b w:val="false"/>
          <w:i w:val="false"/>
          <w:color w:val="ff0000"/>
          <w:sz w:val="28"/>
        </w:rPr>
        <w:t>№ 668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декабря 2012 года № 449 "О мерах по реализации послания Главы государства народу Казахстана от 14 декабря 2012 года "Стратегия "Казахстан-2050": новый политический курс состоявшегося государства"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развитию агропромышленного комплекса в Республике Казахстан "Агробизнес-2017" (далее – Программа).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07.11.2016 </w:t>
      </w:r>
      <w:r>
        <w:rPr>
          <w:rFonts w:ascii="Times New Roman"/>
          <w:b w:val="false"/>
          <w:i w:val="false"/>
          <w:color w:val="ff0000"/>
          <w:sz w:val="28"/>
        </w:rPr>
        <w:t>№ 668</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Ответственным центральным и местным исполнительным органам, национальным холдингам, компаниям и организациям (по согласованию) представлять информацию о ходе реализации Программы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w:t>
      </w:r>
      <w:r>
        <w:rPr>
          <w:rFonts w:ascii="Times New Roman"/>
          <w:b w:val="false"/>
          <w:i w:val="false"/>
          <w:color w:val="000000"/>
          <w:sz w:val="28"/>
        </w:rPr>
        <w:t>Прогнозной схемы</w:t>
      </w:r>
      <w:r>
        <w:rPr>
          <w:rFonts w:ascii="Times New Roman"/>
          <w:b w:val="false"/>
          <w:i w:val="false"/>
          <w:color w:val="000000"/>
          <w:sz w:val="28"/>
        </w:rPr>
        <w:t xml:space="preserve"> территориально-пространственного развития страны, утвержденными Указом Президента Республики Казахстан от 4 марта 2010 года № 931.</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07.11.2016 </w:t>
      </w:r>
      <w:r>
        <w:rPr>
          <w:rFonts w:ascii="Times New Roman"/>
          <w:b w:val="false"/>
          <w:i w:val="false"/>
          <w:color w:val="ff0000"/>
          <w:sz w:val="28"/>
        </w:rPr>
        <w:t>№ 668</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Признать утратившими силу:</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2010 года № 1052 "Об утверждении Программы по развитию агропромышленного комплекса в Республике Казахстан на 2010-2014 годы";</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июля 2011 года № 749 "О внесении изменений и дополнений в постановление Правительства Республики Казахстан от 12 октября 2010 года № 1052 "Об утверждении Программы по развитию агропромышленного комплекса в Республике Казахстан на 2010-2014 годы";</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июня 2012 года № 776 "О внесении изменений в постановление Правительства Республики Казахстан от 12 октября 2010 года № 1052 "Об утверждении Программы по развитию агропромышленного комплекса в Республике Казахстан на 2010 - 2014 годы".</w:t>
      </w:r>
    </w:p>
    <w:bookmarkEnd w:id="6"/>
    <w:bookmarkStart w:name="z8" w:id="7"/>
    <w:p>
      <w:pPr>
        <w:spacing w:after="0"/>
        <w:ind w:left="0"/>
        <w:jc w:val="both"/>
      </w:pPr>
      <w:r>
        <w:rPr>
          <w:rFonts w:ascii="Times New Roman"/>
          <w:b w:val="false"/>
          <w:i w:val="false"/>
          <w:color w:val="000000"/>
          <w:sz w:val="28"/>
        </w:rPr>
        <w:t>
      4. Настоящее постановление вводится в действие со дня подписания.</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2013 года № 151</w:t>
            </w:r>
          </w:p>
        </w:tc>
      </w:tr>
    </w:tbl>
    <w:bookmarkStart w:name="z10" w:id="8"/>
    <w:p>
      <w:pPr>
        <w:spacing w:after="0"/>
        <w:ind w:left="0"/>
        <w:jc w:val="left"/>
      </w:pPr>
      <w:r>
        <w:rPr>
          <w:rFonts w:ascii="Times New Roman"/>
          <w:b/>
          <w:i w:val="false"/>
          <w:color w:val="000000"/>
        </w:rPr>
        <w:t xml:space="preserve"> Программа по развитию агропромышленного комплекса в</w:t>
      </w:r>
      <w:r>
        <w:br/>
      </w:r>
      <w:r>
        <w:rPr>
          <w:rFonts w:ascii="Times New Roman"/>
          <w:b/>
          <w:i w:val="false"/>
          <w:color w:val="000000"/>
        </w:rPr>
        <w:t>Республике Казахстан "Агробизнес - 2017"</w:t>
      </w:r>
    </w:p>
    <w:bookmarkEnd w:id="8"/>
    <w:p>
      <w:pPr>
        <w:spacing w:after="0"/>
        <w:ind w:left="0"/>
        <w:jc w:val="both"/>
      </w:pPr>
      <w:r>
        <w:rPr>
          <w:rFonts w:ascii="Times New Roman"/>
          <w:b w:val="false"/>
          <w:i w:val="false"/>
          <w:color w:val="ff0000"/>
          <w:sz w:val="28"/>
        </w:rPr>
        <w:t xml:space="preserve">
      Сноска. Программа в редакции постановления Правительства РК от 07.11.2016 </w:t>
      </w:r>
      <w:r>
        <w:rPr>
          <w:rFonts w:ascii="Times New Roman"/>
          <w:b w:val="false"/>
          <w:i w:val="false"/>
          <w:color w:val="ff0000"/>
          <w:sz w:val="28"/>
        </w:rPr>
        <w:t>№ 668</w:t>
      </w:r>
      <w:r>
        <w:rPr>
          <w:rFonts w:ascii="Times New Roman"/>
          <w:b w:val="false"/>
          <w:i w:val="false"/>
          <w:color w:val="ff0000"/>
          <w:sz w:val="28"/>
        </w:rPr>
        <w:t>.</w:t>
      </w:r>
    </w:p>
    <w:bookmarkStart w:name="z97" w:id="9"/>
    <w:p>
      <w:pPr>
        <w:spacing w:after="0"/>
        <w:ind w:left="0"/>
        <w:jc w:val="left"/>
      </w:pPr>
      <w:r>
        <w:rPr>
          <w:rFonts w:ascii="Times New Roman"/>
          <w:b/>
          <w:i w:val="false"/>
          <w:color w:val="000000"/>
        </w:rPr>
        <w:t xml:space="preserve">  1. Паспорт Программы</w:t>
      </w:r>
    </w:p>
    <w:bookmarkEnd w:id="9"/>
    <w:tbl>
      <w:tblPr>
        <w:tblW w:w="0" w:type="auto"/>
        <w:tblCellSpacing w:w="0" w:type="auto"/>
        <w:tblBorders>
          <w:top w:val="none"/>
          <w:left w:val="none"/>
          <w:bottom w:val="none"/>
          <w:right w:val="none"/>
          <w:insideH w:val="none"/>
          <w:insideV w:val="none"/>
        </w:tblBorders>
      </w:tblPr>
      <w:tblGrid>
        <w:gridCol w:w="1653"/>
        <w:gridCol w:w="10647"/>
      </w:tblGrid>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развитию агропромышленного комплекса в Республике Казахстан "Агробизнес - 2017"</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14 декабря 2012 года "Стратегия "Казахстан - 2050": новый политический курс состоявшегося государства"</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разработку и реализацию </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 (далее - МСХ РК), акиматы областей, городов Астаны и Алматы</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повышения конкурентоспособности субъектов агропромышленного комплекса (далее - АПК) Республики Казахстан (далее - РК)</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Финансовое оздоровление субъектов АПК.</w:t>
            </w:r>
            <w:r>
              <w:br/>
            </w:r>
            <w:r>
              <w:rPr>
                <w:rFonts w:ascii="Times New Roman"/>
                <w:b w:val="false"/>
                <w:i w:val="false"/>
                <w:color w:val="000000"/>
                <w:sz w:val="20"/>
              </w:rPr>
              <w:t>
2. Повышение экономической доступности товаров, работ и услуг для субъектов АПК:</w:t>
            </w:r>
            <w:r>
              <w:br/>
            </w:r>
            <w:r>
              <w:rPr>
                <w:rFonts w:ascii="Times New Roman"/>
                <w:b w:val="false"/>
                <w:i w:val="false"/>
                <w:color w:val="000000"/>
                <w:sz w:val="20"/>
              </w:rPr>
              <w:t>
1) повышение экономической доступности товаров, работ и услуг в растениеводстве;</w:t>
            </w:r>
            <w:r>
              <w:br/>
            </w:r>
            <w:r>
              <w:rPr>
                <w:rFonts w:ascii="Times New Roman"/>
                <w:b w:val="false"/>
                <w:i w:val="false"/>
                <w:color w:val="000000"/>
                <w:sz w:val="20"/>
              </w:rPr>
              <w:t>
2) повышение физической доступности услуг по хранению зерна;</w:t>
            </w:r>
            <w:r>
              <w:br/>
            </w:r>
            <w:r>
              <w:rPr>
                <w:rFonts w:ascii="Times New Roman"/>
                <w:b w:val="false"/>
                <w:i w:val="false"/>
                <w:color w:val="000000"/>
                <w:sz w:val="20"/>
              </w:rPr>
              <w:t>
3) повышение экономической доступности воды для сельхозтоваропроизводителей (далее – СХТП);</w:t>
            </w:r>
            <w:r>
              <w:br/>
            </w:r>
            <w:r>
              <w:rPr>
                <w:rFonts w:ascii="Times New Roman"/>
                <w:b w:val="false"/>
                <w:i w:val="false"/>
                <w:color w:val="000000"/>
                <w:sz w:val="20"/>
              </w:rPr>
              <w:t>
4) повышение экономической доступности товаров, работ и услуг в животноводстве и товарном рыбоводстве;</w:t>
            </w:r>
            <w:r>
              <w:br/>
            </w:r>
            <w:r>
              <w:rPr>
                <w:rFonts w:ascii="Times New Roman"/>
                <w:b w:val="false"/>
                <w:i w:val="false"/>
                <w:color w:val="000000"/>
                <w:sz w:val="20"/>
              </w:rPr>
              <w:t>
5) повышение экономической доступности товаров, работ и услуг для производства продукции глубокой переработки сельскохозяйственного сырья;</w:t>
            </w:r>
            <w:r>
              <w:br/>
            </w:r>
            <w:r>
              <w:rPr>
                <w:rFonts w:ascii="Times New Roman"/>
                <w:b w:val="false"/>
                <w:i w:val="false"/>
                <w:color w:val="000000"/>
                <w:sz w:val="20"/>
              </w:rPr>
              <w:t>
6) повышение экономической доступности финансовых услуг;</w:t>
            </w:r>
            <w:r>
              <w:br/>
            </w:r>
            <w:r>
              <w:rPr>
                <w:rFonts w:ascii="Times New Roman"/>
                <w:b w:val="false"/>
                <w:i w:val="false"/>
                <w:color w:val="000000"/>
                <w:sz w:val="20"/>
              </w:rPr>
              <w:t>
7) повышение доступности, товаров, работ и услуг в рамках реализации приоритетных инвестиционных проектов;</w:t>
            </w:r>
            <w:r>
              <w:br/>
            </w:r>
            <w:r>
              <w:rPr>
                <w:rFonts w:ascii="Times New Roman"/>
                <w:b w:val="false"/>
                <w:i w:val="false"/>
                <w:color w:val="000000"/>
                <w:sz w:val="20"/>
              </w:rPr>
              <w:t>
8) повышение экономической доступности образовательных услуг, результатов аграрной науки и консультационных услуг.</w:t>
            </w:r>
            <w:r>
              <w:br/>
            </w:r>
            <w:r>
              <w:rPr>
                <w:rFonts w:ascii="Times New Roman"/>
                <w:b w:val="false"/>
                <w:i w:val="false"/>
                <w:color w:val="000000"/>
                <w:sz w:val="20"/>
              </w:rPr>
              <w:t>
3. Развитие государственных систем обеспечения субъектов АПК:</w:t>
            </w:r>
            <w:r>
              <w:br/>
            </w:r>
            <w:r>
              <w:rPr>
                <w:rFonts w:ascii="Times New Roman"/>
                <w:b w:val="false"/>
                <w:i w:val="false"/>
                <w:color w:val="000000"/>
                <w:sz w:val="20"/>
              </w:rPr>
              <w:t>
1) развитие системы фитосанитарной безопасности;</w:t>
            </w:r>
            <w:r>
              <w:br/>
            </w:r>
            <w:r>
              <w:rPr>
                <w:rFonts w:ascii="Times New Roman"/>
                <w:b w:val="false"/>
                <w:i w:val="false"/>
                <w:color w:val="000000"/>
                <w:sz w:val="20"/>
              </w:rPr>
              <w:t>
2) развитие системы ветеринарной безопасности.</w:t>
            </w:r>
            <w:r>
              <w:br/>
            </w:r>
            <w:r>
              <w:rPr>
                <w:rFonts w:ascii="Times New Roman"/>
                <w:b w:val="false"/>
                <w:i w:val="false"/>
                <w:color w:val="000000"/>
                <w:sz w:val="20"/>
              </w:rPr>
              <w:t>
4. Повышение эффективности систем государственного регулирования АПК:</w:t>
            </w:r>
            <w:r>
              <w:br/>
            </w:r>
            <w:r>
              <w:rPr>
                <w:rFonts w:ascii="Times New Roman"/>
                <w:b w:val="false"/>
                <w:i w:val="false"/>
                <w:color w:val="000000"/>
                <w:sz w:val="20"/>
              </w:rPr>
              <w:t>
1) повышение эффективности агрохимического обслуживания сельского хозяйства;</w:t>
            </w:r>
            <w:r>
              <w:br/>
            </w:r>
            <w:r>
              <w:rPr>
                <w:rFonts w:ascii="Times New Roman"/>
                <w:b w:val="false"/>
                <w:i w:val="false"/>
                <w:color w:val="000000"/>
                <w:sz w:val="20"/>
              </w:rPr>
              <w:t>
2) повышение эффективности мониторинга и оценки мелиоративного состояния орошаемых земель;</w:t>
            </w:r>
            <w:r>
              <w:br/>
            </w:r>
            <w:r>
              <w:rPr>
                <w:rFonts w:ascii="Times New Roman"/>
                <w:b w:val="false"/>
                <w:i w:val="false"/>
                <w:color w:val="000000"/>
                <w:sz w:val="20"/>
              </w:rPr>
              <w:t>
3) повышение эффективности государственного сортоиспытания сельскохозяйственных культур;</w:t>
            </w:r>
            <w:r>
              <w:br/>
            </w:r>
            <w:r>
              <w:rPr>
                <w:rFonts w:ascii="Times New Roman"/>
                <w:b w:val="false"/>
                <w:i w:val="false"/>
                <w:color w:val="000000"/>
                <w:sz w:val="20"/>
              </w:rPr>
              <w:t>
4) развитие системы оказания государственных услуг для субъектов АПК;</w:t>
            </w:r>
            <w:r>
              <w:br/>
            </w:r>
            <w:r>
              <w:rPr>
                <w:rFonts w:ascii="Times New Roman"/>
                <w:b w:val="false"/>
                <w:i w:val="false"/>
                <w:color w:val="000000"/>
                <w:sz w:val="20"/>
              </w:rPr>
              <w:t>
5) развитие системы технического регулирования в сельском хозяйстве;</w:t>
            </w:r>
            <w:r>
              <w:br/>
            </w:r>
            <w:r>
              <w:rPr>
                <w:rFonts w:ascii="Times New Roman"/>
                <w:b w:val="false"/>
                <w:i w:val="false"/>
                <w:color w:val="000000"/>
                <w:sz w:val="20"/>
              </w:rPr>
              <w:t>
6) повышение эффективности системы государственного контроля и надзора в АПК;</w:t>
            </w:r>
            <w:r>
              <w:br/>
            </w:r>
            <w:r>
              <w:rPr>
                <w:rFonts w:ascii="Times New Roman"/>
                <w:b w:val="false"/>
                <w:i w:val="false"/>
                <w:color w:val="000000"/>
                <w:sz w:val="20"/>
              </w:rPr>
              <w:t>
7) создание условий для развития производства и оборота органической сельскохозяйственной продукции;</w:t>
            </w:r>
            <w:r>
              <w:br/>
            </w:r>
            <w:r>
              <w:rPr>
                <w:rFonts w:ascii="Times New Roman"/>
                <w:b w:val="false"/>
                <w:i w:val="false"/>
                <w:color w:val="000000"/>
                <w:sz w:val="20"/>
              </w:rPr>
              <w:t>
8) развитие сельскохозяйственной кооперации;</w:t>
            </w:r>
            <w:r>
              <w:br/>
            </w:r>
            <w:r>
              <w:rPr>
                <w:rFonts w:ascii="Times New Roman"/>
                <w:b w:val="false"/>
                <w:i w:val="false"/>
                <w:color w:val="000000"/>
                <w:sz w:val="20"/>
              </w:rPr>
              <w:t xml:space="preserve">
9) развитие международного сотрудничества в области агропромышленного комплекса. </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2013-2017 годы</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 объема государственной поддержки сельского хозяйства за счет субсидирования субъектов АПК в 3,6 раза в 2017 году;</w:t>
            </w:r>
            <w:r>
              <w:br/>
            </w:r>
            <w:r>
              <w:rPr>
                <w:rFonts w:ascii="Times New Roman"/>
                <w:b w:val="false"/>
                <w:i w:val="false"/>
                <w:color w:val="000000"/>
                <w:sz w:val="20"/>
              </w:rPr>
              <w:t>
2) пролонгация долговой нагрузки субъектов АПК за счет рефинансирования и реструктуризации займов не менее чем на 9 лет на общую сумму 500 млрд. тенге;</w:t>
            </w:r>
            <w:r>
              <w:br/>
            </w:r>
            <w:r>
              <w:rPr>
                <w:rFonts w:ascii="Times New Roman"/>
                <w:b w:val="false"/>
                <w:i w:val="false"/>
                <w:color w:val="000000"/>
                <w:sz w:val="20"/>
              </w:rPr>
              <w:t>
3) объем негосударственных кредитных средств, привлеченных в АПК за счет мер по повышению доступности кредитов и лизинга, до 1,1 трлн. тенге за 2013-2017 годы;</w:t>
            </w:r>
            <w:r>
              <w:br/>
            </w:r>
            <w:r>
              <w:rPr>
                <w:rFonts w:ascii="Times New Roman"/>
                <w:b w:val="false"/>
                <w:i w:val="false"/>
                <w:color w:val="000000"/>
                <w:sz w:val="20"/>
              </w:rPr>
              <w:t>
4) коэффициент угрозы распространения карантинных и особо опасных вредных организмов 0,94% в 2017 году;</w:t>
            </w:r>
            <w:r>
              <w:br/>
            </w:r>
            <w:r>
              <w:rPr>
                <w:rFonts w:ascii="Times New Roman"/>
                <w:b w:val="false"/>
                <w:i w:val="false"/>
                <w:color w:val="000000"/>
                <w:sz w:val="20"/>
              </w:rPr>
              <w:t>
5) доля пищевой продукции, подверженной мониторинговым лабораторным исследованиям, 0,27 % в 2017 году;</w:t>
            </w:r>
            <w:r>
              <w:br/>
            </w:r>
            <w:r>
              <w:rPr>
                <w:rFonts w:ascii="Times New Roman"/>
                <w:b w:val="false"/>
                <w:i w:val="false"/>
                <w:color w:val="000000"/>
                <w:sz w:val="20"/>
              </w:rPr>
              <w:t>
6) доля государственных услуг, переведенных в электронный формат, 62 % в 2015 году.</w:t>
            </w:r>
          </w:p>
        </w:tc>
      </w:tr>
      <w:tr>
        <w:trPr>
          <w:trHeight w:val="30" w:hRule="atLeast"/>
        </w:trPr>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0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расходы, предусмотренные в республиканском и местном бюджетах на реализацию Программы в 2013-2017 годах, составят всего 2 102,3 млрд. тенге,</w:t>
            </w:r>
            <w:r>
              <w:br/>
            </w:r>
            <w:r>
              <w:rPr>
                <w:rFonts w:ascii="Times New Roman"/>
                <w:b w:val="false"/>
                <w:i w:val="false"/>
                <w:color w:val="000000"/>
                <w:sz w:val="20"/>
              </w:rPr>
              <w:t>
в т.ч.:</w:t>
            </w:r>
            <w:r>
              <w:br/>
            </w:r>
            <w:r>
              <w:rPr>
                <w:rFonts w:ascii="Times New Roman"/>
                <w:b w:val="false"/>
                <w:i w:val="false"/>
                <w:color w:val="000000"/>
                <w:sz w:val="20"/>
              </w:rPr>
              <w:t>
2013 год – 339,7 млрд. тенге</w:t>
            </w:r>
            <w:r>
              <w:br/>
            </w:r>
            <w:r>
              <w:rPr>
                <w:rFonts w:ascii="Times New Roman"/>
                <w:b w:val="false"/>
                <w:i w:val="false"/>
                <w:color w:val="000000"/>
                <w:sz w:val="20"/>
              </w:rPr>
              <w:t>
2014 год – 466,0 млрд. тенге*</w:t>
            </w:r>
            <w:r>
              <w:br/>
            </w:r>
            <w:r>
              <w:rPr>
                <w:rFonts w:ascii="Times New Roman"/>
                <w:b w:val="false"/>
                <w:i w:val="false"/>
                <w:color w:val="000000"/>
                <w:sz w:val="20"/>
              </w:rPr>
              <w:t>
2015 год – 543,2 млрд. тенге*</w:t>
            </w:r>
            <w:r>
              <w:br/>
            </w:r>
            <w:r>
              <w:rPr>
                <w:rFonts w:ascii="Times New Roman"/>
                <w:b w:val="false"/>
                <w:i w:val="false"/>
                <w:color w:val="000000"/>
                <w:sz w:val="20"/>
              </w:rPr>
              <w:t>
2016 год – 356,7 млрд. тенге</w:t>
            </w:r>
            <w:r>
              <w:br/>
            </w:r>
            <w:r>
              <w:rPr>
                <w:rFonts w:ascii="Times New Roman"/>
                <w:b w:val="false"/>
                <w:i w:val="false"/>
                <w:color w:val="000000"/>
                <w:sz w:val="20"/>
              </w:rPr>
              <w:t>
2017 год – 396,7 млрд. тенге</w:t>
            </w:r>
          </w:p>
        </w:tc>
      </w:tr>
    </w:tbl>
    <w:p>
      <w:pPr>
        <w:spacing w:after="0"/>
        <w:ind w:left="0"/>
        <w:jc w:val="left"/>
      </w:pPr>
    </w:p>
    <w:p>
      <w:pPr>
        <w:spacing w:after="0"/>
        <w:ind w:left="0"/>
        <w:jc w:val="both"/>
      </w:pPr>
      <w:r>
        <w:rPr>
          <w:rFonts w:ascii="Times New Roman"/>
          <w:b w:val="false"/>
          <w:i w:val="false"/>
          <w:color w:val="000000"/>
          <w:sz w:val="28"/>
        </w:rPr>
        <w:t xml:space="preserve">
      * - суммы будут уточняться в соответствии с государственным бюджетом на соответствующий финансовый год. </w:t>
      </w:r>
    </w:p>
    <w:bookmarkStart w:name="z11" w:id="10"/>
    <w:p>
      <w:pPr>
        <w:spacing w:after="0"/>
        <w:ind w:left="0"/>
        <w:jc w:val="left"/>
      </w:pPr>
      <w:r>
        <w:rPr>
          <w:rFonts w:ascii="Times New Roman"/>
          <w:b/>
          <w:i w:val="false"/>
          <w:color w:val="000000"/>
        </w:rPr>
        <w:t xml:space="preserve"> 2. Введение</w:t>
      </w:r>
    </w:p>
    <w:bookmarkEnd w:id="10"/>
    <w:p>
      <w:pPr>
        <w:spacing w:after="0"/>
        <w:ind w:left="0"/>
        <w:jc w:val="both"/>
      </w:pPr>
      <w:r>
        <w:rPr>
          <w:rFonts w:ascii="Times New Roman"/>
          <w:b w:val="false"/>
          <w:i w:val="false"/>
          <w:color w:val="000000"/>
          <w:sz w:val="28"/>
        </w:rPr>
        <w:t>
      За период независимости РК в АПК страны достигнуты значительные результаты: наблюдается постоянный рост производства на базе рыночных отношений, увеличиваются продуктивность и производительность труда, производятся обновление основных фондов и восстановление инфраструктуры отрасли, достигнута самообеспеченность по основным продуктам питания, произошел значительный рост экспорта зерновых, масличных культур, продукции рыболовства.</w:t>
      </w:r>
    </w:p>
    <w:p>
      <w:pPr>
        <w:spacing w:after="0"/>
        <w:ind w:left="0"/>
        <w:jc w:val="both"/>
      </w:pPr>
      <w:r>
        <w:rPr>
          <w:rFonts w:ascii="Times New Roman"/>
          <w:b w:val="false"/>
          <w:i w:val="false"/>
          <w:color w:val="000000"/>
          <w:sz w:val="28"/>
        </w:rPr>
        <w:t>
      В 2011 году доля сельскохозяйственного производства в объеме валового внутреннего продукта (далее - ВВП) страны составила 5,1 %, производительность труда занятых в сельском хозяйстве за период с 2005 по 2011 годы изменилась с 304,2 тыс. тенге на одного занятого до 498 тыс. тенге со среднегодовыми темпами роста 9,3 % в год, в сельской местности проживало около 7,48 млн. человек или более 45 % всего населения Казахстана.</w:t>
      </w:r>
    </w:p>
    <w:p>
      <w:pPr>
        <w:spacing w:after="0"/>
        <w:ind w:left="0"/>
        <w:jc w:val="both"/>
      </w:pPr>
      <w:r>
        <w:rPr>
          <w:rFonts w:ascii="Times New Roman"/>
          <w:b w:val="false"/>
          <w:i w:val="false"/>
          <w:color w:val="000000"/>
          <w:sz w:val="28"/>
        </w:rPr>
        <w:t>
      В настоящее время формируются новые тенденции мировой аграрной экономики и демографии, реальное развитие получили интеграционные процессы в регионе, происходят глобальные климатические изменения. Казахстан вошел в Таможенный союз (далее - ТС), в ближайший период планируется вхождение во Всемирную торговую организацию (далее — ВТО). Однако низкий уровень производительности труда в отрасли, несовершенство используемых технологий, мелкотоварность производства не позволяют вести сельхозпроизводство на интенсивной основе, обеспечивать наиболее полное использование материальных, трудовых и других ресурсов, соблюдать экологические требования. Эти факторы снижают конкурентоспособность отечественного аграрного сектора, что в условиях ВТО и ТС может привести к доминированию импорта зарубежной продукции, вытеснению местных производителей с рынков сбыта.</w:t>
      </w:r>
    </w:p>
    <w:p>
      <w:pPr>
        <w:spacing w:after="0"/>
        <w:ind w:left="0"/>
        <w:jc w:val="both"/>
      </w:pPr>
      <w:r>
        <w:rPr>
          <w:rFonts w:ascii="Times New Roman"/>
          <w:b w:val="false"/>
          <w:i w:val="false"/>
          <w:color w:val="000000"/>
          <w:sz w:val="28"/>
        </w:rPr>
        <w:t xml:space="preserve">
      Происходит рост населения страны с интенсивным приростом потребления продуктов питания и изменением структуры потребления в сторону более качественных продуктов. Роль сельского хозяйства для обеспечения страны продовольствием, роста занятости населения и экономического развития республики неоднократно подчеркивалась Главой государства, в том числе в </w:t>
      </w:r>
      <w:r>
        <w:rPr>
          <w:rFonts w:ascii="Times New Roman"/>
          <w:b w:val="false"/>
          <w:i w:val="false"/>
          <w:color w:val="000000"/>
          <w:sz w:val="28"/>
        </w:rPr>
        <w:t>Послании</w:t>
      </w:r>
      <w:r>
        <w:rPr>
          <w:rFonts w:ascii="Times New Roman"/>
          <w:b w:val="false"/>
          <w:i w:val="false"/>
          <w:color w:val="000000"/>
          <w:sz w:val="28"/>
        </w:rPr>
        <w:t xml:space="preserve"> Президента РК Н.А. Назарбаева народу Казахстана от 27 января 2012 года "Социально-экономическая модернизация - главный вектор развития Казахстана".</w:t>
      </w:r>
    </w:p>
    <w:p>
      <w:pPr>
        <w:spacing w:after="0"/>
        <w:ind w:left="0"/>
        <w:jc w:val="both"/>
      </w:pPr>
      <w:r>
        <w:rPr>
          <w:rFonts w:ascii="Times New Roman"/>
          <w:b w:val="false"/>
          <w:i w:val="false"/>
          <w:color w:val="000000"/>
          <w:sz w:val="28"/>
        </w:rPr>
        <w:t xml:space="preserve">
      В изменившихся условиях внешней и внутренней среды, в связи со вступлением Казахстана в ТС и предстоящим вступлением в ВТО, необходимостью применения новых инструментов государственного регулирования и модернизации отрасли разработана новая Программа развития АПК РК. </w:t>
      </w:r>
    </w:p>
    <w:bookmarkStart w:name="z12" w:id="11"/>
    <w:p>
      <w:pPr>
        <w:spacing w:after="0"/>
        <w:ind w:left="0"/>
        <w:jc w:val="left"/>
      </w:pPr>
      <w:r>
        <w:rPr>
          <w:rFonts w:ascii="Times New Roman"/>
          <w:b/>
          <w:i w:val="false"/>
          <w:color w:val="000000"/>
        </w:rPr>
        <w:t xml:space="preserve"> 3. Анализ текущей ситуации в агропромышленном комплексе</w:t>
      </w:r>
    </w:p>
    <w:bookmarkEnd w:id="11"/>
    <w:p>
      <w:pPr>
        <w:spacing w:after="0"/>
        <w:ind w:left="0"/>
        <w:jc w:val="both"/>
      </w:pPr>
      <w:r>
        <w:rPr>
          <w:rFonts w:ascii="Times New Roman"/>
          <w:b w:val="false"/>
          <w:i w:val="false"/>
          <w:color w:val="000000"/>
          <w:sz w:val="28"/>
        </w:rPr>
        <w:t xml:space="preserve">
      Объемы валовой продукции АПК РК демонстрируют устойчивую тенденцию к росту с уровня 1089,4 млрд. тенге в 2007 году до 2286 млрд. тенге в 2011 году продукции сельского хозяйства и с 490,8 млрд. тенге в 2007 году, до 828 млрд. тенге в 2011 году продукции переработки. За последние 5 лет темп роста объемов валовой продукции сельского хозяйства в среднем составил 20 %, производства продуктов питания - 12,2 %. </w:t>
      </w:r>
    </w:p>
    <w:p>
      <w:pPr>
        <w:spacing w:after="0"/>
        <w:ind w:left="0"/>
        <w:jc w:val="both"/>
      </w:pPr>
      <w:r>
        <w:rPr>
          <w:rFonts w:ascii="Times New Roman"/>
          <w:b w:val="false"/>
          <w:i w:val="false"/>
          <w:color w:val="000000"/>
          <w:sz w:val="28"/>
        </w:rPr>
        <w:t xml:space="preserve">
      Рисунок 1. Объем производства валовой продукции сельского хозяйства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104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Агентство РК по статистике </w:t>
      </w:r>
    </w:p>
    <w:p>
      <w:pPr>
        <w:spacing w:after="0"/>
        <w:ind w:left="0"/>
        <w:jc w:val="both"/>
      </w:pPr>
      <w:r>
        <w:rPr>
          <w:rFonts w:ascii="Times New Roman"/>
          <w:b w:val="false"/>
          <w:i w:val="false"/>
          <w:color w:val="000000"/>
          <w:sz w:val="28"/>
        </w:rPr>
        <w:t xml:space="preserve">
      Рисунок 2. Объем производства продуктов питания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453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Агентство РК по статистике</w:t>
      </w:r>
    </w:p>
    <w:p>
      <w:pPr>
        <w:spacing w:after="0"/>
        <w:ind w:left="0"/>
        <w:jc w:val="both"/>
      </w:pPr>
      <w:r>
        <w:rPr>
          <w:rFonts w:ascii="Times New Roman"/>
          <w:b w:val="false"/>
          <w:i w:val="false"/>
          <w:color w:val="000000"/>
          <w:sz w:val="28"/>
        </w:rPr>
        <w:t xml:space="preserve">
      За 5 лет среднегодовой валовой объем производства ключевых продуктов переработки составил более 650 млрд. тенге. </w:t>
      </w:r>
    </w:p>
    <w:p>
      <w:pPr>
        <w:spacing w:after="0"/>
        <w:ind w:left="0"/>
        <w:jc w:val="both"/>
      </w:pPr>
      <w:r>
        <w:rPr>
          <w:rFonts w:ascii="Times New Roman"/>
          <w:b w:val="false"/>
          <w:i w:val="false"/>
          <w:color w:val="000000"/>
          <w:sz w:val="28"/>
        </w:rPr>
        <w:t>
      Таблица 1. Производство продукции переработки,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2082"/>
        <w:gridCol w:w="2082"/>
        <w:gridCol w:w="2082"/>
        <w:gridCol w:w="2082"/>
        <w:gridCol w:w="2082"/>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мясных изделий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растительных и животных масел и жиров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молочных продуктов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мукомольной промышленности, крахмалов и крахмальных продуктов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изделий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Агентство РК по статистике</w:t>
      </w:r>
    </w:p>
    <w:p>
      <w:pPr>
        <w:spacing w:after="0"/>
        <w:ind w:left="0"/>
        <w:jc w:val="both"/>
      </w:pPr>
      <w:r>
        <w:rPr>
          <w:rFonts w:ascii="Times New Roman"/>
          <w:b w:val="false"/>
          <w:i w:val="false"/>
          <w:color w:val="000000"/>
          <w:sz w:val="28"/>
        </w:rPr>
        <w:t>
      Сельское хозяйство РК интегрировалось в мировые рынки продовольствия и активно участвует в формировании торгового баланса.</w:t>
      </w:r>
    </w:p>
    <w:p>
      <w:pPr>
        <w:spacing w:after="0"/>
        <w:ind w:left="0"/>
        <w:jc w:val="both"/>
      </w:pPr>
      <w:r>
        <w:rPr>
          <w:rFonts w:ascii="Times New Roman"/>
          <w:b w:val="false"/>
          <w:i w:val="false"/>
          <w:color w:val="000000"/>
          <w:sz w:val="28"/>
        </w:rPr>
        <w:t xml:space="preserve">
      Однако сформировалась импортозависимость Казахстана по многим видам продукции переработки АПК, так, высок уровень импортозависимости по плодоовощной продукции, продукции переработки мяса и молока. </w:t>
      </w:r>
    </w:p>
    <w:p>
      <w:pPr>
        <w:spacing w:after="0"/>
        <w:ind w:left="0"/>
        <w:jc w:val="both"/>
      </w:pPr>
      <w:r>
        <w:rPr>
          <w:rFonts w:ascii="Times New Roman"/>
          <w:b w:val="false"/>
          <w:i w:val="false"/>
          <w:color w:val="000000"/>
          <w:sz w:val="28"/>
        </w:rPr>
        <w:t xml:space="preserve">
      Таблица 2. Доля импорта в потреблении продуктов в Казахстане в 2009 - 2011 годах, тыс.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935"/>
        <w:gridCol w:w="4042"/>
        <w:gridCol w:w="2936"/>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импорта в потреблении,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2009-2011 годы, тыс. тонн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виноград и продукты их переработки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и рыбопродукты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Растительное масло и маслосодержащие продукты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мясопродукты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бахчевые культуры и продукты их переработки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и продукты его переработки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зерна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и яйцепродукты, млн. штук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Комитет таможенного контроля Министерства финансов РК (включая взаимную торговлю); Агентство РК по статистике; ТОО "Аналитический центр экономической политики в АПК". </w:t>
      </w:r>
    </w:p>
    <w:p>
      <w:pPr>
        <w:spacing w:after="0"/>
        <w:ind w:left="0"/>
        <w:jc w:val="both"/>
      </w:pPr>
      <w:r>
        <w:rPr>
          <w:rFonts w:ascii="Times New Roman"/>
          <w:b w:val="false"/>
          <w:i w:val="false"/>
          <w:color w:val="000000"/>
          <w:sz w:val="28"/>
        </w:rPr>
        <w:t>
      В 2011 году в сельском хозяйстве было занято 2196,1 тыс. человек (26 % от общего числа занятых), из них наемных - 604,8 тыс. человек (27,5 % от занятых в секторе), самостоятельно занятых - 1591,3 тыс. человек (72,5 % от занятых в секторе).</w:t>
      </w:r>
    </w:p>
    <w:p>
      <w:pPr>
        <w:spacing w:after="0"/>
        <w:ind w:left="0"/>
        <w:jc w:val="both"/>
      </w:pPr>
      <w:r>
        <w:rPr>
          <w:rFonts w:ascii="Times New Roman"/>
          <w:b w:val="false"/>
          <w:i w:val="false"/>
          <w:color w:val="000000"/>
          <w:sz w:val="28"/>
        </w:rPr>
        <w:t>
      Посевные площади в РК в 2011 году составили 21083 тысяч гектар. Под пшеницу было занято около 65,7 % (13 848,9 тыс. га) всех посевных площадей. Под зерновые культуры в 2011 году было отведено 76,9 % (16 219,4 тыс. га) всех посевных площадей. Численность поголовья на начало 2012 года составляла 5,7 млн. голов КРС (далее - КРС), 18,1 млн. голов мелкого рогатого скота (далее - МРС), 1,6 млн. голов лошадей, 1,2 млн. голов свиней, 0,17 млн. голов верблюдов и 32,9 млн. голов птиц.</w:t>
      </w:r>
    </w:p>
    <w:bookmarkStart w:name="z13" w:id="12"/>
    <w:p>
      <w:pPr>
        <w:spacing w:after="0"/>
        <w:ind w:left="0"/>
        <w:jc w:val="both"/>
      </w:pPr>
      <w:r>
        <w:rPr>
          <w:rFonts w:ascii="Times New Roman"/>
          <w:b w:val="false"/>
          <w:i w:val="false"/>
          <w:color w:val="000000"/>
          <w:sz w:val="28"/>
        </w:rPr>
        <w:t xml:space="preserve">
      3.1. Целевые внутренние и внешние рынки сбыта продукции АПК РК </w:t>
      </w:r>
    </w:p>
    <w:bookmarkEnd w:id="12"/>
    <w:p>
      <w:pPr>
        <w:spacing w:after="0"/>
        <w:ind w:left="0"/>
        <w:jc w:val="both"/>
      </w:pPr>
      <w:r>
        <w:rPr>
          <w:rFonts w:ascii="Times New Roman"/>
          <w:b w:val="false"/>
          <w:i w:val="false"/>
          <w:color w:val="000000"/>
          <w:sz w:val="28"/>
        </w:rPr>
        <w:t>
      В страны Центральной Азии, Европейского Союза (далее – ЕС), Афганистана к 2018 году Казахстан может поставлять более 7 млн. тонн зерновой продукции (пшеница, мука, продукты глубокой переработки пшеницы) с учетом быстрого роста населения стран Центральной Азии и Афганистана. Одной из ключевых задач является сохранение лидирующих позиций по экспорту муки, который может сократиться из-за ориентации стран - импортеров на развитие собственных мощностей по производству муки. Экспорт продукции глубокой переработки пшеницы (крахмалов, глютена, клейковины и др.) составит до 0,1 млн. тонн в сырьевом эквиваленте при условии успеха запускаемых в настоящее время проектов по глубокой переработке пшеницы.</w:t>
      </w:r>
    </w:p>
    <w:p>
      <w:pPr>
        <w:spacing w:after="0"/>
        <w:ind w:left="0"/>
        <w:jc w:val="both"/>
      </w:pPr>
      <w:r>
        <w:rPr>
          <w:rFonts w:ascii="Times New Roman"/>
          <w:b w:val="false"/>
          <w:i w:val="false"/>
          <w:color w:val="000000"/>
          <w:sz w:val="28"/>
        </w:rPr>
        <w:t>
      Внутренний рынок яблок к 2018 году составит более 300 тыс. тонн, при этом сохраняется высокая зависимость от импортной продукции (около 50%), в связи с чем целью является увеличение самообеспеченности по данному виду продукции.</w:t>
      </w:r>
    </w:p>
    <w:p>
      <w:pPr>
        <w:spacing w:after="0"/>
        <w:ind w:left="0"/>
        <w:jc w:val="both"/>
      </w:pPr>
      <w:r>
        <w:rPr>
          <w:rFonts w:ascii="Times New Roman"/>
          <w:b w:val="false"/>
          <w:i w:val="false"/>
          <w:color w:val="000000"/>
          <w:sz w:val="28"/>
        </w:rPr>
        <w:t>
      Внутренний рынок овощной продукции, в т.ч. томатов, составит к 2018 году около 4,3 млн. тонн, из которых местные производители могут обеспечить более 90% внутреннего спроса. Экспорт овощной продукции к 2018 году может составить до 55 тыс. тонн, преимущественно в страны Евразийского экономического союза (далее – ЕАЭС). Внутреннее производство переработанных и консервированных овощей, в том числе томатов, к 2018 году по прогнозам возрастет до 17 тыс. тонн.</w:t>
      </w:r>
    </w:p>
    <w:p>
      <w:pPr>
        <w:spacing w:after="0"/>
        <w:ind w:left="0"/>
        <w:jc w:val="both"/>
      </w:pPr>
      <w:r>
        <w:rPr>
          <w:rFonts w:ascii="Times New Roman"/>
          <w:b w:val="false"/>
          <w:i w:val="false"/>
          <w:color w:val="000000"/>
          <w:sz w:val="28"/>
        </w:rPr>
        <w:t>
      Спрос на внутреннем рынке кукурузы к 2018 году составит</w:t>
      </w:r>
    </w:p>
    <w:p>
      <w:pPr>
        <w:spacing w:after="0"/>
        <w:ind w:left="0"/>
        <w:jc w:val="both"/>
      </w:pPr>
      <w:r>
        <w:rPr>
          <w:rFonts w:ascii="Times New Roman"/>
          <w:b w:val="false"/>
          <w:i w:val="false"/>
          <w:color w:val="000000"/>
          <w:sz w:val="28"/>
        </w:rPr>
        <w:t>
      около 0,8 млн. тонн в зерне в основном со стороны животноводства. Иран в настоящее время ежегодно импортирует около 5,5 млн. тонн кукурузы в зерне и является перспективным потенциальным рынком сбыта данной продукции.</w:t>
      </w:r>
    </w:p>
    <w:p>
      <w:pPr>
        <w:spacing w:after="0"/>
        <w:ind w:left="0"/>
        <w:jc w:val="both"/>
      </w:pPr>
      <w:r>
        <w:rPr>
          <w:rFonts w:ascii="Times New Roman"/>
          <w:b w:val="false"/>
          <w:i w:val="false"/>
          <w:color w:val="000000"/>
          <w:sz w:val="28"/>
        </w:rPr>
        <w:t>
      Внутренний рынок рапса к 2018 году составит порядка 160 тыс. тонн, который будет обеспечен местной продукцией. Также имеется потенциал увеличения объема экспорта почти до 100 тыс. тонн.</w:t>
      </w:r>
    </w:p>
    <w:p>
      <w:pPr>
        <w:spacing w:after="0"/>
        <w:ind w:left="0"/>
        <w:jc w:val="both"/>
      </w:pPr>
      <w:r>
        <w:rPr>
          <w:rFonts w:ascii="Times New Roman"/>
          <w:b w:val="false"/>
          <w:i w:val="false"/>
          <w:color w:val="000000"/>
          <w:sz w:val="28"/>
        </w:rPr>
        <w:t>
      Внутренний рынок сои к 2018 году составит более 230 тыс. тонн, который будет обеспечен местной продукцией.</w:t>
      </w:r>
    </w:p>
    <w:p>
      <w:pPr>
        <w:spacing w:after="0"/>
        <w:ind w:left="0"/>
        <w:jc w:val="both"/>
      </w:pPr>
      <w:r>
        <w:rPr>
          <w:rFonts w:ascii="Times New Roman"/>
          <w:b w:val="false"/>
          <w:i w:val="false"/>
          <w:color w:val="000000"/>
          <w:sz w:val="28"/>
        </w:rPr>
        <w:t>
      Потенциальный рынок импортной говядины Российской Федерации (далее – РФ) составляет не менее 600 тыс. тонн ежегодно, на который Казахстан сможет поставлять около 10 тыс. тонн охлажденного мяса КРС к 2018 году. Также внутренний рынок мяса говядины составит около 440 тыс. тонн к 2018 году, баранины – около 170 тыс. тонн, конины – 110 тыс. тонн, который будет обеспечиваться отечественной продукцией.</w:t>
      </w:r>
    </w:p>
    <w:p>
      <w:pPr>
        <w:spacing w:after="0"/>
        <w:ind w:left="0"/>
        <w:jc w:val="both"/>
      </w:pPr>
      <w:r>
        <w:rPr>
          <w:rFonts w:ascii="Times New Roman"/>
          <w:b w:val="false"/>
          <w:i w:val="false"/>
          <w:color w:val="000000"/>
          <w:sz w:val="28"/>
        </w:rPr>
        <w:t>
      По баранине и конине перспективна ориентация на обеспечение внутреннего рынка, в силу специфики внешних рынков сопредельных стран экспорт в массовых количествах данных видов продукции не представляется возможным.</w:t>
      </w:r>
    </w:p>
    <w:p>
      <w:pPr>
        <w:spacing w:after="0"/>
        <w:ind w:left="0"/>
        <w:jc w:val="both"/>
      </w:pPr>
      <w:r>
        <w:rPr>
          <w:rFonts w:ascii="Times New Roman"/>
          <w:b w:val="false"/>
          <w:i w:val="false"/>
          <w:color w:val="000000"/>
          <w:sz w:val="28"/>
        </w:rPr>
        <w:t>
      Внутренний рынок продукции переработки мяса по прогнозам к 2018 году составит около 74 тыс. тонн колбасных изделий, более 14 тыс. тонн мясных консервов, из которых местная продукция может составить около 45 тыс. тонн колбасных и более 11 тыс. тонн мясных консервов.</w:t>
      </w:r>
    </w:p>
    <w:p>
      <w:pPr>
        <w:spacing w:after="0"/>
        <w:ind w:left="0"/>
        <w:jc w:val="both"/>
      </w:pPr>
      <w:r>
        <w:rPr>
          <w:rFonts w:ascii="Times New Roman"/>
          <w:b w:val="false"/>
          <w:i w:val="false"/>
          <w:color w:val="000000"/>
          <w:sz w:val="28"/>
        </w:rPr>
        <w:t>
      Рынок импортной охлажденной красной рыбы (лососевые) РФ составляет около 75 тыс. тонн в год, из которых Казахстан может занять до 1 тыс. тонн к 2018 году, также возможен экспорт в РФ, ЕС и другие страны до 1 тыс. тонн осетрины и черной икры. Внутренний рынок рыбы и рыбной продукции составит около 70 тыс. тонн, из которых местная продукция может составить около 40 тыс. тонн.</w:t>
      </w:r>
    </w:p>
    <w:p>
      <w:pPr>
        <w:spacing w:after="0"/>
        <w:ind w:left="0"/>
        <w:jc w:val="both"/>
      </w:pPr>
      <w:r>
        <w:rPr>
          <w:rFonts w:ascii="Times New Roman"/>
          <w:b w:val="false"/>
          <w:i w:val="false"/>
          <w:color w:val="000000"/>
          <w:sz w:val="28"/>
        </w:rPr>
        <w:t>
      Внутренний рынок молочной продукции в Казахстане составит к 2018 году около 1,5 млн. тонн в молочном эквиваленте, из которого местная продукция может составить около 1,4 млн. тонн в молочном эквиваленте.</w:t>
      </w:r>
    </w:p>
    <w:p>
      <w:pPr>
        <w:spacing w:after="0"/>
        <w:ind w:left="0"/>
        <w:jc w:val="both"/>
      </w:pPr>
      <w:r>
        <w:rPr>
          <w:rFonts w:ascii="Times New Roman"/>
          <w:b w:val="false"/>
          <w:i w:val="false"/>
          <w:color w:val="000000"/>
          <w:sz w:val="28"/>
        </w:rPr>
        <w:t>
      Потребность в комбикормах для животноводства вырастет до 3 млн. тонн в год.</w:t>
      </w:r>
    </w:p>
    <w:p>
      <w:pPr>
        <w:spacing w:after="0"/>
        <w:ind w:left="0"/>
        <w:jc w:val="both"/>
      </w:pPr>
      <w:r>
        <w:rPr>
          <w:rFonts w:ascii="Times New Roman"/>
          <w:b w:val="false"/>
          <w:i w:val="false"/>
          <w:color w:val="000000"/>
          <w:sz w:val="28"/>
        </w:rPr>
        <w:t>
      По рису Казахстан достиг самообеспеченности, имеется потенциал увеличения объема экспорта рисовой крупы в страны Содружества Независимых Государств до 80 тыс. тонн к 2018 году при условии решения ключевых проблем отрасли.</w:t>
      </w:r>
    </w:p>
    <w:p>
      <w:pPr>
        <w:spacing w:after="0"/>
        <w:ind w:left="0"/>
        <w:jc w:val="both"/>
      </w:pPr>
      <w:r>
        <w:rPr>
          <w:rFonts w:ascii="Times New Roman"/>
          <w:b w:val="false"/>
          <w:i w:val="false"/>
          <w:color w:val="000000"/>
          <w:sz w:val="28"/>
        </w:rPr>
        <w:t>
      В производстве хлопка площадь территорий, пригодных для выращивания, ограничена тремя районами Южно-Казахстанской области, в связи с чем значительный прирост производства и экспорта также не представляется возможным.</w:t>
      </w:r>
    </w:p>
    <w:p>
      <w:pPr>
        <w:spacing w:after="0"/>
        <w:ind w:left="0"/>
        <w:jc w:val="both"/>
      </w:pPr>
      <w:r>
        <w:rPr>
          <w:rFonts w:ascii="Times New Roman"/>
          <w:b w:val="false"/>
          <w:i w:val="false"/>
          <w:color w:val="000000"/>
          <w:sz w:val="28"/>
        </w:rPr>
        <w:t>
      На рынке тонкой шерсти возможно увеличение производства до 7-8 тыс. тонн в год, также объемов переработки производимой полугрубой и грубой шерсти на несколько тысяч тонн в год.</w:t>
      </w:r>
    </w:p>
    <w:p>
      <w:pPr>
        <w:spacing w:after="0"/>
        <w:ind w:left="0"/>
        <w:jc w:val="both"/>
      </w:pPr>
      <w:r>
        <w:rPr>
          <w:rFonts w:ascii="Times New Roman"/>
          <w:b w:val="false"/>
          <w:i w:val="false"/>
          <w:color w:val="000000"/>
          <w:sz w:val="28"/>
        </w:rPr>
        <w:t>
      Внутренний рынок продукции глубокой переработки зерна кукурузы местного производства по прогнозам к 2018 году составит около 35 тыс. тонн, при этом будет экспортировано порядка 7 тыс. тонн крахмалопаточной продукции.</w:t>
      </w:r>
    </w:p>
    <w:p>
      <w:pPr>
        <w:spacing w:after="0"/>
        <w:ind w:left="0"/>
        <w:jc w:val="both"/>
      </w:pPr>
      <w:r>
        <w:rPr>
          <w:rFonts w:ascii="Times New Roman"/>
          <w:b w:val="false"/>
          <w:i w:val="false"/>
          <w:color w:val="000000"/>
          <w:sz w:val="28"/>
        </w:rPr>
        <w:t>
      3.2. Анализ действующей политики государственного регулирования развития АПК</w:t>
      </w:r>
    </w:p>
    <w:p>
      <w:pPr>
        <w:spacing w:after="0"/>
        <w:ind w:left="0"/>
        <w:jc w:val="both"/>
      </w:pPr>
      <w:r>
        <w:rPr>
          <w:rFonts w:ascii="Times New Roman"/>
          <w:b w:val="false"/>
          <w:i w:val="false"/>
          <w:color w:val="000000"/>
          <w:sz w:val="28"/>
        </w:rPr>
        <w:t>
      В настоящий момент политика государственного регулирования развития АПК реализуется в следующих формах:</w:t>
      </w:r>
    </w:p>
    <w:p>
      <w:pPr>
        <w:spacing w:after="0"/>
        <w:ind w:left="0"/>
        <w:jc w:val="both"/>
      </w:pPr>
      <w:r>
        <w:rPr>
          <w:rFonts w:ascii="Times New Roman"/>
          <w:b w:val="false"/>
          <w:i w:val="false"/>
          <w:color w:val="000000"/>
          <w:sz w:val="28"/>
        </w:rPr>
        <w:t>
      1) предоставление различных форм государственной поддержки среди субъектов АПК в форме субсидий, государственных закупок и т.д.;</w:t>
      </w:r>
    </w:p>
    <w:p>
      <w:pPr>
        <w:spacing w:after="0"/>
        <w:ind w:left="0"/>
        <w:jc w:val="both"/>
      </w:pPr>
      <w:r>
        <w:rPr>
          <w:rFonts w:ascii="Times New Roman"/>
          <w:b w:val="false"/>
          <w:i w:val="false"/>
          <w:color w:val="000000"/>
          <w:sz w:val="28"/>
        </w:rPr>
        <w:t>
      2) применение финансовых инструментов, поддерживающих условия для обновления основных производственных средств - парка сельскохозяйственной техники, оборудования, поголовья скота;</w:t>
      </w:r>
    </w:p>
    <w:p>
      <w:pPr>
        <w:spacing w:after="0"/>
        <w:ind w:left="0"/>
        <w:jc w:val="both"/>
      </w:pPr>
      <w:r>
        <w:rPr>
          <w:rFonts w:ascii="Times New Roman"/>
          <w:b w:val="false"/>
          <w:i w:val="false"/>
          <w:color w:val="000000"/>
          <w:sz w:val="28"/>
        </w:rPr>
        <w:t>
      3) обеспечение доступности финансово-кредитных инструментов для субъектов АПК;</w:t>
      </w:r>
    </w:p>
    <w:p>
      <w:pPr>
        <w:spacing w:after="0"/>
        <w:ind w:left="0"/>
        <w:jc w:val="both"/>
      </w:pPr>
      <w:r>
        <w:rPr>
          <w:rFonts w:ascii="Times New Roman"/>
          <w:b w:val="false"/>
          <w:i w:val="false"/>
          <w:color w:val="000000"/>
          <w:sz w:val="28"/>
        </w:rPr>
        <w:t>
      4) создание необходимых условий для привлечения инвестиций в проекты развития АПК;</w:t>
      </w:r>
    </w:p>
    <w:p>
      <w:pPr>
        <w:spacing w:after="0"/>
        <w:ind w:left="0"/>
        <w:jc w:val="both"/>
      </w:pPr>
      <w:r>
        <w:rPr>
          <w:rFonts w:ascii="Times New Roman"/>
          <w:b w:val="false"/>
          <w:i w:val="false"/>
          <w:color w:val="000000"/>
          <w:sz w:val="28"/>
        </w:rPr>
        <w:t>
      5) поддержка экспорта продукции;</w:t>
      </w:r>
    </w:p>
    <w:p>
      <w:pPr>
        <w:spacing w:after="0"/>
        <w:ind w:left="0"/>
        <w:jc w:val="both"/>
      </w:pPr>
      <w:r>
        <w:rPr>
          <w:rFonts w:ascii="Times New Roman"/>
          <w:b w:val="false"/>
          <w:i w:val="false"/>
          <w:color w:val="000000"/>
          <w:sz w:val="28"/>
        </w:rPr>
        <w:t>
      6) оказание государственных услуг в сфере ветеринарной и фитосанитарной безопасности;</w:t>
      </w:r>
    </w:p>
    <w:p>
      <w:pPr>
        <w:spacing w:after="0"/>
        <w:ind w:left="0"/>
        <w:jc w:val="both"/>
      </w:pPr>
      <w:r>
        <w:rPr>
          <w:rFonts w:ascii="Times New Roman"/>
          <w:b w:val="false"/>
          <w:i w:val="false"/>
          <w:color w:val="000000"/>
          <w:sz w:val="28"/>
        </w:rPr>
        <w:t>
      7) сохранение и развитие инфраструктуры, необходимой для развития АПК РК, - транспортной, водной, хранения, переработки и пр.;</w:t>
      </w:r>
    </w:p>
    <w:p>
      <w:pPr>
        <w:spacing w:after="0"/>
        <w:ind w:left="0"/>
        <w:jc w:val="both"/>
      </w:pPr>
      <w:r>
        <w:rPr>
          <w:rFonts w:ascii="Times New Roman"/>
          <w:b w:val="false"/>
          <w:i w:val="false"/>
          <w:color w:val="000000"/>
          <w:sz w:val="28"/>
        </w:rPr>
        <w:t>
      8) развитие отраслевой науки и распространение агротехнологических знаний;</w:t>
      </w:r>
    </w:p>
    <w:p>
      <w:pPr>
        <w:spacing w:after="0"/>
        <w:ind w:left="0"/>
        <w:jc w:val="both"/>
      </w:pPr>
      <w:r>
        <w:rPr>
          <w:rFonts w:ascii="Times New Roman"/>
          <w:b w:val="false"/>
          <w:i w:val="false"/>
          <w:color w:val="000000"/>
          <w:sz w:val="28"/>
        </w:rPr>
        <w:t>
      9) контроль над расходованием бюджетных средств.</w:t>
      </w:r>
    </w:p>
    <w:p>
      <w:pPr>
        <w:spacing w:after="0"/>
        <w:ind w:left="0"/>
        <w:jc w:val="both"/>
      </w:pPr>
      <w:r>
        <w:rPr>
          <w:rFonts w:ascii="Times New Roman"/>
          <w:b w:val="false"/>
          <w:i w:val="false"/>
          <w:color w:val="000000"/>
          <w:sz w:val="28"/>
        </w:rPr>
        <w:t xml:space="preserve">
      В Казахстане доминируют в основном денежные и финансовые инструменты поддержки. </w:t>
      </w:r>
    </w:p>
    <w:p>
      <w:pPr>
        <w:spacing w:after="0"/>
        <w:ind w:left="0"/>
        <w:jc w:val="both"/>
      </w:pPr>
      <w:r>
        <w:rPr>
          <w:rFonts w:ascii="Times New Roman"/>
          <w:b w:val="false"/>
          <w:i w:val="false"/>
          <w:color w:val="000000"/>
          <w:sz w:val="28"/>
        </w:rPr>
        <w:t xml:space="preserve">
      Таблица 3. Структура бюджетных средств, выделенных на развитие АПК в 2007-2011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4945"/>
        <w:gridCol w:w="4936"/>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Субсидии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Кредиты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и инвестиционные проекты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для растениеводства, животноводства и переработки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и консультации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МСХ РК</w:t>
      </w:r>
    </w:p>
    <w:p>
      <w:pPr>
        <w:spacing w:after="0"/>
        <w:ind w:left="0"/>
        <w:jc w:val="both"/>
      </w:pPr>
      <w:r>
        <w:rPr>
          <w:rFonts w:ascii="Times New Roman"/>
          <w:b w:val="false"/>
          <w:i w:val="false"/>
          <w:color w:val="000000"/>
          <w:sz w:val="28"/>
        </w:rPr>
        <w:t xml:space="preserve">
      В количественном выражении общая сумма составила только в 2011 году более 283,5 млрд. тенге. </w:t>
      </w:r>
    </w:p>
    <w:p>
      <w:pPr>
        <w:spacing w:after="0"/>
        <w:ind w:left="0"/>
        <w:jc w:val="both"/>
      </w:pPr>
      <w:r>
        <w:rPr>
          <w:rFonts w:ascii="Times New Roman"/>
          <w:b w:val="false"/>
          <w:i w:val="false"/>
          <w:color w:val="000000"/>
          <w:sz w:val="28"/>
        </w:rPr>
        <w:t>
      Рисунок 3. Объемы бюджетных средств, направленных на развитие АПК, 2007-2011 годы, млн. 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596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МСХ РК </w:t>
      </w:r>
    </w:p>
    <w:p>
      <w:pPr>
        <w:spacing w:after="0"/>
        <w:ind w:left="0"/>
        <w:jc w:val="both"/>
      </w:pPr>
      <w:r>
        <w:rPr>
          <w:rFonts w:ascii="Times New Roman"/>
          <w:b w:val="false"/>
          <w:i w:val="false"/>
          <w:color w:val="000000"/>
          <w:sz w:val="28"/>
        </w:rPr>
        <w:t xml:space="preserve">
      Таблица 4. Виды и объемы субсидирования за 2007-2011 годы,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825"/>
        <w:gridCol w:w="1933"/>
        <w:gridCol w:w="3507"/>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субсидий</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2007-2011 гг, млн. тенге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 млн. тенге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развитие растениеводства</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развитие животноводства</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переработку</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экспорт</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поливную воду</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страхование</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на внедрение стандартов</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МСХ РК </w:t>
      </w:r>
    </w:p>
    <w:p>
      <w:pPr>
        <w:spacing w:after="0"/>
        <w:ind w:left="0"/>
        <w:jc w:val="both"/>
      </w:pPr>
      <w:r>
        <w:rPr>
          <w:rFonts w:ascii="Times New Roman"/>
          <w:b w:val="false"/>
          <w:i w:val="false"/>
          <w:color w:val="000000"/>
          <w:sz w:val="28"/>
        </w:rPr>
        <w:t xml:space="preserve">
      За последние 5 лет субсидирование АПК увеличилось более чем в 3 раза. </w:t>
      </w:r>
    </w:p>
    <w:p>
      <w:pPr>
        <w:spacing w:after="0"/>
        <w:ind w:left="0"/>
        <w:jc w:val="both"/>
      </w:pPr>
      <w:r>
        <w:rPr>
          <w:rFonts w:ascii="Times New Roman"/>
          <w:b w:val="false"/>
          <w:i w:val="false"/>
          <w:color w:val="000000"/>
          <w:sz w:val="28"/>
        </w:rPr>
        <w:t>
      Рисунок 4. Объемы субсидирования за счет республиканского и местного бюджетов по отраслям АПК, 2007-2011 годы, млн. 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Несмотря на достаточно высокий уровень государственной поддержки, отмечается ряд недостатков:</w:t>
      </w:r>
    </w:p>
    <w:p>
      <w:pPr>
        <w:spacing w:after="0"/>
        <w:ind w:left="0"/>
        <w:jc w:val="both"/>
      </w:pPr>
      <w:r>
        <w:rPr>
          <w:rFonts w:ascii="Times New Roman"/>
          <w:b w:val="false"/>
          <w:i w:val="false"/>
          <w:color w:val="000000"/>
          <w:sz w:val="28"/>
        </w:rPr>
        <w:t>
      1) ряд субсидий неэффективен ввиду низкой чувствительности к ним СХТП (субсидии на 1 га в производстве зерновых, масличных, ряда других культур, на корма на 1 голову КРС и др.);</w:t>
      </w:r>
    </w:p>
    <w:p>
      <w:pPr>
        <w:spacing w:after="0"/>
        <w:ind w:left="0"/>
        <w:jc w:val="both"/>
      </w:pPr>
      <w:r>
        <w:rPr>
          <w:rFonts w:ascii="Times New Roman"/>
          <w:b w:val="false"/>
          <w:i w:val="false"/>
          <w:color w:val="000000"/>
          <w:sz w:val="28"/>
        </w:rPr>
        <w:t>
      2) администрирование субсидий сопряжено с высокими издержками;</w:t>
      </w:r>
    </w:p>
    <w:p>
      <w:pPr>
        <w:spacing w:after="0"/>
        <w:ind w:left="0"/>
        <w:jc w:val="both"/>
      </w:pPr>
      <w:r>
        <w:rPr>
          <w:rFonts w:ascii="Times New Roman"/>
          <w:b w:val="false"/>
          <w:i w:val="false"/>
          <w:color w:val="000000"/>
          <w:sz w:val="28"/>
        </w:rPr>
        <w:t>
      3) получение субсидий СХТП задерживается;</w:t>
      </w:r>
    </w:p>
    <w:p>
      <w:pPr>
        <w:spacing w:after="0"/>
        <w:ind w:left="0"/>
        <w:jc w:val="both"/>
      </w:pPr>
      <w:r>
        <w:rPr>
          <w:rFonts w:ascii="Times New Roman"/>
          <w:b w:val="false"/>
          <w:i w:val="false"/>
          <w:color w:val="000000"/>
          <w:sz w:val="28"/>
        </w:rPr>
        <w:t>
      4) механизм выделения субсидий искажает рыночные цены;</w:t>
      </w:r>
    </w:p>
    <w:p>
      <w:pPr>
        <w:spacing w:after="0"/>
        <w:ind w:left="0"/>
        <w:jc w:val="both"/>
      </w:pPr>
      <w:r>
        <w:rPr>
          <w:rFonts w:ascii="Times New Roman"/>
          <w:b w:val="false"/>
          <w:i w:val="false"/>
          <w:color w:val="000000"/>
          <w:sz w:val="28"/>
        </w:rPr>
        <w:t>
      5) адресность получения субсидий недостаточно контролируется (субсидии на искусственное осеменение, семеноводство в растениеводстве и др.).</w:t>
      </w:r>
    </w:p>
    <w:bookmarkStart w:name="z14" w:id="13"/>
    <w:p>
      <w:pPr>
        <w:spacing w:after="0"/>
        <w:ind w:left="0"/>
        <w:jc w:val="both"/>
      </w:pPr>
      <w:r>
        <w:rPr>
          <w:rFonts w:ascii="Times New Roman"/>
          <w:b w:val="false"/>
          <w:i w:val="false"/>
          <w:color w:val="000000"/>
          <w:sz w:val="28"/>
        </w:rPr>
        <w:t>
      3.3. Анализ проблем приоритетных отраслей АПК</w:t>
      </w:r>
    </w:p>
    <w:bookmarkEnd w:id="13"/>
    <w:bookmarkStart w:name="z15" w:id="14"/>
    <w:p>
      <w:pPr>
        <w:spacing w:after="0"/>
        <w:ind w:left="0"/>
        <w:jc w:val="both"/>
      </w:pPr>
      <w:r>
        <w:rPr>
          <w:rFonts w:ascii="Times New Roman"/>
          <w:b w:val="false"/>
          <w:i w:val="false"/>
          <w:color w:val="000000"/>
          <w:sz w:val="28"/>
        </w:rPr>
        <w:t>
      3.3.1. Анализ проблем растениеводства</w:t>
      </w:r>
    </w:p>
    <w:bookmarkEnd w:id="14"/>
    <w:p>
      <w:pPr>
        <w:spacing w:after="0"/>
        <w:ind w:left="0"/>
        <w:jc w:val="both"/>
      </w:pPr>
      <w:r>
        <w:rPr>
          <w:rFonts w:ascii="Times New Roman"/>
          <w:b w:val="false"/>
          <w:i w:val="false"/>
          <w:color w:val="000000"/>
          <w:sz w:val="28"/>
        </w:rPr>
        <w:t xml:space="preserve">
      Урожайность по основным культурам находится на низком уровне в сравнении с мировыми показателями урожайности. </w:t>
      </w:r>
    </w:p>
    <w:p>
      <w:pPr>
        <w:spacing w:after="0"/>
        <w:ind w:left="0"/>
        <w:jc w:val="both"/>
      </w:pPr>
      <w:r>
        <w:rPr>
          <w:rFonts w:ascii="Times New Roman"/>
          <w:b w:val="false"/>
          <w:i w:val="false"/>
          <w:color w:val="000000"/>
          <w:sz w:val="28"/>
        </w:rPr>
        <w:t xml:space="preserve">
      Рисунок 5. Сравнение урожайности основных сельскохозяйственных культур, ц/га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057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данные по Казахстану - Агентство РК по статистике (2011 г.), данные по зарубежным странам - FAO (2008 г.) </w:t>
      </w:r>
    </w:p>
    <w:p>
      <w:pPr>
        <w:spacing w:after="0"/>
        <w:ind w:left="0"/>
        <w:jc w:val="both"/>
      </w:pPr>
      <w:r>
        <w:rPr>
          <w:rFonts w:ascii="Times New Roman"/>
          <w:b w:val="false"/>
          <w:i w:val="false"/>
          <w:color w:val="000000"/>
          <w:sz w:val="28"/>
        </w:rPr>
        <w:t>
      Валовой сбор основных сельскохозяйственных культур в 2011 году достиг достаточно высокого уровня (в тыс. тонн): пшеница - 22732,1, кукуруза - 482, ячмень - 2593, рис - 347, соя - 133, подсолнечник - 409, рапс - 149, хлопчатник - 336, картофель - 3076, овощи - 2878, кукуруза на корм - 1053, кормовые (корнеплодные, бахчевые, зерновые, на силос без кукурузы) - 279, яблоки - 115 тыс. тонн.</w:t>
      </w:r>
    </w:p>
    <w:p>
      <w:pPr>
        <w:spacing w:after="0"/>
        <w:ind w:left="0"/>
        <w:jc w:val="both"/>
      </w:pPr>
      <w:r>
        <w:rPr>
          <w:rFonts w:ascii="Times New Roman"/>
          <w:b w:val="false"/>
          <w:i w:val="false"/>
          <w:color w:val="000000"/>
          <w:sz w:val="28"/>
        </w:rPr>
        <w:t>
      При высоком урожае пшеницы в 2011 году произошло ее перепроизводство, что вызвало трудности при экспорте продукции, дефицит зерновозов и мощностей для хранения. По масличным культурам проявились дефицит мощностей хранения и недостаток знаний агротехнологий СХТП. В производстве сои и кукурузы мелкотоварность производства приводит к невысокой урожайности, также имеются проблемы в области переработки. Для производства плодоовощной продукции основными сдерживающими факторами являются дефицит орошаемых земель, ухудшение их мелиоративного состояния, которые распределены среди мелкотоварных СХТП, дефицит хранилищ, недостаток сырья для перерабатывающей промышленности, что приводит к высокому уровню импортозависимости по данному виду продукции.</w:t>
      </w:r>
    </w:p>
    <w:p>
      <w:pPr>
        <w:spacing w:after="0"/>
        <w:ind w:left="0"/>
        <w:jc w:val="both"/>
      </w:pPr>
      <w:r>
        <w:rPr>
          <w:rFonts w:ascii="Times New Roman"/>
          <w:b w:val="false"/>
          <w:i w:val="false"/>
          <w:color w:val="000000"/>
          <w:sz w:val="28"/>
        </w:rPr>
        <w:t>
      Посевная площадь пахотных земель под кормовые культуры в 2011 году составила 2484,3 тыс. га, из них убранная площадь составила 78 тыс. га кукурузы на корм, 197,2 тыс. га однолетних трав и 1780,1 тыс. га многолетних трав. Урожайность кормовых культур падает, что связано с неэффективной структурой землепользования. Растущие потребности животноводства качественными комбикормами обеспечиваются недостаточно.</w:t>
      </w:r>
    </w:p>
    <w:p>
      <w:pPr>
        <w:spacing w:after="0"/>
        <w:ind w:left="0"/>
        <w:jc w:val="both"/>
      </w:pPr>
      <w:r>
        <w:rPr>
          <w:rFonts w:ascii="Times New Roman"/>
          <w:b w:val="false"/>
          <w:i w:val="false"/>
          <w:color w:val="000000"/>
          <w:sz w:val="28"/>
        </w:rPr>
        <w:t>
      Уровень фитосанитарной безопасности в Республике Казахстан находится на удовлетворительном уровне с низким количеством случаев запрета на вывоз продукции растениеводства из Казахстана.</w:t>
      </w:r>
    </w:p>
    <w:bookmarkStart w:name="z16" w:id="15"/>
    <w:p>
      <w:pPr>
        <w:spacing w:after="0"/>
        <w:ind w:left="0"/>
        <w:jc w:val="both"/>
      </w:pPr>
      <w:r>
        <w:rPr>
          <w:rFonts w:ascii="Times New Roman"/>
          <w:b w:val="false"/>
          <w:i w:val="false"/>
          <w:color w:val="000000"/>
          <w:sz w:val="28"/>
        </w:rPr>
        <w:t>
      3.3.2. Анализ проблем животноводства</w:t>
      </w:r>
    </w:p>
    <w:bookmarkEnd w:id="15"/>
    <w:p>
      <w:pPr>
        <w:spacing w:after="0"/>
        <w:ind w:left="0"/>
        <w:jc w:val="both"/>
      </w:pPr>
      <w:r>
        <w:rPr>
          <w:rFonts w:ascii="Times New Roman"/>
          <w:b w:val="false"/>
          <w:i w:val="false"/>
          <w:color w:val="000000"/>
          <w:sz w:val="28"/>
        </w:rPr>
        <w:t>
      Большая доля продукции животноводства производится в личных подсобных хозяйствах населения, что приводит к низкой продуктивности, не позволяет обеспечить растущее потребление на внутреннем рынке, ведет к высокой себестоимости и снижению конкурентоспособности, приводит к формированию импортозависимости. Так, основными производителями всех видов мяса, по-прежнему, являются хозяйства населения, в которых по данным на 1 января 2012 года содержится 76,7 % голов КРС, 67 % овец и коз, 72,5 % свиней, 62,7 % лошадей и 40,9 % птицы. Показатели продуктивности животноводства уступают международным в несколько раз.</w:t>
      </w:r>
    </w:p>
    <w:p>
      <w:pPr>
        <w:spacing w:after="0"/>
        <w:ind w:left="0"/>
        <w:jc w:val="both"/>
      </w:pPr>
      <w:r>
        <w:rPr>
          <w:rFonts w:ascii="Times New Roman"/>
          <w:b w:val="false"/>
          <w:i w:val="false"/>
          <w:color w:val="000000"/>
          <w:sz w:val="28"/>
        </w:rPr>
        <w:t xml:space="preserve">
      Рисунок 6. Показатели продуктивности животноводства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834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данные по Казахстану - Агентство РК по статистике (2011 г.), данные по зарубежным странам — FAO (2008 г.).</w:t>
      </w:r>
    </w:p>
    <w:p>
      <w:pPr>
        <w:spacing w:after="0"/>
        <w:ind w:left="0"/>
        <w:jc w:val="both"/>
      </w:pPr>
      <w:r>
        <w:rPr>
          <w:rFonts w:ascii="Times New Roman"/>
          <w:b w:val="false"/>
          <w:i w:val="false"/>
          <w:color w:val="000000"/>
          <w:sz w:val="28"/>
        </w:rPr>
        <w:t>
      Основными причинами слабой продуктивности животноводства Казахстана являются низкая доля племенного поголовья (например, скота мясного направления — не более 2,5 %), дефицит качественных кормов, несоответствующие условия содержания. В связи с тем, что большая часть поголовья сосредоточена в хозяйствах населения, отрасли животноводства присущи такие характеристики как низкий генетический потенциал животных и связанная с этим низкая продуктивность, отсутствие использования современных технологий содержания, кормления и других технологий, обеспечивающих продуктивность и качество продукции, недостаточный уход за здоровьем животных. Кроме того не используется потенциал естественных пастбищ в связи с недоступностью источников воды для поения животных.</w:t>
      </w:r>
    </w:p>
    <w:bookmarkStart w:name="z17" w:id="16"/>
    <w:p>
      <w:pPr>
        <w:spacing w:after="0"/>
        <w:ind w:left="0"/>
        <w:jc w:val="both"/>
      </w:pPr>
      <w:r>
        <w:rPr>
          <w:rFonts w:ascii="Times New Roman"/>
          <w:b w:val="false"/>
          <w:i w:val="false"/>
          <w:color w:val="000000"/>
          <w:sz w:val="28"/>
        </w:rPr>
        <w:t>
      3.3.3. Анализ проблем переработки сельскохозяйственной продукции</w:t>
      </w:r>
    </w:p>
    <w:bookmarkEnd w:id="16"/>
    <w:p>
      <w:pPr>
        <w:spacing w:after="0"/>
        <w:ind w:left="0"/>
        <w:jc w:val="both"/>
      </w:pPr>
      <w:r>
        <w:rPr>
          <w:rFonts w:ascii="Times New Roman"/>
          <w:b w:val="false"/>
          <w:i w:val="false"/>
          <w:color w:val="000000"/>
          <w:sz w:val="28"/>
        </w:rPr>
        <w:t xml:space="preserve">
      Баланс экспорта-импорта ключевых продуктов переработки показывает большую импортозависимость Казахстана по ряду продуктов. </w:t>
      </w:r>
    </w:p>
    <w:p>
      <w:pPr>
        <w:spacing w:after="0"/>
        <w:ind w:left="0"/>
        <w:jc w:val="both"/>
      </w:pPr>
      <w:r>
        <w:rPr>
          <w:rFonts w:ascii="Times New Roman"/>
          <w:b w:val="false"/>
          <w:i w:val="false"/>
          <w:color w:val="000000"/>
          <w:sz w:val="28"/>
        </w:rPr>
        <w:t xml:space="preserve">
      Рисунок 7. Доля основных продовольственных товаров во внутреннем потреблении,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62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627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расчеты на основе данных Агентства РК по статистике </w:t>
      </w:r>
    </w:p>
    <w:p>
      <w:pPr>
        <w:spacing w:after="0"/>
        <w:ind w:left="0"/>
        <w:jc w:val="both"/>
      </w:pPr>
      <w:r>
        <w:rPr>
          <w:rFonts w:ascii="Times New Roman"/>
          <w:b w:val="false"/>
          <w:i w:val="false"/>
          <w:color w:val="000000"/>
          <w:sz w:val="28"/>
        </w:rPr>
        <w:t>
      Рисунок 8. Импортозависимость Казахстана по продукции переработки: структура импорта товаров, 2011 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341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Комитет таможенного контроля Министерства финансов РК</w:t>
      </w:r>
    </w:p>
    <w:p>
      <w:pPr>
        <w:spacing w:after="0"/>
        <w:ind w:left="0"/>
        <w:jc w:val="both"/>
      </w:pPr>
      <w:r>
        <w:rPr>
          <w:rFonts w:ascii="Times New Roman"/>
          <w:b w:val="false"/>
          <w:i w:val="false"/>
          <w:color w:val="000000"/>
          <w:sz w:val="28"/>
        </w:rPr>
        <w:t>
      За 2011 год объем импорта основных продовольственных товаров составил 1 093,7 млн. долларов США. Основную долю импорта занимают такие продукты, как сахар, включая сырец (31 %), растительное масло (13 %), молоко и сливки сгущенные (13 %).</w:t>
      </w:r>
    </w:p>
    <w:p>
      <w:pPr>
        <w:spacing w:after="0"/>
        <w:ind w:left="0"/>
        <w:jc w:val="both"/>
      </w:pPr>
      <w:r>
        <w:rPr>
          <w:rFonts w:ascii="Times New Roman"/>
          <w:b w:val="false"/>
          <w:i w:val="false"/>
          <w:color w:val="000000"/>
          <w:sz w:val="28"/>
        </w:rPr>
        <w:t>
      Основную долю в структуре производства пищевых продуктов, включая напитки, занимают зерноперерабатывающая (31,1 %), мясоперерабатывающая (9,4 %), молочная (10,2 %), рыбоперерабатывающая (3,2 %), плодоовощная (2,2 %), масложировая отрасль (2,6 %), отрасль производства напитков (9,5 %).</w:t>
      </w:r>
    </w:p>
    <w:p>
      <w:pPr>
        <w:spacing w:after="0"/>
        <w:ind w:left="0"/>
        <w:jc w:val="both"/>
      </w:pPr>
      <w:r>
        <w:rPr>
          <w:rFonts w:ascii="Times New Roman"/>
          <w:b w:val="false"/>
          <w:i w:val="false"/>
          <w:color w:val="000000"/>
          <w:sz w:val="28"/>
        </w:rPr>
        <w:t>
      Основными сдерживающими факторами развития перерабатывающего сектора являются:</w:t>
      </w:r>
    </w:p>
    <w:p>
      <w:pPr>
        <w:spacing w:after="0"/>
        <w:ind w:left="0"/>
        <w:jc w:val="both"/>
      </w:pPr>
      <w:r>
        <w:rPr>
          <w:rFonts w:ascii="Times New Roman"/>
          <w:b w:val="false"/>
          <w:i w:val="false"/>
          <w:color w:val="000000"/>
          <w:sz w:val="28"/>
        </w:rPr>
        <w:t>
      1) низкое качество и дефицит сырья, а также неразвитость логистики по заготовке, транспортировке и хранению сырья, что приводит к неполной загруженности перерабатывающих мощностей;</w:t>
      </w:r>
    </w:p>
    <w:p>
      <w:pPr>
        <w:spacing w:after="0"/>
        <w:ind w:left="0"/>
        <w:jc w:val="both"/>
      </w:pPr>
      <w:r>
        <w:rPr>
          <w:rFonts w:ascii="Times New Roman"/>
          <w:b w:val="false"/>
          <w:i w:val="false"/>
          <w:color w:val="000000"/>
          <w:sz w:val="28"/>
        </w:rPr>
        <w:t>
      2) неразвитость торгово-логистической инфраструктуры, что способствует функционированию на продовольственном рынке множества мелких игроков и необоснованному удорожанию продукции;</w:t>
      </w:r>
    </w:p>
    <w:p>
      <w:pPr>
        <w:spacing w:after="0"/>
        <w:ind w:left="0"/>
        <w:jc w:val="both"/>
      </w:pPr>
      <w:r>
        <w:rPr>
          <w:rFonts w:ascii="Times New Roman"/>
          <w:b w:val="false"/>
          <w:i w:val="false"/>
          <w:color w:val="000000"/>
          <w:sz w:val="28"/>
        </w:rPr>
        <w:t>
      3) низкая конкурентоспособность отечественной сельхозпродукции и продуктов ее переработки на внутреннем и внешнем рынках;</w:t>
      </w:r>
    </w:p>
    <w:p>
      <w:pPr>
        <w:spacing w:after="0"/>
        <w:ind w:left="0"/>
        <w:jc w:val="both"/>
      </w:pPr>
      <w:r>
        <w:rPr>
          <w:rFonts w:ascii="Times New Roman"/>
          <w:b w:val="false"/>
          <w:i w:val="false"/>
          <w:color w:val="000000"/>
          <w:sz w:val="28"/>
        </w:rPr>
        <w:t>
      4) трудности с реализацией отечественной пищевой продукции на внутреннем рынке по причине наличия значительного объема импорта.</w:t>
      </w:r>
    </w:p>
    <w:p>
      <w:pPr>
        <w:spacing w:after="0"/>
        <w:ind w:left="0"/>
        <w:jc w:val="both"/>
      </w:pPr>
      <w:r>
        <w:rPr>
          <w:rFonts w:ascii="Times New Roman"/>
          <w:b w:val="false"/>
          <w:i w:val="false"/>
          <w:color w:val="000000"/>
          <w:sz w:val="28"/>
        </w:rPr>
        <w:t>
      Между тем, необходимо усилить государственный контроль в отношении безопасности и качества пищевых продуктов с проведением лабораторного анализа на соответствие требованиям технических регламентов, в том числе на наличие фальсификатов (не декларируемые растительные жиры, соевые добавки и другие заменители, консерванты, ароматизаторы, красители т.д.).</w:t>
      </w:r>
    </w:p>
    <w:p>
      <w:pPr>
        <w:spacing w:after="0"/>
        <w:ind w:left="0"/>
        <w:jc w:val="both"/>
      </w:pPr>
      <w:r>
        <w:rPr>
          <w:rFonts w:ascii="Times New Roman"/>
          <w:b w:val="false"/>
          <w:i w:val="false"/>
          <w:color w:val="000000"/>
          <w:sz w:val="28"/>
        </w:rPr>
        <w:t>
      В свою очередь это потребует проведения метрологической экспертизы действующих технических регламентов и принять меры по строительству, модернизации недостающих испытательных лабораторий, укреплению их материально-технической базы, а также разработке стандартов и методов испытаний.</w:t>
      </w:r>
    </w:p>
    <w:p>
      <w:pPr>
        <w:spacing w:after="0"/>
        <w:ind w:left="0"/>
        <w:jc w:val="both"/>
      </w:pPr>
      <w:r>
        <w:rPr>
          <w:rFonts w:ascii="Times New Roman"/>
          <w:b w:val="false"/>
          <w:i w:val="false"/>
          <w:color w:val="000000"/>
          <w:sz w:val="28"/>
        </w:rPr>
        <w:t>
      Необходимо проработать возможность придания неправительственным организациям статуса, предоставляющего им право проводить мероприятия по выявлению фальсифицированной пищевой продукции на рынке.</w:t>
      </w:r>
    </w:p>
    <w:p>
      <w:pPr>
        <w:spacing w:after="0"/>
        <w:ind w:left="0"/>
        <w:jc w:val="both"/>
      </w:pPr>
      <w:r>
        <w:rPr>
          <w:rFonts w:ascii="Times New Roman"/>
          <w:b w:val="false"/>
          <w:i w:val="false"/>
          <w:color w:val="000000"/>
          <w:sz w:val="28"/>
        </w:rPr>
        <w:t>
      В настоящее время доля переработки шерсти и кожевенного сырья остается на очень низком уровне. В основном это обусловлено невостребованностью этого товара. Увеличению объемов продаж мытой шерсти и обработанного кожсырья будет способствовать развитие предприятий легкой и текстильной промышленности.</w:t>
      </w:r>
    </w:p>
    <w:p>
      <w:pPr>
        <w:spacing w:after="0"/>
        <w:ind w:left="0"/>
        <w:jc w:val="both"/>
      </w:pPr>
      <w:r>
        <w:rPr>
          <w:rFonts w:ascii="Times New Roman"/>
          <w:b w:val="false"/>
          <w:i w:val="false"/>
          <w:color w:val="000000"/>
          <w:sz w:val="28"/>
        </w:rPr>
        <w:t>
      Мероприятия по защите рынка должны быть подкреплены идеологической поддержкой. Для этого необходимо проводить широкомасштабную кампанию по пропаганде потребления отечественной пищевой продукции и повышению доверия населения к отечественным продуктам.</w:t>
      </w:r>
    </w:p>
    <w:bookmarkStart w:name="z18" w:id="17"/>
    <w:p>
      <w:pPr>
        <w:spacing w:after="0"/>
        <w:ind w:left="0"/>
        <w:jc w:val="both"/>
      </w:pPr>
      <w:r>
        <w:rPr>
          <w:rFonts w:ascii="Times New Roman"/>
          <w:b w:val="false"/>
          <w:i w:val="false"/>
          <w:color w:val="000000"/>
          <w:sz w:val="28"/>
        </w:rPr>
        <w:t>
      3.4. Анализ уровня развития обеспечивающих отраслей АПК</w:t>
      </w:r>
    </w:p>
    <w:bookmarkEnd w:id="17"/>
    <w:p>
      <w:pPr>
        <w:spacing w:after="0"/>
        <w:ind w:left="0"/>
        <w:jc w:val="both"/>
      </w:pPr>
      <w:r>
        <w:rPr>
          <w:rFonts w:ascii="Times New Roman"/>
          <w:b w:val="false"/>
          <w:i w:val="false"/>
          <w:color w:val="000000"/>
          <w:sz w:val="28"/>
        </w:rPr>
        <w:t>
      Доступ к финансированию</w:t>
      </w:r>
    </w:p>
    <w:p>
      <w:pPr>
        <w:spacing w:after="0"/>
        <w:ind w:left="0"/>
        <w:jc w:val="both"/>
      </w:pPr>
      <w:r>
        <w:rPr>
          <w:rFonts w:ascii="Times New Roman"/>
          <w:b w:val="false"/>
          <w:i w:val="false"/>
          <w:color w:val="000000"/>
          <w:sz w:val="28"/>
        </w:rPr>
        <w:t xml:space="preserve">
      С 2001 года объем выданных кредитов в экономике вырос почти в 18 раз. Кредитование сельского хозяйства банками второго уровня (далее - БВУ) также возросло, однако в гораздо меньшем масштабе - всего в 3,88 раз за период 2003-2011 годов. </w:t>
      </w:r>
    </w:p>
    <w:p>
      <w:pPr>
        <w:spacing w:after="0"/>
        <w:ind w:left="0"/>
        <w:jc w:val="both"/>
      </w:pPr>
      <w:r>
        <w:rPr>
          <w:rFonts w:ascii="Times New Roman"/>
          <w:b w:val="false"/>
          <w:i w:val="false"/>
          <w:color w:val="000000"/>
          <w:sz w:val="28"/>
        </w:rPr>
        <w:t xml:space="preserve">
      Рисунок 9. Объем выданных кредитов на конец года 2001-2011 годы, млрд. долл. США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389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389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Национальный Банк РК</w:t>
      </w:r>
    </w:p>
    <w:p>
      <w:pPr>
        <w:spacing w:after="0"/>
        <w:ind w:left="0"/>
        <w:jc w:val="both"/>
      </w:pPr>
      <w:r>
        <w:rPr>
          <w:rFonts w:ascii="Times New Roman"/>
          <w:b w:val="false"/>
          <w:i w:val="false"/>
          <w:color w:val="000000"/>
          <w:sz w:val="28"/>
        </w:rPr>
        <w:t xml:space="preserve">
      Объем выданных кредитов составил по состоянию на 1 сентября 2011 г. более 545 млрд. тенге. Доля сомнительных и безнадежных кредитов в сельском хозяйстве значительно меньше, чем в экономике в целом. </w:t>
      </w:r>
    </w:p>
    <w:p>
      <w:pPr>
        <w:spacing w:after="0"/>
        <w:ind w:left="0"/>
        <w:jc w:val="both"/>
      </w:pPr>
      <w:r>
        <w:rPr>
          <w:rFonts w:ascii="Times New Roman"/>
          <w:b w:val="false"/>
          <w:i w:val="false"/>
          <w:color w:val="000000"/>
          <w:sz w:val="28"/>
        </w:rPr>
        <w:t xml:space="preserve">
      Рисунок 10. Классификация кредитов банков на 1 января 2012 года,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4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Национальный Банк РК</w:t>
      </w:r>
    </w:p>
    <w:p>
      <w:pPr>
        <w:spacing w:after="0"/>
        <w:ind w:left="0"/>
        <w:jc w:val="both"/>
      </w:pPr>
      <w:r>
        <w:rPr>
          <w:rFonts w:ascii="Times New Roman"/>
          <w:b w:val="false"/>
          <w:i w:val="false"/>
          <w:color w:val="000000"/>
          <w:sz w:val="28"/>
        </w:rPr>
        <w:t>
      По состоянию на 1 января 2012 года кредитный портфель БВУ и дочерних организаций АО "Национальный управляющий холдинг "КазАгро" (далее - АО "НУХ КазАгро") в области АПК составил 595 млрд. тенге. Сумма сомнительных и безнадежных кредитов, выданных сельскохозяйственным производителям, составила порядка 300 млрд. тенге в результате действия следующих основных факторов:</w:t>
      </w:r>
    </w:p>
    <w:p>
      <w:pPr>
        <w:spacing w:after="0"/>
        <w:ind w:left="0"/>
        <w:jc w:val="both"/>
      </w:pPr>
      <w:r>
        <w:rPr>
          <w:rFonts w:ascii="Times New Roman"/>
          <w:b w:val="false"/>
          <w:i w:val="false"/>
          <w:color w:val="000000"/>
          <w:sz w:val="28"/>
        </w:rPr>
        <w:t>
      1) использование дорогих и краткосрочных кредитных ресурсов на модернизацию и обновление машинно-тракторного парка преимущественно в 2006-2008 годах;</w:t>
      </w:r>
    </w:p>
    <w:p>
      <w:pPr>
        <w:spacing w:after="0"/>
        <w:ind w:left="0"/>
        <w:jc w:val="both"/>
      </w:pPr>
      <w:r>
        <w:rPr>
          <w:rFonts w:ascii="Times New Roman"/>
          <w:b w:val="false"/>
          <w:i w:val="false"/>
          <w:color w:val="000000"/>
          <w:sz w:val="28"/>
        </w:rPr>
        <w:t>
      2) финансовый кризис 2008 года;</w:t>
      </w:r>
    </w:p>
    <w:p>
      <w:pPr>
        <w:spacing w:after="0"/>
        <w:ind w:left="0"/>
        <w:jc w:val="both"/>
      </w:pPr>
      <w:r>
        <w:rPr>
          <w:rFonts w:ascii="Times New Roman"/>
          <w:b w:val="false"/>
          <w:i w:val="false"/>
          <w:color w:val="000000"/>
          <w:sz w:val="28"/>
        </w:rPr>
        <w:t>
      3) запрет на экспорт зерна в период благоприятных цен (с 15 апреля по 1 сентября 2008 года), снижение валютной выручки и частичная утрата традиционных рынков экспорта зерна;</w:t>
      </w:r>
    </w:p>
    <w:p>
      <w:pPr>
        <w:spacing w:after="0"/>
        <w:ind w:left="0"/>
        <w:jc w:val="both"/>
      </w:pPr>
      <w:r>
        <w:rPr>
          <w:rFonts w:ascii="Times New Roman"/>
          <w:b w:val="false"/>
          <w:i w:val="false"/>
          <w:color w:val="000000"/>
          <w:sz w:val="28"/>
        </w:rPr>
        <w:t>
      4) отсутствие в 2009 году возможности выхода на внешние рынки производителей зерна ввиду хороших урожаев в России и Украине, что привело к затоваренности внутреннего рынка и резкому снижению цен;</w:t>
      </w:r>
    </w:p>
    <w:p>
      <w:pPr>
        <w:spacing w:after="0"/>
        <w:ind w:left="0"/>
        <w:jc w:val="both"/>
      </w:pPr>
      <w:r>
        <w:rPr>
          <w:rFonts w:ascii="Times New Roman"/>
          <w:b w:val="false"/>
          <w:i w:val="false"/>
          <w:color w:val="000000"/>
          <w:sz w:val="28"/>
        </w:rPr>
        <w:t>
      5) девальвация тенге в 2009 году, увеличившая валютную кредиторскую задолженность на 25 %;</w:t>
      </w:r>
    </w:p>
    <w:p>
      <w:pPr>
        <w:spacing w:after="0"/>
        <w:ind w:left="0"/>
        <w:jc w:val="both"/>
      </w:pPr>
      <w:r>
        <w:rPr>
          <w:rFonts w:ascii="Times New Roman"/>
          <w:b w:val="false"/>
          <w:i w:val="false"/>
          <w:color w:val="000000"/>
          <w:sz w:val="28"/>
        </w:rPr>
        <w:t>
      6) неблагоприятные засушливые погодные условия 2010, 2012 годов, которые привели к низкой урожайности сельскохозяйственных культур.</w:t>
      </w:r>
    </w:p>
    <w:p>
      <w:pPr>
        <w:spacing w:after="0"/>
        <w:ind w:left="0"/>
        <w:jc w:val="both"/>
      </w:pPr>
      <w:r>
        <w:rPr>
          <w:rFonts w:ascii="Times New Roman"/>
          <w:b w:val="false"/>
          <w:i w:val="false"/>
          <w:color w:val="000000"/>
          <w:sz w:val="28"/>
        </w:rPr>
        <w:t>
      В результате сельскохозяйственные предприятия по ранее принятым кредитным обязательствам столкнулись с проблемой оплаты высокой ставки вознаграждения и части основного долга по кредитам.</w:t>
      </w:r>
    </w:p>
    <w:p>
      <w:pPr>
        <w:spacing w:after="0"/>
        <w:ind w:left="0"/>
        <w:jc w:val="both"/>
      </w:pPr>
      <w:r>
        <w:rPr>
          <w:rFonts w:ascii="Times New Roman"/>
          <w:b w:val="false"/>
          <w:i w:val="false"/>
          <w:color w:val="000000"/>
          <w:sz w:val="28"/>
        </w:rPr>
        <w:t>
      В этой связи необходимо принять единовременную меру финансового оздоровления субъектов АПК путем реструктуризации, рефинансирования, финансирования кредитов и проектов, а также финансирования СХТП на погашение имеющихся задолженностей.</w:t>
      </w:r>
    </w:p>
    <w:p>
      <w:pPr>
        <w:spacing w:after="0"/>
        <w:ind w:left="0"/>
        <w:jc w:val="both"/>
      </w:pPr>
      <w:r>
        <w:rPr>
          <w:rFonts w:ascii="Times New Roman"/>
          <w:b w:val="false"/>
          <w:i w:val="false"/>
          <w:color w:val="000000"/>
          <w:sz w:val="28"/>
        </w:rPr>
        <w:t xml:space="preserve">
      В целом из средств республиканского бюджета на развитие АПК в течение 2007-2011 годов было направлено 1 571,9 млн. тенге, из которых на долю субсидий (без учета субсидирования использования воды) пришлось 25,9 % или 407 млн. тенге. Также за последние 5 лет (2007-2011 годы) через финансовые организации, входящие в состав АО "НУХ "КазАгро", на поддержку АПК из средств республиканского бюджета было выделено 332,2 млрд. тенге, из средств Национального фонда РК 120 млрд. тенге. </w:t>
      </w:r>
    </w:p>
    <w:p>
      <w:pPr>
        <w:spacing w:after="0"/>
        <w:ind w:left="0"/>
        <w:jc w:val="both"/>
      </w:pPr>
      <w:r>
        <w:rPr>
          <w:rFonts w:ascii="Times New Roman"/>
          <w:b w:val="false"/>
          <w:i w:val="false"/>
          <w:color w:val="000000"/>
          <w:sz w:val="28"/>
        </w:rPr>
        <w:t xml:space="preserve">
      Значительную долю в обеспечении кредитными ресурсами сельского хозяйства занимает АО НУХ "КазАгро", которое финансирует половину реализуемых в АПК инвестиционных проектов. </w:t>
      </w:r>
    </w:p>
    <w:p>
      <w:pPr>
        <w:spacing w:after="0"/>
        <w:ind w:left="0"/>
        <w:jc w:val="both"/>
      </w:pPr>
      <w:r>
        <w:rPr>
          <w:rFonts w:ascii="Times New Roman"/>
          <w:b w:val="false"/>
          <w:i w:val="false"/>
          <w:color w:val="000000"/>
          <w:sz w:val="28"/>
        </w:rPr>
        <w:t xml:space="preserve">
      Рисунок 11. Кредитный портфель на 1 января 2012 г. млрд. тенге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453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Национальный Банк РК, АО "НУХ "КазАгро"</w:t>
      </w:r>
    </w:p>
    <w:p>
      <w:pPr>
        <w:spacing w:after="0"/>
        <w:ind w:left="0"/>
        <w:jc w:val="both"/>
      </w:pPr>
      <w:r>
        <w:rPr>
          <w:rFonts w:ascii="Times New Roman"/>
          <w:b w:val="false"/>
          <w:i w:val="false"/>
          <w:color w:val="000000"/>
          <w:sz w:val="28"/>
        </w:rPr>
        <w:t xml:space="preserve">
      Кредиты БВУ, предоставленные отрасли, перерабатывающей сельскохозяйственную продукцию, за период 2007-2011 годы составили 1 289 млрд. тенге. </w:t>
      </w:r>
    </w:p>
    <w:p>
      <w:pPr>
        <w:spacing w:after="0"/>
        <w:ind w:left="0"/>
        <w:jc w:val="both"/>
      </w:pPr>
      <w:r>
        <w:rPr>
          <w:rFonts w:ascii="Times New Roman"/>
          <w:b w:val="false"/>
          <w:i w:val="false"/>
          <w:color w:val="000000"/>
          <w:sz w:val="28"/>
        </w:rPr>
        <w:t xml:space="preserve">
      Рисунок 12. Кредиты БВУ, предоставленные перерабатывающей отрасли АПК, 2007-2011 годы, млн. тенге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167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167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Национальный Банк РК</w:t>
      </w:r>
    </w:p>
    <w:p>
      <w:pPr>
        <w:spacing w:after="0"/>
        <w:ind w:left="0"/>
        <w:jc w:val="both"/>
      </w:pPr>
      <w:r>
        <w:rPr>
          <w:rFonts w:ascii="Times New Roman"/>
          <w:b w:val="false"/>
          <w:i w:val="false"/>
          <w:color w:val="000000"/>
          <w:sz w:val="28"/>
        </w:rPr>
        <w:t>
      За последние 5 лет ежегодные объемы инвестиций в основной капитал в сельском хозяйстве увеличились почти в 2 раза, а именно с 56 млрд. тенге в 2007 году до 107,4 млрд. тенге в 2011 году. Доля инвестиций в основной капитал в сельском хозяйстве от общей суммы инвестиций в экономику РК за последние 5 лет осталась практически на том же уровне, составляя 1,7 % и 2,2 % в 2007 и 2011 годах соответственно, при этом доля продукции в ВВП страны составила более 5 %. Таким образом, сравнительная инвестиционная привлекательность АПК РК по сравнению с другими отраслями за эти годы не выросла.</w:t>
      </w:r>
    </w:p>
    <w:p>
      <w:pPr>
        <w:spacing w:after="0"/>
        <w:ind w:left="0"/>
        <w:jc w:val="both"/>
      </w:pPr>
      <w:r>
        <w:rPr>
          <w:rFonts w:ascii="Times New Roman"/>
          <w:b w:val="false"/>
          <w:i w:val="false"/>
          <w:color w:val="000000"/>
          <w:sz w:val="28"/>
        </w:rPr>
        <w:t>
      Для повышения инвестиционной привлекательности сельскохозяйственной отрасли необходимо внедрение ряда финансовых инструментов, направленных на удешевление кредитов, привлекаемых для финансирования проектов АПК и инструментов снижения рисков кредиторов и инвесторов.</w:t>
      </w:r>
    </w:p>
    <w:bookmarkStart w:name="z19" w:id="18"/>
    <w:p>
      <w:pPr>
        <w:spacing w:after="0"/>
        <w:ind w:left="0"/>
        <w:jc w:val="both"/>
      </w:pPr>
      <w:r>
        <w:rPr>
          <w:rFonts w:ascii="Times New Roman"/>
          <w:b w:val="false"/>
          <w:i w:val="false"/>
          <w:color w:val="000000"/>
          <w:sz w:val="28"/>
        </w:rPr>
        <w:t>
      Услуги логистики</w:t>
      </w:r>
    </w:p>
    <w:bookmarkEnd w:id="18"/>
    <w:p>
      <w:pPr>
        <w:spacing w:after="0"/>
        <w:ind w:left="0"/>
        <w:jc w:val="both"/>
      </w:pPr>
      <w:r>
        <w:rPr>
          <w:rFonts w:ascii="Times New Roman"/>
          <w:b w:val="false"/>
          <w:i w:val="false"/>
          <w:color w:val="000000"/>
          <w:sz w:val="28"/>
        </w:rPr>
        <w:t xml:space="preserve">
      При росте среднегодовой урожайности зерновых культур возрастает дефицит мощностей по транспортировке и хранению, возникают трудности при экспорте пшеницы на традиционные рынки сбыта. Дефицит зерновозов оценивается в 3000 единиц, мощностей хранения зерновых - около 2 млн. тонн, масличных - около 200 тыс. тонн, плодоовощных - около 200 тыс. тонн. </w:t>
      </w:r>
    </w:p>
    <w:bookmarkStart w:name="z20" w:id="19"/>
    <w:p>
      <w:pPr>
        <w:spacing w:after="0"/>
        <w:ind w:left="0"/>
        <w:jc w:val="both"/>
      </w:pPr>
      <w:r>
        <w:rPr>
          <w:rFonts w:ascii="Times New Roman"/>
          <w:b w:val="false"/>
          <w:i w:val="false"/>
          <w:color w:val="000000"/>
          <w:sz w:val="28"/>
        </w:rPr>
        <w:t xml:space="preserve">
      Использование земельных ресурсов </w:t>
      </w:r>
    </w:p>
    <w:bookmarkEnd w:id="19"/>
    <w:p>
      <w:pPr>
        <w:spacing w:after="0"/>
        <w:ind w:left="0"/>
        <w:jc w:val="both"/>
      </w:pPr>
      <w:r>
        <w:rPr>
          <w:rFonts w:ascii="Times New Roman"/>
          <w:b w:val="false"/>
          <w:i w:val="false"/>
          <w:color w:val="000000"/>
          <w:sz w:val="28"/>
        </w:rPr>
        <w:t>
      Имеется определенный дисбаланс в вопросах пользования землей и сохранения плодородия почв. Значительное количество сельскохозяйственных земель, переданных в долгосрочную аренду, не используется по назначению или используется в минимальной степени. На используемых арендаторами сельскохозяйственных землях проводятся недостаточно эффективные мероприятия по сохранению плодородия почв и предотвращению ветровой и водяной эрозии. По данным Комитета по управлению земельными ресурсами Министерства регионального развития РК до 15 % земель сельскохозяйственного назначения в РК используется нерационально. На сегодняшний день около 125 млн. га пастбищ не обводнены и не используются. Кроме этого более 20 млн. га пастбищ, прилегающих к населенным пунктам, ввиду нерационального использования классифицируются как деградированные.</w:t>
      </w:r>
    </w:p>
    <w:p>
      <w:pPr>
        <w:spacing w:after="0"/>
        <w:ind w:left="0"/>
        <w:jc w:val="both"/>
      </w:pPr>
      <w:r>
        <w:rPr>
          <w:rFonts w:ascii="Times New Roman"/>
          <w:b w:val="false"/>
          <w:i w:val="false"/>
          <w:color w:val="000000"/>
          <w:sz w:val="28"/>
        </w:rPr>
        <w:t>
      В целях сохранения и воспроизводства плодородия почв, рационального использования минеральных удобрений и создания на этой основе условий устойчивого производства сельскохозяйственной продукции необходимо проводить регулярный мониторинг плодородия почв на землях сельскохозяйственного назначения. Более того, необходимо совершенствовать систему налогообложения субъектов АПК в целях стимулирования рационального использования земельных, природных и других ресурсов.</w:t>
      </w:r>
    </w:p>
    <w:p>
      <w:pPr>
        <w:spacing w:after="0"/>
        <w:ind w:left="0"/>
        <w:jc w:val="both"/>
      </w:pPr>
      <w:r>
        <w:rPr>
          <w:rFonts w:ascii="Times New Roman"/>
          <w:b w:val="false"/>
          <w:i w:val="false"/>
          <w:color w:val="000000"/>
          <w:sz w:val="28"/>
        </w:rPr>
        <w:t>
      Наличие орошаемых земель в республике по состоянию на 2013 год снизилось по сравнению с 1991 годом на 0,26 млн. га и их площадь составляет 2,09 млн. га, из которых ежегодно используется около 1,5 млн. га. Ежегодные потери при производстве продукции растениеводства от неиспользуемых орошаемых земель составляют порядка 275 млрд. тенге.</w:t>
      </w:r>
    </w:p>
    <w:bookmarkStart w:name="z21" w:id="20"/>
    <w:p>
      <w:pPr>
        <w:spacing w:after="0"/>
        <w:ind w:left="0"/>
        <w:jc w:val="both"/>
      </w:pPr>
      <w:r>
        <w:rPr>
          <w:rFonts w:ascii="Times New Roman"/>
          <w:b w:val="false"/>
          <w:i w:val="false"/>
          <w:color w:val="000000"/>
          <w:sz w:val="28"/>
        </w:rPr>
        <w:t xml:space="preserve">
      Ветеринарная безопасность </w:t>
      </w:r>
    </w:p>
    <w:bookmarkEnd w:id="20"/>
    <w:p>
      <w:pPr>
        <w:spacing w:after="0"/>
        <w:ind w:left="0"/>
        <w:jc w:val="both"/>
      </w:pPr>
      <w:r>
        <w:rPr>
          <w:rFonts w:ascii="Times New Roman"/>
          <w:b w:val="false"/>
          <w:i w:val="false"/>
          <w:color w:val="000000"/>
          <w:sz w:val="28"/>
        </w:rPr>
        <w:t xml:space="preserve">
      Нестабильная эпизоотическая обстановка является основной угрозой для развития АПК. Наиболее подвержены заболеваниям приграничные регионы, откуда инфекции распространяются далее в другие части страны. В 2011 году было зарегистрировано 227 очагов острых инфекционных болезней, в результате чего для ряда областей Казахстана был запрещен экспорт животноводческой продукции. </w:t>
      </w:r>
    </w:p>
    <w:p>
      <w:pPr>
        <w:spacing w:after="0"/>
        <w:ind w:left="0"/>
        <w:jc w:val="both"/>
      </w:pPr>
      <w:r>
        <w:rPr>
          <w:rFonts w:ascii="Times New Roman"/>
          <w:b w:val="false"/>
          <w:i w:val="false"/>
          <w:color w:val="000000"/>
          <w:sz w:val="28"/>
        </w:rPr>
        <w:t xml:space="preserve">
      Рисунок 13. Количество случаев заболеваний животных в РК 2011 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691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691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РГП на ПХВ "Республиканская ветеринарная лаборатория" Комитета ветеринарного контроля и надзора МСХ РК </w:t>
      </w:r>
    </w:p>
    <w:p>
      <w:pPr>
        <w:spacing w:after="0"/>
        <w:ind w:left="0"/>
        <w:jc w:val="both"/>
      </w:pPr>
      <w:r>
        <w:rPr>
          <w:rFonts w:ascii="Times New Roman"/>
          <w:b w:val="false"/>
          <w:i w:val="false"/>
          <w:color w:val="000000"/>
          <w:sz w:val="28"/>
        </w:rPr>
        <w:t>
      Наиболее распространенными заболеваниями являются бруцеллез крупного и МРС и лейкоз КРС. В 2011 году положительный результат на бруцеллез показали 75 038 проб КРС и 32 705 проб МРС, также было выявлено 58 046 положительных проб на лейкоз, что указывает на снижение количества заболеваний по сравнению с 2010 годом на 14 %, 15 % и 10 % соответственно.</w:t>
      </w:r>
    </w:p>
    <w:p>
      <w:pPr>
        <w:spacing w:after="0"/>
        <w:ind w:left="0"/>
        <w:jc w:val="both"/>
      </w:pPr>
      <w:r>
        <w:rPr>
          <w:rFonts w:ascii="Times New Roman"/>
          <w:b w:val="false"/>
          <w:i w:val="false"/>
          <w:color w:val="000000"/>
          <w:sz w:val="28"/>
        </w:rPr>
        <w:t>
      Развитие системы ветеринарной и пищевой безопасности сдерживает ряд факторов. Большая часть поголовья животных находится в личных подворьях, что существенно затрудняет ветеринарный контроль. На сегодняшний день информационные системы не обеспечивают прослеживаемость продукции "от фермы до стола", не способны проводить эпизоотический надзор, мониторинг и прогнозирование вспышек. Процедура идентификации скота затруднена рядом проблем, таких как децентрализованный закуп, дублирование, утеря бирок, невозвратность владельцами стоимости бирок, а также электронная система идентификации, не доступная для сельских населенных пунктов, не обеспеченных сетью интернет. Отсутствует строгий контроль ветеринарных препаратов, диагностикумов. Существующая инфраструктура не обеспечивает должный уровень ветеринарной безопасности, ветеринарные организации (коммунальные государственные предприятия, областные и районные ветеринарные лаборатории) не оснащены должным образом всем необходимым оборудованием.</w:t>
      </w:r>
    </w:p>
    <w:bookmarkStart w:name="z22" w:id="21"/>
    <w:p>
      <w:pPr>
        <w:spacing w:after="0"/>
        <w:ind w:left="0"/>
        <w:jc w:val="both"/>
      </w:pPr>
      <w:r>
        <w:rPr>
          <w:rFonts w:ascii="Times New Roman"/>
          <w:b w:val="false"/>
          <w:i w:val="false"/>
          <w:color w:val="000000"/>
          <w:sz w:val="28"/>
        </w:rPr>
        <w:t>
      Страхование</w:t>
      </w:r>
    </w:p>
    <w:bookmarkEnd w:id="21"/>
    <w:p>
      <w:pPr>
        <w:spacing w:after="0"/>
        <w:ind w:left="0"/>
        <w:jc w:val="both"/>
      </w:pPr>
      <w:r>
        <w:rPr>
          <w:rFonts w:ascii="Times New Roman"/>
          <w:b w:val="false"/>
          <w:i w:val="false"/>
          <w:color w:val="000000"/>
          <w:sz w:val="28"/>
        </w:rPr>
        <w:t>
      В настоящее время, несмотря на наличие законодательной базы в области обязательного страхования в растениеводстве, действие данного института недостаточно эффективно. Размер страховых премий не покрывает размера фактических убытков и затрат на администрирование, несмотря на участие государства в выплатах.</w:t>
      </w:r>
    </w:p>
    <w:p>
      <w:pPr>
        <w:spacing w:after="0"/>
        <w:ind w:left="0"/>
        <w:jc w:val="both"/>
      </w:pPr>
      <w:r>
        <w:rPr>
          <w:rFonts w:ascii="Times New Roman"/>
          <w:b w:val="false"/>
          <w:i w:val="false"/>
          <w:color w:val="000000"/>
          <w:sz w:val="28"/>
        </w:rPr>
        <w:t>
      Рисунок 14. Динамика страховых премий и выплат на рынке страхования растениеводства, млн. 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390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АО "Фонд финансовой поддержки сельского хозяйства"</w:t>
      </w:r>
    </w:p>
    <w:p>
      <w:pPr>
        <w:spacing w:after="0"/>
        <w:ind w:left="0"/>
        <w:jc w:val="both"/>
      </w:pPr>
      <w:r>
        <w:rPr>
          <w:rFonts w:ascii="Times New Roman"/>
          <w:b w:val="false"/>
          <w:i w:val="false"/>
          <w:color w:val="000000"/>
          <w:sz w:val="28"/>
        </w:rPr>
        <w:t>
      При этом потребность в развитии и стабильном функционировании страховой системы в отрасли является насущной, что потребует изучения на предмет необходимости ее совершенствования.</w:t>
      </w:r>
    </w:p>
    <w:p>
      <w:pPr>
        <w:spacing w:after="0"/>
        <w:ind w:left="0"/>
        <w:jc w:val="both"/>
      </w:pPr>
      <w:r>
        <w:rPr>
          <w:rFonts w:ascii="Times New Roman"/>
          <w:b w:val="false"/>
          <w:i w:val="false"/>
          <w:color w:val="000000"/>
          <w:sz w:val="28"/>
        </w:rPr>
        <w:t>
      Аграрная наука</w:t>
      </w:r>
    </w:p>
    <w:p>
      <w:pPr>
        <w:spacing w:after="0"/>
        <w:ind w:left="0"/>
        <w:jc w:val="both"/>
      </w:pPr>
      <w:r>
        <w:rPr>
          <w:rFonts w:ascii="Times New Roman"/>
          <w:b w:val="false"/>
          <w:i w:val="false"/>
          <w:color w:val="000000"/>
          <w:sz w:val="28"/>
        </w:rPr>
        <w:t>
      В 2007 году с целью формирования современной системы управления сельскохозяйственными исследованиями в структуре МСХ РК создано АО "КазАгроИнновация", в состав которого вошли все отраслевые научно-исследовательские организации и сельскохозяйственные опытные станции.</w:t>
      </w:r>
    </w:p>
    <w:p>
      <w:pPr>
        <w:spacing w:after="0"/>
        <w:ind w:left="0"/>
        <w:jc w:val="both"/>
      </w:pPr>
      <w:r>
        <w:rPr>
          <w:rFonts w:ascii="Times New Roman"/>
          <w:b w:val="false"/>
          <w:i w:val="false"/>
          <w:color w:val="000000"/>
          <w:sz w:val="28"/>
        </w:rPr>
        <w:t>
      Всего в системе организаций АО "КазАгроИнновация" работают более 5 600 человек, из которых около 1 100 (20 %) - научные работники. Из общей численности научных работников более 60 % имеют ученую степень, средний возраст научных работников составляет 46,7 лет. Имеется значительная материально-техническая база - более 280 тыс. га земель, здания и сооружения площадью более 900 тыс. кв. м, около 4 500 единиц исследовательского оборудования и сельскохозяйственной техники.</w:t>
      </w:r>
    </w:p>
    <w:p>
      <w:pPr>
        <w:spacing w:after="0"/>
        <w:ind w:left="0"/>
        <w:jc w:val="both"/>
      </w:pPr>
      <w:r>
        <w:rPr>
          <w:rFonts w:ascii="Times New Roman"/>
          <w:b w:val="false"/>
          <w:i w:val="false"/>
          <w:color w:val="000000"/>
          <w:sz w:val="28"/>
        </w:rPr>
        <w:t>
      Объем финансирования научных исследований в среднем за последние три года составил 3,3 млрд. тенге в год, что составляло 0,17 - 0,25 % от валового продукта отрасли.</w:t>
      </w:r>
    </w:p>
    <w:p>
      <w:pPr>
        <w:spacing w:after="0"/>
        <w:ind w:left="0"/>
        <w:jc w:val="both"/>
      </w:pPr>
      <w:r>
        <w:rPr>
          <w:rFonts w:ascii="Times New Roman"/>
          <w:b w:val="false"/>
          <w:i w:val="false"/>
          <w:color w:val="000000"/>
          <w:sz w:val="28"/>
        </w:rPr>
        <w:t>
      Исследованиями охвачены все основные сельскохозяйственные регионы РК и отрасли отечественного АПК.</w:t>
      </w:r>
    </w:p>
    <w:p>
      <w:pPr>
        <w:spacing w:after="0"/>
        <w:ind w:left="0"/>
        <w:jc w:val="both"/>
      </w:pPr>
      <w:r>
        <w:rPr>
          <w:rFonts w:ascii="Times New Roman"/>
          <w:b w:val="false"/>
          <w:i w:val="false"/>
          <w:color w:val="000000"/>
          <w:sz w:val="28"/>
        </w:rPr>
        <w:t>
      С 2009 года в составе АО "КазАгроИнновация" действуют система распространения знаний, отраслевой офис коммерциализации технологий, республиканский центр племенного животноводства "Асыл — Тулик" и издательство "Бастау".</w:t>
      </w:r>
    </w:p>
    <w:p>
      <w:pPr>
        <w:spacing w:after="0"/>
        <w:ind w:left="0"/>
        <w:jc w:val="both"/>
      </w:pPr>
      <w:r>
        <w:rPr>
          <w:rFonts w:ascii="Times New Roman"/>
          <w:b w:val="false"/>
          <w:i w:val="false"/>
          <w:color w:val="000000"/>
          <w:sz w:val="28"/>
        </w:rPr>
        <w:t>
      Ежегодно увеличиваются масштабы внедрения отечественных научных разработок. К примеру, в 2011 году площади применения влагоресурсосберегающих технологий в земледелии составили 11,7 млн. га (рост в сравнении с 2007 годом - в 2,3 раза), площади возделывания отечественных сортов пшеницы составили 6,8 млн. га (42 % от посевной площади пшеницы). Поголовье КРС, вовлеченного в исследовательский процесс, составило 760 тыс. голов.</w:t>
      </w:r>
    </w:p>
    <w:p>
      <w:pPr>
        <w:spacing w:after="0"/>
        <w:ind w:left="0"/>
        <w:jc w:val="both"/>
      </w:pPr>
      <w:r>
        <w:rPr>
          <w:rFonts w:ascii="Times New Roman"/>
          <w:b w:val="false"/>
          <w:i w:val="false"/>
          <w:color w:val="000000"/>
          <w:sz w:val="28"/>
        </w:rPr>
        <w:t>
      В то же время, имеет место ряд проблем системного характера, сдерживающих дальнейшее развитие сельскохозяйственной науки как фактора повышения производительности и конкурентоспособности АПК.</w:t>
      </w:r>
    </w:p>
    <w:p>
      <w:pPr>
        <w:spacing w:after="0"/>
        <w:ind w:left="0"/>
        <w:jc w:val="both"/>
      </w:pPr>
      <w:r>
        <w:rPr>
          <w:rFonts w:ascii="Times New Roman"/>
          <w:b w:val="false"/>
          <w:i w:val="false"/>
          <w:color w:val="000000"/>
          <w:sz w:val="28"/>
        </w:rPr>
        <w:t>
      Основными из них являются:</w:t>
      </w:r>
    </w:p>
    <w:p>
      <w:pPr>
        <w:spacing w:after="0"/>
        <w:ind w:left="0"/>
        <w:jc w:val="both"/>
      </w:pPr>
      <w:r>
        <w:rPr>
          <w:rFonts w:ascii="Times New Roman"/>
          <w:b w:val="false"/>
          <w:i w:val="false"/>
          <w:color w:val="000000"/>
          <w:sz w:val="28"/>
        </w:rPr>
        <w:t>
      1) недостаточное финансирование - многократная разница в объеме финансирования в сравнении со странами - ведущими экспортерами сельскохозяйственной продукции;</w:t>
      </w:r>
    </w:p>
    <w:p>
      <w:pPr>
        <w:spacing w:after="0"/>
        <w:ind w:left="0"/>
        <w:jc w:val="both"/>
      </w:pPr>
      <w:r>
        <w:rPr>
          <w:rFonts w:ascii="Times New Roman"/>
          <w:b w:val="false"/>
          <w:i w:val="false"/>
          <w:color w:val="000000"/>
          <w:sz w:val="28"/>
        </w:rPr>
        <w:t>
      2) дефицит высококвалифицированных молодых кадров - научных работников, вспомогательного и технического персонала;</w:t>
      </w:r>
    </w:p>
    <w:p>
      <w:pPr>
        <w:spacing w:after="0"/>
        <w:ind w:left="0"/>
        <w:jc w:val="both"/>
      </w:pPr>
      <w:r>
        <w:rPr>
          <w:rFonts w:ascii="Times New Roman"/>
          <w:b w:val="false"/>
          <w:i w:val="false"/>
          <w:color w:val="000000"/>
          <w:sz w:val="28"/>
        </w:rPr>
        <w:t>
      3) моральный и физический износ инфраструктуры - доля эксплуатируемого более 20 лет научно-исследовательского оборудования составляет 28 %, сельскохозяйственной техники и автомашин - 41 %, эксплуатируемых более 20 лет без капитального ремонта зданий - 95 %;</w:t>
      </w:r>
    </w:p>
    <w:p>
      <w:pPr>
        <w:spacing w:after="0"/>
        <w:ind w:left="0"/>
        <w:jc w:val="both"/>
      </w:pPr>
      <w:r>
        <w:rPr>
          <w:rFonts w:ascii="Times New Roman"/>
          <w:b w:val="false"/>
          <w:i w:val="false"/>
          <w:color w:val="000000"/>
          <w:sz w:val="28"/>
        </w:rPr>
        <w:t>
      4) неразвитые инструменты внедрения научных разработок и взаимодействия с бизнесом;</w:t>
      </w:r>
    </w:p>
    <w:p>
      <w:pPr>
        <w:spacing w:after="0"/>
        <w:ind w:left="0"/>
        <w:jc w:val="both"/>
      </w:pPr>
      <w:r>
        <w:rPr>
          <w:rFonts w:ascii="Times New Roman"/>
          <w:b w:val="false"/>
          <w:i w:val="false"/>
          <w:color w:val="000000"/>
          <w:sz w:val="28"/>
        </w:rPr>
        <w:t>
      5) недостаточный уровень интеграции отечественной аграрной науки в мировую научную систему.</w:t>
      </w:r>
    </w:p>
    <w:p>
      <w:pPr>
        <w:spacing w:after="0"/>
        <w:ind w:left="0"/>
        <w:jc w:val="both"/>
      </w:pPr>
      <w:r>
        <w:rPr>
          <w:rFonts w:ascii="Times New Roman"/>
          <w:b w:val="false"/>
          <w:i w:val="false"/>
          <w:color w:val="000000"/>
          <w:sz w:val="28"/>
        </w:rPr>
        <w:t>
      В связи с этим необходимо провести реформирование аграрной науки в целях повышения доступности образовательных и консультационных услуг для СХТП.</w:t>
      </w:r>
    </w:p>
    <w:p>
      <w:pPr>
        <w:spacing w:after="0"/>
        <w:ind w:left="0"/>
        <w:jc w:val="both"/>
      </w:pPr>
      <w:r>
        <w:rPr>
          <w:rFonts w:ascii="Times New Roman"/>
          <w:b w:val="false"/>
          <w:i w:val="false"/>
          <w:color w:val="000000"/>
          <w:sz w:val="28"/>
        </w:rPr>
        <w:t xml:space="preserve">
      Парк сельскохозяйственной техники </w:t>
      </w:r>
    </w:p>
    <w:p>
      <w:pPr>
        <w:spacing w:after="0"/>
        <w:ind w:left="0"/>
        <w:jc w:val="both"/>
      </w:pPr>
      <w:r>
        <w:rPr>
          <w:rFonts w:ascii="Times New Roman"/>
          <w:b w:val="false"/>
          <w:i w:val="false"/>
          <w:color w:val="000000"/>
          <w:sz w:val="28"/>
        </w:rPr>
        <w:t xml:space="preserve">
      В настоящее время 80 % парка сельскохозяйственной техники в РК изношен, несмотря на динамику роста абсолютного количества машин и оборудования. В настоящее время средний возраст более 80 % зерноуборочных комбайнов и тракторов составляет 13-14 лет, при нормативном сроке эксплуатации 8-10 лет, списанию подлежит 71 % зерноуборочных комбайнов, 93 % тракторов и 95 % сеялок. Существующий парк сельхозтехники в целом имеет износ в пределах 87 %. Средний коэффициент выбытия техники за 2004- 2009 был положительным (0,7 % в год). </w:t>
      </w:r>
    </w:p>
    <w:p>
      <w:pPr>
        <w:spacing w:after="0"/>
        <w:ind w:left="0"/>
        <w:jc w:val="both"/>
      </w:pPr>
      <w:r>
        <w:rPr>
          <w:rFonts w:ascii="Times New Roman"/>
          <w:b w:val="false"/>
          <w:i w:val="false"/>
          <w:color w:val="000000"/>
          <w:sz w:val="28"/>
        </w:rPr>
        <w:t xml:space="preserve">
      Таблица 5. Наличие основных видов сельскохозяйственных машин в РК (на начало года),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991"/>
        <w:gridCol w:w="1991"/>
        <w:gridCol w:w="1991"/>
        <w:gridCol w:w="1991"/>
        <w:gridCol w:w="1991"/>
        <w:gridCol w:w="1991"/>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техники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156 037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155 580</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комплексы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Жатки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МСХ РК </w:t>
      </w:r>
    </w:p>
    <w:p>
      <w:pPr>
        <w:spacing w:after="0"/>
        <w:ind w:left="0"/>
        <w:jc w:val="both"/>
      </w:pPr>
      <w:r>
        <w:rPr>
          <w:rFonts w:ascii="Times New Roman"/>
          <w:b w:val="false"/>
          <w:i w:val="false"/>
          <w:color w:val="000000"/>
          <w:sz w:val="28"/>
        </w:rPr>
        <w:t>
      СХТП в последние пять лет приобретается более высокопроизводительная техника ведущих мировых производителей, в результате энергообеспечение сельскохозяйственного производства возросло по сравнению с 2002 г. на 19,5 % и составило 165 лошадиных сил или 123 кВт на 100 га пашни. Для сравнения, в России энергообеспечение сельскохозяйственного производства составляет 259 кВт, в Германии, Голландии, Италии - 350 кВт, во Франции - 364 кВт, в Великобритании - 404 кВт, в США - 405 кВт. При этом, например, высокопроизводительные посевные комплексы "Хорш", "Джон-Дир", "Кейс", "Морис", составляющие 4,9 % от общего количества, засевают 35,2 % посевных площадей.</w:t>
      </w:r>
    </w:p>
    <w:p>
      <w:pPr>
        <w:spacing w:after="0"/>
        <w:ind w:left="0"/>
        <w:jc w:val="both"/>
      </w:pPr>
      <w:r>
        <w:rPr>
          <w:rFonts w:ascii="Times New Roman"/>
          <w:b w:val="false"/>
          <w:i w:val="false"/>
          <w:color w:val="000000"/>
          <w:sz w:val="28"/>
        </w:rPr>
        <w:t>
      Вхождение РК в ТС значительно повысило таможенные пошлины на импортируемую из-за пределов ТС сельхозтехнику, при этом техника для применения no-till и mini-till технологий, востребованных для условий Казахстана, в пределах ТС не производится в необходимых количествах и номенклатуре. Высокие требования по локализации уровня сборки в РК, а также недостаточно стабильный рынок сбыта ограничивают создание сборочных производств в РК.</w:t>
      </w:r>
    </w:p>
    <w:p>
      <w:pPr>
        <w:spacing w:after="0"/>
        <w:ind w:left="0"/>
        <w:jc w:val="both"/>
      </w:pPr>
      <w:r>
        <w:rPr>
          <w:rFonts w:ascii="Times New Roman"/>
          <w:b w:val="false"/>
          <w:i w:val="false"/>
          <w:color w:val="000000"/>
          <w:sz w:val="28"/>
        </w:rPr>
        <w:t>
      В целях обновления и расширения парка сельхозтехники необходимо продолжить государственную поддержку с использованием инструментов лизинга и механизма субсидирования лизинговых платежей.</w:t>
      </w:r>
    </w:p>
    <w:p>
      <w:pPr>
        <w:spacing w:after="0"/>
        <w:ind w:left="0"/>
        <w:jc w:val="both"/>
      </w:pPr>
      <w:r>
        <w:rPr>
          <w:rFonts w:ascii="Times New Roman"/>
          <w:b w:val="false"/>
          <w:i w:val="false"/>
          <w:color w:val="000000"/>
          <w:sz w:val="28"/>
        </w:rPr>
        <w:t>
      Агрохимия</w:t>
      </w:r>
    </w:p>
    <w:p>
      <w:pPr>
        <w:spacing w:after="0"/>
        <w:ind w:left="0"/>
        <w:jc w:val="both"/>
      </w:pPr>
      <w:r>
        <w:rPr>
          <w:rFonts w:ascii="Times New Roman"/>
          <w:b w:val="false"/>
          <w:i w:val="false"/>
          <w:color w:val="000000"/>
          <w:sz w:val="28"/>
        </w:rPr>
        <w:t>
      По данным Агентства РК по статистике в Казахстане ежегодно используется 87,4 тыс. тонн минеральных удобрений, на основе чего потребность в удобрениях оценивается в 1,8 млн. тонн в год. В то же время согласно данным областных территориальных инспекций Комитета государственной инспекции МСХ РК недостаточно применяются гербициды - всего 8-10 млн. литров при потребности в 30 млн. литров в год.</w:t>
      </w:r>
    </w:p>
    <w:p>
      <w:pPr>
        <w:spacing w:after="0"/>
        <w:ind w:left="0"/>
        <w:jc w:val="both"/>
      </w:pPr>
      <w:r>
        <w:rPr>
          <w:rFonts w:ascii="Times New Roman"/>
          <w:b w:val="false"/>
          <w:i w:val="false"/>
          <w:color w:val="000000"/>
          <w:sz w:val="28"/>
        </w:rPr>
        <w:t>
      Казахстан производит азот- и фосфорсодержащие удобрения в объемах, равных потреблению, однако большая часть удобрений экспортируется, а внутренний спрос удовлетворяется за счет импорта. Потребляемые в Казахстане калийные удобрения в настоящее время полностью импортируются.</w:t>
      </w:r>
    </w:p>
    <w:p>
      <w:pPr>
        <w:spacing w:after="0"/>
        <w:ind w:left="0"/>
        <w:jc w:val="both"/>
      </w:pPr>
      <w:r>
        <w:rPr>
          <w:rFonts w:ascii="Times New Roman"/>
          <w:b w:val="false"/>
          <w:i w:val="false"/>
          <w:color w:val="000000"/>
          <w:sz w:val="28"/>
        </w:rPr>
        <w:t>
      Недостаточно также используются биологические удобрения.</w:t>
      </w:r>
    </w:p>
    <w:p>
      <w:pPr>
        <w:spacing w:after="0"/>
        <w:ind w:left="0"/>
        <w:jc w:val="both"/>
      </w:pPr>
      <w:r>
        <w:rPr>
          <w:rFonts w:ascii="Times New Roman"/>
          <w:b w:val="false"/>
          <w:i w:val="false"/>
          <w:color w:val="000000"/>
          <w:sz w:val="28"/>
        </w:rPr>
        <w:t>
      В Казахстане ежегодно производится около 3,5 тыс. тонн пестицидов, при этом импортируется около 17,5 тыс. тонн. Объем внутреннего рынка пестицидов составляет порядка 21 тыс. тонн ежегодно и имеет тенденцию роста 10-12 % в год. Формуляцию пестицидов в республике осуществляют около 6 местных предприятий.</w:t>
      </w:r>
    </w:p>
    <w:p>
      <w:pPr>
        <w:spacing w:after="0"/>
        <w:ind w:left="0"/>
        <w:jc w:val="both"/>
      </w:pPr>
      <w:r>
        <w:rPr>
          <w:rFonts w:ascii="Times New Roman"/>
          <w:b w:val="false"/>
          <w:i w:val="false"/>
          <w:color w:val="000000"/>
          <w:sz w:val="28"/>
        </w:rPr>
        <w:t>
      В целях решения существующих проблем необходимо продолжить государственную поддержку по удешевлению стоимости минеральных удобрений, а также затрат на обработку сельскохозяйственных культур гербицидами.</w:t>
      </w:r>
    </w:p>
    <w:bookmarkStart w:name="z23" w:id="22"/>
    <w:p>
      <w:pPr>
        <w:spacing w:after="0"/>
        <w:ind w:left="0"/>
        <w:jc w:val="both"/>
      </w:pPr>
      <w:r>
        <w:rPr>
          <w:rFonts w:ascii="Times New Roman"/>
          <w:b w:val="false"/>
          <w:i w:val="false"/>
          <w:color w:val="000000"/>
          <w:sz w:val="28"/>
        </w:rPr>
        <w:t>
      3.5. Обзор позитивного зарубежного опыта по решению имеющихся проблем, который может быть адаптирован к условиям РК.</w:t>
      </w:r>
    </w:p>
    <w:bookmarkEnd w:id="22"/>
    <w:p>
      <w:pPr>
        <w:spacing w:after="0"/>
        <w:ind w:left="0"/>
        <w:jc w:val="both"/>
      </w:pPr>
      <w:r>
        <w:rPr>
          <w:rFonts w:ascii="Times New Roman"/>
          <w:b w:val="false"/>
          <w:i w:val="false"/>
          <w:color w:val="000000"/>
          <w:sz w:val="28"/>
        </w:rPr>
        <w:t>
      Происходит рост мирового населения с интенсивным ростом потребления продуктов питания и одновременным увеличением дефицита водных, земельных, топливно-энергетических ресурсов, что приведет к росту цен на продовольствие. В целом, к 2018 году население мира составит 7,5 млрд. человек, т.е. вырастет на 500 млн. человек по сравнению с 2011 годом. Изменится структура потребления продуктов питания: увеличится доля потребления мяса, молока и молочных продуктов, рыбы, овощей и фруктов. Основной задачей, стоящей перед сельским хозяйством в мире, является увеличение производства на 70 % к 2050 году. Достижение данной цели затрудняется ввиду замедления роста урожайности сельскохозяйственных культур и ограниченности водных ресурсов. Идет процесс опустынивания и деградации сельскохозяйственных земель. По данным Программы Организации Объединенных Наций (далее - ООН) по окружающей среде деградации подвергается треть пахотных земель, что впоследствии негативно скажется на жизнедеятельности более 1 млрд. человек в более чем 100 странах.</w:t>
      </w:r>
    </w:p>
    <w:p>
      <w:pPr>
        <w:spacing w:after="0"/>
        <w:ind w:left="0"/>
        <w:jc w:val="both"/>
      </w:pPr>
      <w:r>
        <w:rPr>
          <w:rFonts w:ascii="Times New Roman"/>
          <w:b w:val="false"/>
          <w:i w:val="false"/>
          <w:color w:val="000000"/>
          <w:sz w:val="28"/>
        </w:rPr>
        <w:t>
      В 1998 году на встрече министров представителей развитых стран мира, входящих в Организацию экономического сотрудничества и развития (далее - ОЭСР), было достигнуто соглашение о совместных принципах государственной политики в аграрном секторе, согласно которым применяемые меры государственной политики должны иметь следующий характер:</w:t>
      </w:r>
    </w:p>
    <w:p>
      <w:pPr>
        <w:spacing w:after="0"/>
        <w:ind w:left="0"/>
        <w:jc w:val="both"/>
      </w:pPr>
      <w:r>
        <w:rPr>
          <w:rFonts w:ascii="Times New Roman"/>
          <w:b w:val="false"/>
          <w:i w:val="false"/>
          <w:color w:val="000000"/>
          <w:sz w:val="28"/>
        </w:rPr>
        <w:t>
      1) прозрачность: иметь четко определенные задачи, затраты, выгоды и благополучателей;</w:t>
      </w:r>
    </w:p>
    <w:p>
      <w:pPr>
        <w:spacing w:after="0"/>
        <w:ind w:left="0"/>
        <w:jc w:val="both"/>
      </w:pPr>
      <w:r>
        <w:rPr>
          <w:rFonts w:ascii="Times New Roman"/>
          <w:b w:val="false"/>
          <w:i w:val="false"/>
          <w:color w:val="000000"/>
          <w:sz w:val="28"/>
        </w:rPr>
        <w:t>
      2) результативность: четко определенные результаты;</w:t>
      </w:r>
    </w:p>
    <w:p>
      <w:pPr>
        <w:spacing w:after="0"/>
        <w:ind w:left="0"/>
        <w:jc w:val="both"/>
      </w:pPr>
      <w:r>
        <w:rPr>
          <w:rFonts w:ascii="Times New Roman"/>
          <w:b w:val="false"/>
          <w:i w:val="false"/>
          <w:color w:val="000000"/>
          <w:sz w:val="28"/>
        </w:rPr>
        <w:t>
      3) оптимальность: расходы должны быть минимально необходимыми для достижения четко определенных результатов;</w:t>
      </w:r>
    </w:p>
    <w:p>
      <w:pPr>
        <w:spacing w:after="0"/>
        <w:ind w:left="0"/>
        <w:jc w:val="both"/>
      </w:pPr>
      <w:r>
        <w:rPr>
          <w:rFonts w:ascii="Times New Roman"/>
          <w:b w:val="false"/>
          <w:i w:val="false"/>
          <w:color w:val="000000"/>
          <w:sz w:val="28"/>
        </w:rPr>
        <w:t>
      4) гибкость: отражать разнообразие ситуаций, возникающих в сельском хозяйстве, быть готовыми реагировать на изменения в задачах и приоритетах, а также быть применимыми на протяжении времени, необходимого для достижения поставленных результатов;</w:t>
      </w:r>
    </w:p>
    <w:p>
      <w:pPr>
        <w:spacing w:after="0"/>
        <w:ind w:left="0"/>
        <w:jc w:val="both"/>
      </w:pPr>
      <w:r>
        <w:rPr>
          <w:rFonts w:ascii="Times New Roman"/>
          <w:b w:val="false"/>
          <w:i w:val="false"/>
          <w:color w:val="000000"/>
          <w:sz w:val="28"/>
        </w:rPr>
        <w:t>
      5) равнозначность: принимать во внимание эффекты распределения поддержки между секторами, фермерами и регионами.</w:t>
      </w:r>
    </w:p>
    <w:p>
      <w:pPr>
        <w:spacing w:after="0"/>
        <w:ind w:left="0"/>
        <w:jc w:val="both"/>
      </w:pPr>
      <w:r>
        <w:rPr>
          <w:rFonts w:ascii="Times New Roman"/>
          <w:b w:val="false"/>
          <w:i w:val="false"/>
          <w:color w:val="000000"/>
          <w:sz w:val="28"/>
        </w:rPr>
        <w:t>
      ОЭСР считает, что государственная политика поддержки сельского хозяйства должна учитывать быстрорастущий мировой спрос на продовольствие, резкое колебание цен и изменчивость глобальных рынков. В рекомендациях этой организации, сделанных по результатам последних исследований (2011 год) на основе анализа статистики стран ОЭСР, а также Бразилии, Китая, России, Украины и Южной Африки, предлагается при разработке аграрной политики акцент перенести с государственных дотаций на инвестиции для повышения производительности, рационального использования ресурсов.</w:t>
      </w:r>
    </w:p>
    <w:p>
      <w:pPr>
        <w:spacing w:after="0"/>
        <w:ind w:left="0"/>
        <w:jc w:val="both"/>
      </w:pPr>
      <w:r>
        <w:rPr>
          <w:rFonts w:ascii="Times New Roman"/>
          <w:b w:val="false"/>
          <w:i w:val="false"/>
          <w:color w:val="000000"/>
          <w:sz w:val="28"/>
        </w:rPr>
        <w:t>
      Обобщение опыта поддержки сельского хозяйства различными странами мира показало, что большинство стран использует субсидирование в качестве ключевого инструмента поддержки сельскохозяйственного производства. Однако ведущие страны-экспортеры сельхозпродукции (Австралия, Новая Зеландия, Аргентина, Бразилия и др.) не поддерживают прямое субсидирование производителей.</w:t>
      </w:r>
    </w:p>
    <w:p>
      <w:pPr>
        <w:spacing w:after="0"/>
        <w:ind w:left="0"/>
        <w:jc w:val="both"/>
      </w:pPr>
      <w:r>
        <w:rPr>
          <w:rFonts w:ascii="Times New Roman"/>
          <w:b w:val="false"/>
          <w:i w:val="false"/>
          <w:color w:val="000000"/>
          <w:sz w:val="28"/>
        </w:rPr>
        <w:t>
      В используемых системах субсидирования развитых стран можно выделить следующие основные формы государственного регулирования агросектора: поддержку цен (США), поддержку доходов через выплаты на гектар и поголовье скота (страны ЕС), поддержку доходов через выплаты на основе исторического уровня доходов (Канада) и преференциальные режимы кредитования (Бразилия). С точки зрения администрирования наиболее простым видом субсидирования являются выплаты на гектар или поголовье.</w:t>
      </w:r>
    </w:p>
    <w:p>
      <w:pPr>
        <w:spacing w:after="0"/>
        <w:ind w:left="0"/>
        <w:jc w:val="both"/>
      </w:pPr>
      <w:r>
        <w:rPr>
          <w:rFonts w:ascii="Times New Roman"/>
          <w:b w:val="false"/>
          <w:i w:val="false"/>
          <w:color w:val="000000"/>
          <w:sz w:val="28"/>
        </w:rPr>
        <w:t xml:space="preserve">
      По показателю уровня поддержки аграрного сектора экономики Казахстан находится на среднем уровне в относительных показателях. Общая поддержка сельского хозяйства в данном случае включает как выплаты сельхозформированиям из бюджета, так и косвенные меры поддержки (например, тарифную защиту). </w:t>
      </w:r>
    </w:p>
    <w:p>
      <w:pPr>
        <w:spacing w:after="0"/>
        <w:ind w:left="0"/>
        <w:jc w:val="both"/>
      </w:pPr>
      <w:r>
        <w:rPr>
          <w:rFonts w:ascii="Times New Roman"/>
          <w:b w:val="false"/>
          <w:i w:val="false"/>
          <w:color w:val="000000"/>
          <w:sz w:val="28"/>
        </w:rPr>
        <w:t xml:space="preserve">
      Рисунок 15.Общая поддержка с/х как доля от ВВП страны, среднее за 2008-2010 годы,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343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база данных PSE/CSE ОЭСР; данные по Казахстану предварительные, окончательные данные будут опубликованы в OECDReviewofAgriculturalPoliciesinKazakhstan, 2013. OECD, Paris (обзор сельскохозяйственной политики Казахстана ОЭСР, 2013 г., Париж)</w:t>
      </w:r>
    </w:p>
    <w:p>
      <w:pPr>
        <w:spacing w:after="0"/>
        <w:ind w:left="0"/>
        <w:jc w:val="both"/>
      </w:pPr>
      <w:r>
        <w:rPr>
          <w:rFonts w:ascii="Times New Roman"/>
          <w:b w:val="false"/>
          <w:i w:val="false"/>
          <w:color w:val="000000"/>
          <w:sz w:val="28"/>
        </w:rPr>
        <w:t>
      В настоящее время в рамках ВТО доминируют тенденции по отказу от прямых мер государственной поддержки сельского хозяйства. Все большее значение в ВТО и на мировых аграрно-продовольственных рынках приобретают страны Кернской группы (Австралия, Аргентина, Новая Зеландия, Канада и другие), которые имеют минимальный уровень прямых субсидий в сельском хозяйстве и развивают отрасль за счет роста конкурентоспособности и эффективности производства. Опыт стран Кернской группы, не использующих прямую поддержку сельскохозяйственного производства, показывает более высокий рост совокупной производительности факторов производства в период после отмены субсидий</w:t>
      </w:r>
      <w:r>
        <w:rPr>
          <w:rFonts w:ascii="Times New Roman"/>
          <w:b w:val="false"/>
          <w:i w:val="false"/>
          <w:color w:val="000000"/>
          <w:vertAlign w:val="superscript"/>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Применительно к Казахстану это свидетельствует о том, что каждая страна разрабатывает свою систему поддержки сельхозпроизводства, главное, чтобы эта поддержка стимулировала производителей, повышала продуктивность земли и животных, стимулировала экспорт.</w:t>
      </w:r>
    </w:p>
    <w:p>
      <w:pPr>
        <w:spacing w:after="0"/>
        <w:ind w:left="0"/>
        <w:jc w:val="both"/>
      </w:pPr>
      <w:r>
        <w:rPr>
          <w:rFonts w:ascii="Times New Roman"/>
          <w:b w:val="false"/>
          <w:i w:val="false"/>
          <w:color w:val="000000"/>
          <w:sz w:val="28"/>
        </w:rPr>
        <w:t>
      Анализ современных тенденций развития ведущих в аграрном отношении стран показал, что дальнейшее развитие АПК Казахстана должно ориентироваться на повышение конкурентоспособности сельскохозяйственной продукции за счет повышения эффективности государственной поддержки и создания равных благоприятных условий для развития агробизнеса.</w:t>
      </w:r>
    </w:p>
    <w:p>
      <w:pPr>
        <w:spacing w:after="0"/>
        <w:ind w:left="0"/>
        <w:jc w:val="both"/>
      </w:pPr>
      <w:r>
        <w:rPr>
          <w:rFonts w:ascii="Times New Roman"/>
          <w:b w:val="false"/>
          <w:i w:val="false"/>
          <w:color w:val="000000"/>
          <w:sz w:val="28"/>
        </w:rPr>
        <w:t>
      Помимо этого в развитых странах сформировалось отдельное направление сельского хозяйства - производство органической продукции. Развитие рынка органической продукции в мире показывает достаточно высокие темпы роста, несмотря на более высокие и стабильные цены в сравнении с продукцией традиционного сельского хозяйства. Отечественные продукты органического производства могут стать конкурентоспособными по отношению к зарубежным товарам вследствие внедрения системы сертификации органического производства, признанной в развитых странах мира.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Distortions to Agricultural Incentivesin Australia and New Zealand" K. Anderson et al. WorldBank 2007 </w:t>
      </w:r>
    </w:p>
    <w:bookmarkStart w:name="z24" w:id="23"/>
    <w:p>
      <w:pPr>
        <w:spacing w:after="0"/>
        <w:ind w:left="0"/>
        <w:jc w:val="both"/>
      </w:pPr>
      <w:r>
        <w:rPr>
          <w:rFonts w:ascii="Times New Roman"/>
          <w:b w:val="false"/>
          <w:i w:val="false"/>
          <w:color w:val="000000"/>
          <w:sz w:val="28"/>
        </w:rPr>
        <w:t xml:space="preserve">
      3.6. Анализ сильных и слабых сторон, возможностей и угроз АПК </w:t>
      </w:r>
    </w:p>
    <w:bookmarkEnd w:id="23"/>
    <w:p>
      <w:pPr>
        <w:spacing w:after="0"/>
        <w:ind w:left="0"/>
        <w:jc w:val="both"/>
      </w:pPr>
      <w:r>
        <w:rPr>
          <w:rFonts w:ascii="Times New Roman"/>
          <w:b w:val="false"/>
          <w:i w:val="false"/>
          <w:color w:val="000000"/>
          <w:sz w:val="28"/>
        </w:rPr>
        <w:t xml:space="preserve">
      Сильными сторонами развития АПК в РК в настоящее время являются государственная поддержка программ развития, большой накопленный опыт применения агротехнологий. Слабыми сторонами развития АПК являются отсутствие достаточного количества мощностей хранения, логистических мощностей, низкий уровень внедряемости научно-исследовательских опытно-конструкторских работ (далее — НИОКР), низкий уровень ветеринарной безопасности и другие дисбалансы в развитии. </w:t>
      </w:r>
    </w:p>
    <w:p>
      <w:pPr>
        <w:spacing w:after="0"/>
        <w:ind w:left="0"/>
        <w:jc w:val="both"/>
      </w:pPr>
      <w:r>
        <w:rPr>
          <w:rFonts w:ascii="Times New Roman"/>
          <w:b w:val="false"/>
          <w:i w:val="false"/>
          <w:color w:val="000000"/>
          <w:sz w:val="28"/>
        </w:rPr>
        <w:t xml:space="preserve">
      Таблица 6. SWOT анализ АПК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8270"/>
      </w:tblGrid>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r>
              <w:br/>
            </w:r>
            <w:r>
              <w:rPr>
                <w:rFonts w:ascii="Times New Roman"/>
                <w:b w:val="false"/>
                <w:i w:val="false"/>
                <w:color w:val="000000"/>
                <w:sz w:val="20"/>
              </w:rPr>
              <w:t>
- постоянный рост валового продукта АПК;</w:t>
            </w:r>
            <w:r>
              <w:br/>
            </w:r>
            <w:r>
              <w:rPr>
                <w:rFonts w:ascii="Times New Roman"/>
                <w:b w:val="false"/>
                <w:i w:val="false"/>
                <w:color w:val="000000"/>
                <w:sz w:val="20"/>
              </w:rPr>
              <w:t>
- Казахстан является мировым лидером в производстве пшеницы и пшеничной муки;</w:t>
            </w:r>
            <w:r>
              <w:br/>
            </w:r>
            <w:r>
              <w:rPr>
                <w:rFonts w:ascii="Times New Roman"/>
                <w:b w:val="false"/>
                <w:i w:val="false"/>
                <w:color w:val="000000"/>
                <w:sz w:val="20"/>
              </w:rPr>
              <w:t>
- АПК Казахстана получает значительную государственную поддержку;</w:t>
            </w:r>
            <w:r>
              <w:br/>
            </w:r>
            <w:r>
              <w:rPr>
                <w:rFonts w:ascii="Times New Roman"/>
                <w:b w:val="false"/>
                <w:i w:val="false"/>
                <w:color w:val="000000"/>
                <w:sz w:val="20"/>
              </w:rPr>
              <w:t>
- обеспеченность земельными и водными ресурсами;</w:t>
            </w:r>
            <w:r>
              <w:br/>
            </w:r>
            <w:r>
              <w:rPr>
                <w:rFonts w:ascii="Times New Roman"/>
                <w:b w:val="false"/>
                <w:i w:val="false"/>
                <w:color w:val="000000"/>
                <w:sz w:val="20"/>
              </w:rPr>
              <w:t>
- высокий потенциал производства и экспорта органической продукции.</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r>
              <w:br/>
            </w:r>
            <w:r>
              <w:rPr>
                <w:rFonts w:ascii="Times New Roman"/>
                <w:b w:val="false"/>
                <w:i w:val="false"/>
                <w:color w:val="000000"/>
                <w:sz w:val="20"/>
              </w:rPr>
              <w:t>
- низкая продуктивность животных;</w:t>
            </w:r>
            <w:r>
              <w:br/>
            </w:r>
            <w:r>
              <w:rPr>
                <w:rFonts w:ascii="Times New Roman"/>
                <w:b w:val="false"/>
                <w:i w:val="false"/>
                <w:color w:val="000000"/>
                <w:sz w:val="20"/>
              </w:rPr>
              <w:t>
- низкая урожайность основных культур растениеводства;</w:t>
            </w:r>
            <w:r>
              <w:br/>
            </w:r>
            <w:r>
              <w:rPr>
                <w:rFonts w:ascii="Times New Roman"/>
                <w:b w:val="false"/>
                <w:i w:val="false"/>
                <w:color w:val="000000"/>
                <w:sz w:val="20"/>
              </w:rPr>
              <w:t>
- низкая производительность труда;</w:t>
            </w:r>
            <w:r>
              <w:br/>
            </w:r>
            <w:r>
              <w:rPr>
                <w:rFonts w:ascii="Times New Roman"/>
                <w:b w:val="false"/>
                <w:i w:val="false"/>
                <w:color w:val="000000"/>
                <w:sz w:val="20"/>
              </w:rPr>
              <w:t>
- низкий уровень рентабельности субъектов предпринимательства;</w:t>
            </w:r>
            <w:r>
              <w:br/>
            </w:r>
            <w:r>
              <w:rPr>
                <w:rFonts w:ascii="Times New Roman"/>
                <w:b w:val="false"/>
                <w:i w:val="false"/>
                <w:color w:val="000000"/>
                <w:sz w:val="20"/>
              </w:rPr>
              <w:t>
- низкая внедряемость НИОКР;</w:t>
            </w:r>
            <w:r>
              <w:br/>
            </w:r>
            <w:r>
              <w:rPr>
                <w:rFonts w:ascii="Times New Roman"/>
                <w:b w:val="false"/>
                <w:i w:val="false"/>
                <w:color w:val="000000"/>
                <w:sz w:val="20"/>
              </w:rPr>
              <w:t>
- низкая степень распространения современных агротехнологических знаний;</w:t>
            </w:r>
            <w:r>
              <w:br/>
            </w:r>
            <w:r>
              <w:rPr>
                <w:rFonts w:ascii="Times New Roman"/>
                <w:b w:val="false"/>
                <w:i w:val="false"/>
                <w:color w:val="000000"/>
                <w:sz w:val="20"/>
              </w:rPr>
              <w:t>
- низкая эффективность системы финансирования и страхования.</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r>
              <w:br/>
            </w:r>
            <w:r>
              <w:rPr>
                <w:rFonts w:ascii="Times New Roman"/>
                <w:b w:val="false"/>
                <w:i w:val="false"/>
                <w:color w:val="000000"/>
                <w:sz w:val="20"/>
              </w:rPr>
              <w:t>
- развитие импортозамещения и реализация экспортного потенциала в ряде отраслей АПК;</w:t>
            </w:r>
            <w:r>
              <w:br/>
            </w:r>
            <w:r>
              <w:rPr>
                <w:rFonts w:ascii="Times New Roman"/>
                <w:b w:val="false"/>
                <w:i w:val="false"/>
                <w:color w:val="000000"/>
                <w:sz w:val="20"/>
              </w:rPr>
              <w:t>
- формирование эффективной государственной поддержки отрасли;</w:t>
            </w:r>
            <w:r>
              <w:br/>
            </w:r>
            <w:r>
              <w:rPr>
                <w:rFonts w:ascii="Times New Roman"/>
                <w:b w:val="false"/>
                <w:i w:val="false"/>
                <w:color w:val="000000"/>
                <w:sz w:val="20"/>
              </w:rPr>
              <w:t>
- развитие товарного рыбоводства, экспорта мяса КРС, отгонного животноводства, производства яблок, масличных, других видов продукции.</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 и риски:</w:t>
            </w:r>
            <w:r>
              <w:br/>
            </w:r>
            <w:r>
              <w:rPr>
                <w:rFonts w:ascii="Times New Roman"/>
                <w:b w:val="false"/>
                <w:i w:val="false"/>
                <w:color w:val="000000"/>
                <w:sz w:val="20"/>
              </w:rPr>
              <w:t>
- макроэкономические риски, обусловленные ухудшением внутренней и внешней конъюнктуры мировых цен на продукцию отрасли;</w:t>
            </w:r>
            <w:r>
              <w:br/>
            </w:r>
            <w:r>
              <w:rPr>
                <w:rFonts w:ascii="Times New Roman"/>
                <w:b w:val="false"/>
                <w:i w:val="false"/>
                <w:color w:val="000000"/>
                <w:sz w:val="20"/>
              </w:rPr>
              <w:t>
- рост конкуренции на международных рынках, в связи со вступлением в ВТО по ряду видов продукции;</w:t>
            </w:r>
            <w:r>
              <w:br/>
            </w:r>
            <w:r>
              <w:rPr>
                <w:rFonts w:ascii="Times New Roman"/>
                <w:b w:val="false"/>
                <w:i w:val="false"/>
                <w:color w:val="000000"/>
                <w:sz w:val="20"/>
              </w:rPr>
              <w:t>
- неблагоприятные изменения природно-климатических условий, как краткосрочные, так и долгосрочные (глобальное потепление климата и связанное с этим увеличение пустынных и полупустынных земель, рост дефицита водных ресурсов, нестабильность погодных условий и др.);</w:t>
            </w:r>
            <w:r>
              <w:br/>
            </w:r>
            <w:r>
              <w:rPr>
                <w:rFonts w:ascii="Times New Roman"/>
                <w:b w:val="false"/>
                <w:i w:val="false"/>
                <w:color w:val="000000"/>
                <w:sz w:val="20"/>
              </w:rPr>
              <w:t>
- критический износ инфраструктуры по транспортировке продукции до целевых рынков сбыта и связанное с этим удорожание стоимости доставки;</w:t>
            </w:r>
            <w:r>
              <w:br/>
            </w:r>
            <w:r>
              <w:rPr>
                <w:rFonts w:ascii="Times New Roman"/>
                <w:b w:val="false"/>
                <w:i w:val="false"/>
                <w:color w:val="000000"/>
                <w:sz w:val="20"/>
              </w:rPr>
              <w:t>
- распространение заболеваний животных и растений и загрязнение природной среды, паразитических видов растений, животных, рыб, насекомых, что вызовет снижение доступности земельных, водных и других ресурсов и снижение продуктивности отрасли в целом, может снизить экспортный потенциал АПК РК;</w:t>
            </w:r>
            <w:r>
              <w:br/>
            </w:r>
            <w:r>
              <w:rPr>
                <w:rFonts w:ascii="Times New Roman"/>
                <w:b w:val="false"/>
                <w:i w:val="false"/>
                <w:color w:val="000000"/>
                <w:sz w:val="20"/>
              </w:rPr>
              <w:t>
- истощение потенциала земельных, водных, биологических ресурсов, генетического потенциала животных, растений и рыб в результате краткосрочной ориентации на прибыль, дефицита финансирования, несоблюдения научно-рекомендованных нормативов использования ресурсов;</w:t>
            </w:r>
            <w:r>
              <w:br/>
            </w:r>
            <w:r>
              <w:rPr>
                <w:rFonts w:ascii="Times New Roman"/>
                <w:b w:val="false"/>
                <w:i w:val="false"/>
                <w:color w:val="000000"/>
                <w:sz w:val="20"/>
              </w:rPr>
              <w:t>
- риск неэффективного государственного регулирования отраслью, что может вызвать рост транзакционных издержек СХТП, неэффективное использование государственных средств, выделенных на поддержку развития отрасли, искажение сигналов рынка и перекосы в структуре производства и переработки продукции.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анализ отраслей</w:t>
      </w:r>
    </w:p>
    <w:bookmarkStart w:name="z25" w:id="24"/>
    <w:p>
      <w:pPr>
        <w:spacing w:after="0"/>
        <w:ind w:left="0"/>
        <w:jc w:val="left"/>
      </w:pPr>
      <w:r>
        <w:rPr>
          <w:rFonts w:ascii="Times New Roman"/>
          <w:b/>
          <w:i w:val="false"/>
          <w:color w:val="000000"/>
        </w:rPr>
        <w:t xml:space="preserve"> 4. Цель, целевые индикаторы, задачи и показатели результатов реализации Программы</w:t>
      </w:r>
    </w:p>
    <w:bookmarkEnd w:id="24"/>
    <w:p>
      <w:pPr>
        <w:spacing w:after="0"/>
        <w:ind w:left="0"/>
        <w:jc w:val="both"/>
      </w:pPr>
      <w:r>
        <w:rPr>
          <w:rFonts w:ascii="Times New Roman"/>
          <w:b w:val="false"/>
          <w:i w:val="false"/>
          <w:color w:val="000000"/>
          <w:sz w:val="28"/>
        </w:rPr>
        <w:t xml:space="preserve">
      Основной целью Программы является создание условий для повышения конкурентоспособности субъектов АПК РК.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3845"/>
        <w:gridCol w:w="1404"/>
        <w:gridCol w:w="1548"/>
        <w:gridCol w:w="1549"/>
        <w:gridCol w:w="1549"/>
        <w:gridCol w:w="1549"/>
        <w:gridCol w:w="330"/>
        <w:gridCol w:w="259"/>
      </w:tblGrid>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государственной поддержки сельского хозяйства за счет субсидирования субъектов АПК в 3,6 раза в 2017 году, тыс.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76 466 289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225 059 143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251 138 478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257 742 619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278 488 059</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 МИО</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Пролонгация долговой нагрузки субъектов АПК за счет рефинансирования и реструктуризации займов не менее чем на 9 лет на общую сумму 500 млрд. тенге, млрд.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негосударственных кредитных средств, привлеченных в АПК за счет мер по повышению доступности кредитов и лизинга, до 1,1 трлн. тенге за 2013–2017 годы, млн.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258 084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292 755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угрозы распространения карантинных и особо опасных вредных организмов 0,94 в 2017 году,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пищевой продукции, подверженной мониторинговым лабораторным исследованиям, 0,27 % в 2017 году,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переведенных в электронный формат, 62 % в 2015 году,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услуг)</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услуг)</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услуг)</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Финансовое оздоровление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996"/>
        <w:gridCol w:w="1541"/>
        <w:gridCol w:w="1541"/>
        <w:gridCol w:w="1541"/>
        <w:gridCol w:w="1542"/>
        <w:gridCol w:w="1542"/>
        <w:gridCol w:w="418"/>
        <w:gridCol w:w="581"/>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пролонгированных обязательств по кредитным и лизинговым обязательствам в рамках финансового оздоровления субъектов АПК, млрд. тенге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субсидирования процентной ставки по займам в рамках финансового оздоровления субъектов АПК, млрд. тенге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4.2. Повышение доступности товаров, работ и услуг для субъектов АПК </w:t>
      </w:r>
    </w:p>
    <w:bookmarkEnd w:id="25"/>
    <w:bookmarkStart w:name="z27" w:id="26"/>
    <w:p>
      <w:pPr>
        <w:spacing w:after="0"/>
        <w:ind w:left="0"/>
        <w:jc w:val="both"/>
      </w:pPr>
      <w:r>
        <w:rPr>
          <w:rFonts w:ascii="Times New Roman"/>
          <w:b w:val="false"/>
          <w:i w:val="false"/>
          <w:color w:val="000000"/>
          <w:sz w:val="28"/>
        </w:rPr>
        <w:t xml:space="preserve">
      4.2.1. Повышение экономической доступности товаров, работ и услуг в растениеводстве </w:t>
      </w:r>
    </w:p>
    <w:bookmarkEnd w:id="26"/>
    <w:bookmarkStart w:name="z28" w:id="27"/>
    <w:p>
      <w:pPr>
        <w:spacing w:after="0"/>
        <w:ind w:left="0"/>
        <w:jc w:val="both"/>
      </w:pPr>
      <w:r>
        <w:rPr>
          <w:rFonts w:ascii="Times New Roman"/>
          <w:b w:val="false"/>
          <w:i w:val="false"/>
          <w:color w:val="000000"/>
          <w:sz w:val="28"/>
        </w:rPr>
        <w:t xml:space="preserve">
      4.2.1.1. Повышение экономической доступности полевых и садовых работ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3086"/>
        <w:gridCol w:w="1552"/>
        <w:gridCol w:w="1552"/>
        <w:gridCol w:w="1552"/>
        <w:gridCol w:w="1552"/>
        <w:gridCol w:w="1552"/>
        <w:gridCol w:w="381"/>
        <w:gridCol w:w="528"/>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площади, охваченные субсидированием, млн.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овощей закрытого грунта, охваченная субсидированием,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закладки и выращивания многолетних насаждений плодово-ягодных культур и винограда, охваченная субсидированием, га в том числе: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вегетация,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4.2.1.2. Повышение экономической доступности удобрений, гербицидов, биоагентов (энтомофагов) и биопрепаратов</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2204"/>
        <w:gridCol w:w="1750"/>
        <w:gridCol w:w="1750"/>
        <w:gridCol w:w="1864"/>
        <w:gridCol w:w="1751"/>
        <w:gridCol w:w="1865"/>
        <w:gridCol w:w="292"/>
        <w:gridCol w:w="406"/>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минеральных удобрений, охваченный субсидированием, тыс. тонн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гербицидов, охваченный субсидированием, тыс. литров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30 956, 7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31 371, 7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площадей обработками биоагентами (энтомофагами) в сравнении с общей площадью посевов,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4.2.1.3. Повышение экономической доступности семян и саженцев плодово-ягодных культур и винограда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114"/>
        <w:gridCol w:w="1668"/>
        <w:gridCol w:w="1932"/>
        <w:gridCol w:w="1932"/>
        <w:gridCol w:w="1669"/>
        <w:gridCol w:w="1669"/>
        <w:gridCol w:w="345"/>
        <w:gridCol w:w="478"/>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семян, охваченный субсидированием, тыс. тонн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охваченный субсидированием, тыс. шт.</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закладки маточников многолетних насаждений плодово-ягодных культур и винограда, га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обслуживания маточников многолетних насаждений плодово-ягодных культур и винограда, охваченные субсидированием, га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4.2.1.4. Повышение экономической доступности экспертизы качества казахстанского хлопка-волокна и хлопка-сырца при приемке на хлопкоперерабатывающие организации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788"/>
        <w:gridCol w:w="1575"/>
        <w:gridCol w:w="1576"/>
        <w:gridCol w:w="1576"/>
        <w:gridCol w:w="1576"/>
        <w:gridCol w:w="1576"/>
        <w:gridCol w:w="428"/>
        <w:gridCol w:w="59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экспертиз для определения качества хлопка-волокна, проведенных за счет субсидирования, тыс.ед</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экспертиз для определения качества хлопка-сырца, проведенных за счет субсидирования, тыс. ед</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4.2.1.5. Повышение экономической доступности экспертизы сортовых и посевных качеств семян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662"/>
        <w:gridCol w:w="1816"/>
        <w:gridCol w:w="1817"/>
        <w:gridCol w:w="1817"/>
        <w:gridCol w:w="1817"/>
        <w:gridCol w:w="1817"/>
        <w:gridCol w:w="407"/>
        <w:gridCol w:w="565"/>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исследований для определения качества семян, тыс. шт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4.2.1.6. Повышение экономической доступности страхования в растениеводстве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105"/>
        <w:gridCol w:w="1689"/>
        <w:gridCol w:w="1689"/>
        <w:gridCol w:w="1689"/>
        <w:gridCol w:w="1689"/>
        <w:gridCol w:w="1689"/>
        <w:gridCol w:w="458"/>
        <w:gridCol w:w="636"/>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посевных площадей, охваченных страхованием,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4.2.2. Повышение физической доступности услуг по хранению зерна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313"/>
        <w:gridCol w:w="1157"/>
        <w:gridCol w:w="1157"/>
        <w:gridCol w:w="1158"/>
        <w:gridCol w:w="1158"/>
        <w:gridCol w:w="1158"/>
        <w:gridCol w:w="314"/>
        <w:gridCol w:w="436"/>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действующих и приобретение новых зернохранилищ, а также строительство и оснащение новых зерновых терминалов и зернохранилищ на общую емкость хранения 700 тыс. тонн, доля введения в эксплуатацию мощностей, в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4.2.3. Повышение экономической доступности воды для СХТП</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006"/>
        <w:gridCol w:w="1705"/>
        <w:gridCol w:w="1705"/>
        <w:gridCol w:w="1705"/>
        <w:gridCol w:w="1706"/>
        <w:gridCol w:w="1706"/>
        <w:gridCol w:w="463"/>
        <w:gridCol w:w="642"/>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воды, подлежащий субсидированию, млн. м</w:t>
            </w:r>
            <w:r>
              <w:rPr>
                <w:rFonts w:ascii="Times New Roman"/>
                <w:b w:val="false"/>
                <w:i w:val="false"/>
                <w:color w:val="000000"/>
                <w:vertAlign w:val="superscript"/>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4.2.4. Повышение экономической доступности товаров, работ и услуг в животноводстве и товарном рыбоводстве</w:t>
      </w:r>
    </w:p>
    <w:bookmarkEnd w:id="35"/>
    <w:bookmarkStart w:name="z37" w:id="36"/>
    <w:p>
      <w:pPr>
        <w:spacing w:after="0"/>
        <w:ind w:left="0"/>
        <w:jc w:val="both"/>
      </w:pPr>
      <w:r>
        <w:rPr>
          <w:rFonts w:ascii="Times New Roman"/>
          <w:b w:val="false"/>
          <w:i w:val="false"/>
          <w:color w:val="000000"/>
          <w:sz w:val="28"/>
        </w:rPr>
        <w:t>
      4.2.4.1. Повышение экономической доступности содержания скота и производства продукции животноводства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550"/>
        <w:gridCol w:w="1680"/>
        <w:gridCol w:w="1680"/>
        <w:gridCol w:w="1680"/>
        <w:gridCol w:w="1680"/>
        <w:gridCol w:w="1680"/>
        <w:gridCol w:w="321"/>
        <w:gridCol w:w="446"/>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охваченного субсидированием маточного поголовья КРС в агроформированиях, тыс. голов</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говядины,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произведенного молока, кумыса и шубата,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баранины,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конины,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свинины,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комбинированных и концентрированных кормов, млн. штук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2157, 0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шерсти, охваченный субсидированием на удешевление комбинированных и концентрированных кормов, тыс. тонн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рамках средств, выделенных за счет целевого трансферта из Национального фонда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937"/>
        <w:gridCol w:w="1317"/>
        <w:gridCol w:w="1317"/>
        <w:gridCol w:w="1730"/>
        <w:gridCol w:w="1317"/>
        <w:gridCol w:w="1317"/>
        <w:gridCol w:w="358"/>
        <w:gridCol w:w="496"/>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КРС мясного направления, охваченное субсидированием на удешевление затрат по заготовке и приобретению грубых, сочных, концентрированных кормов и кормовых добавок, тыс. голов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КРС молочного направления, охваченное субсидированием на удешевление затрат по заготовке и приобретению грубых, сочных, концентрированных кормов и кормовых добавок, тыс. голов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затрат по заготовке и приобретению грубых, сочных, концентрированных кормов и кормовых добавок, тыс. тонн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затрат по заготовке и приобретению грубых, сочных, концентрированных кормов и кормовых добавок, млн. штук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свинины, охваченный субсидированием на удешевление затрат по заготовке и приобретению грубых, сочных, концентрированных кормов и кормовых добавок, тыс. тонн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стоимости производства, млн. штук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стоимости производства, тыс. тонн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4.2.4.2. Повышение экономической доступности племенной продукции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3617"/>
        <w:gridCol w:w="1716"/>
        <w:gridCol w:w="1465"/>
        <w:gridCol w:w="1337"/>
        <w:gridCol w:w="1337"/>
        <w:gridCol w:w="1337"/>
        <w:gridCol w:w="329"/>
        <w:gridCol w:w="456"/>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племенного КРС отечественной селекции в рамках выделенных субсидий,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племенных животных во всех категориях хозяйств, в общем поголовье животных, %, в том числе: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КРС мясного направления зарубежной селекции в рамках выделенных субсидий,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КРС молочного направления зарубежной селекции в рамках выделенных субсидий,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скота, охваченное субсидиями на ведение селекционно-племенной работы в мясном и молочном скотоводстве,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 мясных пород, используемых для случки в общественном стаде, сформированном из скота личных подсобных хозяйств, охваченных субсидиями на содержание,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эмбрионов, охваченное субсидированием, тыс. шт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доз семени, охваченное субсидиями на искусственное осеменение, тыс. доз</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приобретенных суточных цыплят (мясного направления),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приобретенных суточных цыплят (яичного направления),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приобретаемого инкубационного яйца, тыс. штук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овец,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маралов,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свиней,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лошадей,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верблюдов, охваченная субсидированием, тыс. голов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МРС, охваченное субсидированием, на ведение племенной работы в овцеводстве, тыс. гол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рамках средств, выделенных за счет целевого трансферта из Национального фонда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2875"/>
        <w:gridCol w:w="1534"/>
        <w:gridCol w:w="1535"/>
        <w:gridCol w:w="1695"/>
        <w:gridCol w:w="1535"/>
        <w:gridCol w:w="1535"/>
        <w:gridCol w:w="417"/>
        <w:gridCol w:w="578"/>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крупного рогатого скота, охваченное субсидированием на ведение селекционно-племенной работы, тыс. голов</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4.2.4.3. Повышение экономической доступности товаров, работ и услуг в товарном рыбоводстве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2393"/>
        <w:gridCol w:w="1534"/>
        <w:gridCol w:w="1534"/>
        <w:gridCol w:w="1535"/>
        <w:gridCol w:w="1697"/>
        <w:gridCol w:w="2016"/>
        <w:gridCol w:w="417"/>
        <w:gridCol w:w="578"/>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племенного ремонтно-маточного стада ценных видов рыб, охваченный субсидированием, кг</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4.2.5. Повышение экономической доступности товаров, работ и услуг для производства продукции глубокой переработки сельхозсырья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631"/>
        <w:gridCol w:w="1601"/>
        <w:gridCol w:w="1602"/>
        <w:gridCol w:w="1602"/>
        <w:gridCol w:w="1602"/>
        <w:gridCol w:w="1602"/>
        <w:gridCol w:w="435"/>
        <w:gridCol w:w="603"/>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 охваченный субсидированием, тыс. тонн, в том числе: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сухое молоко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сахар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патока крахмальная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4.2.6. Повышение экономической доступности финансовых услуг</w:t>
      </w:r>
    </w:p>
    <w:bookmarkEnd w:id="40"/>
    <w:bookmarkStart w:name="z42" w:id="41"/>
    <w:p>
      <w:pPr>
        <w:spacing w:after="0"/>
        <w:ind w:left="0"/>
        <w:jc w:val="both"/>
      </w:pPr>
      <w:r>
        <w:rPr>
          <w:rFonts w:ascii="Times New Roman"/>
          <w:b w:val="false"/>
          <w:i w:val="false"/>
          <w:color w:val="000000"/>
          <w:sz w:val="28"/>
        </w:rPr>
        <w:t>
      4.2.6.1. Повышение экономической доступности кредитов и лизинга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187"/>
        <w:gridCol w:w="1412"/>
        <w:gridCol w:w="1559"/>
        <w:gridCol w:w="1559"/>
        <w:gridCol w:w="1560"/>
        <w:gridCol w:w="1560"/>
        <w:gridCol w:w="383"/>
        <w:gridCol w:w="532"/>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включая лизинг, выданных субъектам АПК за счет субсидирования ставок вознаграждения, млрд.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полученных субъектами АПК за счет фондирования, БВУ, микрокредитных организаций и кредитных товариществ, млрд.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обновленной сельскохозяйственной техники, в общем парке сельскохозяйственной техники, %, в том числе: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5-8 класса тяги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3 класса тяги и ниже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комплексы и сеялки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4.2.6.2. Повышение экономической доступности кредитов через страхование и гарантирование займов субъектов АПК перед финансовыми институтами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232"/>
        <w:gridCol w:w="1836"/>
        <w:gridCol w:w="1836"/>
        <w:gridCol w:w="1837"/>
        <w:gridCol w:w="1837"/>
        <w:gridCol w:w="451"/>
        <w:gridCol w:w="626"/>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предоставленных финансовыми институтами субъектам АПК через систему страхования и гарантирования займов, млрд. тенге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4.2.7. Повышение доступности товаров, работ и услуг в рамках реализации приоритетных инвестиционных проектов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2347"/>
        <w:gridCol w:w="1936"/>
        <w:gridCol w:w="2138"/>
        <w:gridCol w:w="1936"/>
        <w:gridCol w:w="1936"/>
        <w:gridCol w:w="526"/>
        <w:gridCol w:w="729"/>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за счет инвестиционных субсидий, млрд. тенге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4.2.8. Повышение экономической доступности образовательных услуг, результатов аграрной науки и консультационных услуг</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982"/>
        <w:gridCol w:w="1543"/>
        <w:gridCol w:w="1832"/>
        <w:gridCol w:w="1832"/>
        <w:gridCol w:w="1833"/>
        <w:gridCol w:w="1833"/>
        <w:gridCol w:w="379"/>
        <w:gridCol w:w="525"/>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отечественных научных разработок, получивших практическое применение в АПК, ед.</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АПК, охваченных услугами системы распространения знаний, чел.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инновационных проектов по трансферту и коммерциализации агротехнологий, ед.</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4.3. Развитие государственных систем обеспечения субъектов АПК</w:t>
      </w:r>
    </w:p>
    <w:bookmarkEnd w:id="45"/>
    <w:bookmarkStart w:name="z47" w:id="46"/>
    <w:p>
      <w:pPr>
        <w:spacing w:after="0"/>
        <w:ind w:left="0"/>
        <w:jc w:val="both"/>
      </w:pPr>
      <w:r>
        <w:rPr>
          <w:rFonts w:ascii="Times New Roman"/>
          <w:b w:val="false"/>
          <w:i w:val="false"/>
          <w:color w:val="000000"/>
          <w:sz w:val="28"/>
        </w:rPr>
        <w:t>
      4.3.1. Развитие системы фитосанитарной безопасности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526"/>
        <w:gridCol w:w="1619"/>
        <w:gridCol w:w="1619"/>
        <w:gridCol w:w="1619"/>
        <w:gridCol w:w="1619"/>
        <w:gridCol w:w="1620"/>
        <w:gridCol w:w="439"/>
        <w:gridCol w:w="610"/>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угрозы распространения карантинных и особо опасных вредных организмов,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4.3.2. Развитие системы ветеринарной безопасности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5074"/>
        <w:gridCol w:w="1197"/>
        <w:gridCol w:w="1197"/>
        <w:gridCol w:w="1197"/>
        <w:gridCol w:w="1197"/>
        <w:gridCol w:w="1197"/>
        <w:gridCol w:w="325"/>
        <w:gridCol w:w="451"/>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диагностических исследований на особо опасные болезни животных с использованием ветеринарных препаратов, производство которых сертифицировано по международному стандарту,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применяемых иммунопрофилактических ветеринарных препаратов против особо опасных болезней животных, производство которых сертифицировано по международному стандарту (в т.ч. GMP-стандарту),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пищевой продукции, подверженная мониторинговым лабораторным исследованиям,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4.4. Повышение эффективности систем государственного регулирования АПК</w:t>
      </w:r>
    </w:p>
    <w:bookmarkEnd w:id="48"/>
    <w:bookmarkStart w:name="z50" w:id="49"/>
    <w:p>
      <w:pPr>
        <w:spacing w:after="0"/>
        <w:ind w:left="0"/>
        <w:jc w:val="both"/>
      </w:pPr>
      <w:r>
        <w:rPr>
          <w:rFonts w:ascii="Times New Roman"/>
          <w:b w:val="false"/>
          <w:i w:val="false"/>
          <w:color w:val="000000"/>
          <w:sz w:val="28"/>
        </w:rPr>
        <w:t>
      4.4.1. Повышение эффективности агрохимического обслуживания сельского хозяйства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752"/>
        <w:gridCol w:w="1747"/>
        <w:gridCol w:w="1747"/>
        <w:gridCol w:w="1748"/>
        <w:gridCol w:w="1748"/>
        <w:gridCol w:w="1748"/>
        <w:gridCol w:w="474"/>
        <w:gridCol w:w="658"/>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агрохимического обследования пахотных земель, млн. га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4.4.2. Повышение эффективности мониторинга и оценки мелиоративного состояния орошаемых земель</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060"/>
        <w:gridCol w:w="1700"/>
        <w:gridCol w:w="1700"/>
        <w:gridCol w:w="1700"/>
        <w:gridCol w:w="1700"/>
        <w:gridCol w:w="1700"/>
        <w:gridCol w:w="461"/>
        <w:gridCol w:w="640"/>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орошаемых земель, охваченная агромелиоративными обследованиями, тыс. га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4.4.3. Повышение эффективности государственного сортоиспытания сельскохозяйственных культур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057"/>
        <w:gridCol w:w="1697"/>
        <w:gridCol w:w="1697"/>
        <w:gridCol w:w="1697"/>
        <w:gridCol w:w="1697"/>
        <w:gridCol w:w="1697"/>
        <w:gridCol w:w="460"/>
        <w:gridCol w:w="639"/>
      </w:tblGrid>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сортоопытов по выявлению наиболее продуктивных и ценных сортов, единицы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4.4.4. Развитие системы оказания государственных услуг для субъектов АПК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168"/>
        <w:gridCol w:w="2066"/>
        <w:gridCol w:w="2067"/>
        <w:gridCol w:w="1778"/>
        <w:gridCol w:w="1390"/>
        <w:gridCol w:w="1391"/>
        <w:gridCol w:w="377"/>
        <w:gridCol w:w="524"/>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переведенных в электронный формат,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услуг)</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услуг)</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услуг)</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переданных в центры обслуживания населения,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 услуг)</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 услуг)</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4.4.5. Развитие системы технического регулирования в сельском хозяйстве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389"/>
        <w:gridCol w:w="1642"/>
        <w:gridCol w:w="1642"/>
        <w:gridCol w:w="1642"/>
        <w:gridCol w:w="1642"/>
        <w:gridCol w:w="1642"/>
        <w:gridCol w:w="446"/>
        <w:gridCol w:w="618"/>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охвата системой технической регламентации ЕАЭС продукции АПК, %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p>
      <w:pPr>
        <w:spacing w:after="0"/>
        <w:ind w:left="0"/>
        <w:jc w:val="left"/>
      </w:pP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4.4.6. Повышение эффективности системы государственного контроля и надзора в АПК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3"/>
        <w:gridCol w:w="1441"/>
        <w:gridCol w:w="1441"/>
        <w:gridCol w:w="1441"/>
        <w:gridCol w:w="1441"/>
        <w:gridCol w:w="1441"/>
        <w:gridCol w:w="391"/>
        <w:gridCol w:w="542"/>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достижение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предписаний, выданных за нарушение требований законодательства РК в сфере растениеводства и фитосанитарной безопасности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предписаний, выданных за нарушение требований законодательства РК в сфере ветеринарии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охвата субъектов, включенных в планы проверок в области растениеводства и фитосанитарной безопасности с использованием информационной системы,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охвата субъектов, включенных в планы проверок в области ветеринарии безопасности с использованием информационной системы,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bl>
    <w:bookmarkStart w:name="z56" w:id="55"/>
    <w:p>
      <w:pPr>
        <w:spacing w:after="0"/>
        <w:ind w:left="0"/>
        <w:jc w:val="left"/>
      </w:pPr>
      <w:r>
        <w:rPr>
          <w:rFonts w:ascii="Times New Roman"/>
          <w:b/>
          <w:i w:val="false"/>
          <w:color w:val="000000"/>
        </w:rPr>
        <w:t xml:space="preserve">  5. Основные направления, пути достижения целей и задач программы, соответствующие меры</w:t>
      </w:r>
    </w:p>
    <w:bookmarkEnd w:id="55"/>
    <w:p>
      <w:pPr>
        <w:spacing w:after="0"/>
        <w:ind w:left="0"/>
        <w:jc w:val="both"/>
      </w:pPr>
      <w:r>
        <w:rPr>
          <w:rFonts w:ascii="Times New Roman"/>
          <w:b w:val="false"/>
          <w:i w:val="false"/>
          <w:color w:val="000000"/>
          <w:sz w:val="28"/>
        </w:rPr>
        <w:t>
      Для достижения цели Программы будет проводиться работа по следующим четырем направлениям:</w:t>
      </w:r>
    </w:p>
    <w:p>
      <w:pPr>
        <w:spacing w:after="0"/>
        <w:ind w:left="0"/>
        <w:jc w:val="both"/>
      </w:pPr>
      <w:r>
        <w:rPr>
          <w:rFonts w:ascii="Times New Roman"/>
          <w:b w:val="false"/>
          <w:i w:val="false"/>
          <w:color w:val="000000"/>
          <w:sz w:val="28"/>
        </w:rPr>
        <w:t>
      1. Финансовое оздоровление.</w:t>
      </w:r>
    </w:p>
    <w:p>
      <w:pPr>
        <w:spacing w:after="0"/>
        <w:ind w:left="0"/>
        <w:jc w:val="both"/>
      </w:pPr>
      <w:r>
        <w:rPr>
          <w:rFonts w:ascii="Times New Roman"/>
          <w:b w:val="false"/>
          <w:i w:val="false"/>
          <w:color w:val="000000"/>
          <w:sz w:val="28"/>
        </w:rPr>
        <w:t>
      2. Повышение доступности товаров, работ и услуг для субъектов АПК.</w:t>
      </w:r>
    </w:p>
    <w:p>
      <w:pPr>
        <w:spacing w:after="0"/>
        <w:ind w:left="0"/>
        <w:jc w:val="both"/>
      </w:pPr>
      <w:r>
        <w:rPr>
          <w:rFonts w:ascii="Times New Roman"/>
          <w:b w:val="false"/>
          <w:i w:val="false"/>
          <w:color w:val="000000"/>
          <w:sz w:val="28"/>
        </w:rPr>
        <w:t>
      3. Развитие государственных систем обеспечения субъектов АПК.</w:t>
      </w:r>
    </w:p>
    <w:p>
      <w:pPr>
        <w:spacing w:after="0"/>
        <w:ind w:left="0"/>
        <w:jc w:val="both"/>
      </w:pPr>
      <w:r>
        <w:rPr>
          <w:rFonts w:ascii="Times New Roman"/>
          <w:b w:val="false"/>
          <w:i w:val="false"/>
          <w:color w:val="000000"/>
          <w:sz w:val="28"/>
        </w:rPr>
        <w:t xml:space="preserve">
      4. Повышение эффективности систем государственного регулирования АПК. </w:t>
      </w:r>
    </w:p>
    <w:bookmarkStart w:name="z57" w:id="56"/>
    <w:p>
      <w:pPr>
        <w:spacing w:after="0"/>
        <w:ind w:left="0"/>
        <w:jc w:val="both"/>
      </w:pPr>
      <w:r>
        <w:rPr>
          <w:rFonts w:ascii="Times New Roman"/>
          <w:b w:val="false"/>
          <w:i w:val="false"/>
          <w:color w:val="000000"/>
          <w:sz w:val="28"/>
        </w:rPr>
        <w:t>
      5.1. Финансовое оздоровление</w:t>
      </w:r>
    </w:p>
    <w:bookmarkEnd w:id="56"/>
    <w:p>
      <w:pPr>
        <w:spacing w:after="0"/>
        <w:ind w:left="0"/>
        <w:jc w:val="both"/>
      </w:pPr>
      <w:r>
        <w:rPr>
          <w:rFonts w:ascii="Times New Roman"/>
          <w:b w:val="false"/>
          <w:i w:val="false"/>
          <w:color w:val="000000"/>
          <w:sz w:val="28"/>
        </w:rPr>
        <w:t>
      В целях улучшения платежеспособности, снижения кредитной нагрузки и минимизации рисков банкротства субъектов АПК необходимо принять единовременные меры финансового оздоровления путем реструктуризации, рефинансирования, а также финансирования субъектов АПК на погашение имеющихся задолженностей.</w:t>
      </w:r>
    </w:p>
    <w:p>
      <w:pPr>
        <w:spacing w:after="0"/>
        <w:ind w:left="0"/>
        <w:jc w:val="both"/>
      </w:pPr>
      <w:r>
        <w:rPr>
          <w:rFonts w:ascii="Times New Roman"/>
          <w:b w:val="false"/>
          <w:i w:val="false"/>
          <w:color w:val="000000"/>
          <w:sz w:val="28"/>
        </w:rPr>
        <w:t>
      Финансовое оздоровление должно проводиться на паритетных началах совместными и соизмеримыми по объемам оказываемой поддержки мерами со стороны собственников субъекта АПК, кредиторов и государства.</w:t>
      </w:r>
    </w:p>
    <w:p>
      <w:pPr>
        <w:spacing w:after="0"/>
        <w:ind w:left="0"/>
        <w:jc w:val="both"/>
      </w:pPr>
      <w:r>
        <w:rPr>
          <w:rFonts w:ascii="Times New Roman"/>
          <w:b w:val="false"/>
          <w:i w:val="false"/>
          <w:color w:val="000000"/>
          <w:sz w:val="28"/>
        </w:rPr>
        <w:t>
      Кредиторы обеспечивают: реструктуризацию финансовых обязательств субъекта АПК (через снижение ставки вознаграждения, пролонгацию сроков возврата кредитов, предоставление льготного периода по погашению основного долга, списание штрафов, пеней, просроченного вознаграждения, другие меры), рефинансирование и финансирование субъектов АПК на погашение имеющихся задолженностей.</w:t>
      </w:r>
    </w:p>
    <w:p>
      <w:pPr>
        <w:spacing w:after="0"/>
        <w:ind w:left="0"/>
        <w:jc w:val="both"/>
      </w:pPr>
      <w:r>
        <w:rPr>
          <w:rFonts w:ascii="Times New Roman"/>
          <w:b w:val="false"/>
          <w:i w:val="false"/>
          <w:color w:val="000000"/>
          <w:sz w:val="28"/>
        </w:rPr>
        <w:t>
      Собственники субъекта АПК оказывают поддержку путем: не распределения части прибыли между участниками до полного погашения обязательств перед кредиторами, дополнительной капитализации, привлечения инвесторов, полного содействия кредиторам по исполнению условий финансового оздоровления и другими мерами.</w:t>
      </w:r>
    </w:p>
    <w:p>
      <w:pPr>
        <w:spacing w:after="0"/>
        <w:ind w:left="0"/>
        <w:jc w:val="both"/>
      </w:pPr>
      <w:r>
        <w:rPr>
          <w:rFonts w:ascii="Times New Roman"/>
          <w:b w:val="false"/>
          <w:i w:val="false"/>
          <w:color w:val="000000"/>
          <w:sz w:val="28"/>
        </w:rPr>
        <w:t>
      Государство в зависимости от участия кредиторов и собственников осуществляет поддержку, предоставляя субсидирование ставки вознаграждения через финансового агента по кредитам и/или лизинговым обязательствам, подлежащим финансовому оздоровлению, на приобретение основных средств и пополнение оборотных средств путем ее снижения для конечного плательщика – субъекта АПК.</w:t>
      </w:r>
    </w:p>
    <w:p>
      <w:pPr>
        <w:spacing w:after="0"/>
        <w:ind w:left="0"/>
        <w:jc w:val="both"/>
      </w:pPr>
      <w:r>
        <w:rPr>
          <w:rFonts w:ascii="Times New Roman"/>
          <w:b w:val="false"/>
          <w:i w:val="false"/>
          <w:color w:val="000000"/>
          <w:sz w:val="28"/>
        </w:rPr>
        <w:t>
      Данными правилами будут также урегулированы вопросы финансового оздоровления по задолженностям, возникшим между хозяйствующими субъектами в сфере АПК.</w:t>
      </w:r>
    </w:p>
    <w:p>
      <w:pPr>
        <w:spacing w:after="0"/>
        <w:ind w:left="0"/>
        <w:jc w:val="both"/>
      </w:pPr>
      <w:r>
        <w:rPr>
          <w:rFonts w:ascii="Times New Roman"/>
          <w:b w:val="false"/>
          <w:i w:val="false"/>
          <w:color w:val="000000"/>
          <w:sz w:val="28"/>
        </w:rPr>
        <w:t>
      Проведение финансового оздоровления субъектов АПК будет осуществляться за счет привлеченных финансовым агентом средств с организованных рынков капитала, а также собственных средств БВУ. При этом средства, привлеченные финансовым агентом, могут быть использованы на другие неотложные задачи.</w:t>
      </w:r>
    </w:p>
    <w:p>
      <w:pPr>
        <w:spacing w:after="0"/>
        <w:ind w:left="0"/>
        <w:jc w:val="both"/>
      </w:pPr>
      <w:r>
        <w:rPr>
          <w:rFonts w:ascii="Times New Roman"/>
          <w:b w:val="false"/>
          <w:i w:val="false"/>
          <w:color w:val="000000"/>
          <w:sz w:val="28"/>
        </w:rPr>
        <w:t xml:space="preserve">
      Контроль за эффективным использованием средств (в том числе субсидий) и достижением показателей и результатов финансового оздоровления будет осуществляться со стороны финансового агента и уполномоченного органа. </w:t>
      </w:r>
    </w:p>
    <w:bookmarkStart w:name="z58" w:id="57"/>
    <w:p>
      <w:pPr>
        <w:spacing w:after="0"/>
        <w:ind w:left="0"/>
        <w:jc w:val="both"/>
      </w:pPr>
      <w:r>
        <w:rPr>
          <w:rFonts w:ascii="Times New Roman"/>
          <w:b w:val="false"/>
          <w:i w:val="false"/>
          <w:color w:val="000000"/>
          <w:sz w:val="28"/>
        </w:rPr>
        <w:t xml:space="preserve">
      5.2. Повышение доступности товаров, работ и услуг для </w:t>
      </w:r>
    </w:p>
    <w:bookmarkEnd w:id="57"/>
    <w:p>
      <w:pPr>
        <w:spacing w:after="0"/>
        <w:ind w:left="0"/>
        <w:jc w:val="both"/>
      </w:pPr>
      <w:r>
        <w:rPr>
          <w:rFonts w:ascii="Times New Roman"/>
          <w:b w:val="false"/>
          <w:i w:val="false"/>
          <w:color w:val="000000"/>
          <w:sz w:val="28"/>
        </w:rPr>
        <w:t xml:space="preserve">
      субъектов АПК </w:t>
      </w:r>
    </w:p>
    <w:p>
      <w:pPr>
        <w:spacing w:after="0"/>
        <w:ind w:left="0"/>
        <w:jc w:val="both"/>
      </w:pPr>
      <w:r>
        <w:rPr>
          <w:rFonts w:ascii="Times New Roman"/>
          <w:b w:val="false"/>
          <w:i w:val="false"/>
          <w:color w:val="000000"/>
          <w:sz w:val="28"/>
        </w:rPr>
        <w:t xml:space="preserve">
      Для решения задач в рамках данного направления субсидирование отраслей АПК будет производиться дифференцированно с учетом специализации регионов по оптимальному использованию сельскохозяйственных угодий для производства конкретных видов сельхозпродукции с учетом природно-климатических условий, наличия рынков сбыта и потенциала развития регионов. Планируемая структура посевных площадей с учетом внедрения специализации регионов представлена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настоящей Программе. </w:t>
      </w:r>
    </w:p>
    <w:p>
      <w:pPr>
        <w:spacing w:after="0"/>
        <w:ind w:left="0"/>
        <w:jc w:val="both"/>
      </w:pPr>
      <w:r>
        <w:rPr>
          <w:rFonts w:ascii="Times New Roman"/>
          <w:b w:val="false"/>
          <w:i w:val="false"/>
          <w:color w:val="000000"/>
          <w:sz w:val="28"/>
        </w:rPr>
        <w:t>
      Схема специализации регионов позволит дифференцированно и более эффективно проводить государственную политику в АПК. В связи с этим, правила предоставления мер государственной поддержки субъектам АПК будут скорректированы с учетом схемы специализации регионов и предусматривать поэтапное прекращение субсидирования сельскохозяйственного производства, не рекомендуемого в рамках схемы специализации регионов.</w:t>
      </w:r>
    </w:p>
    <w:p>
      <w:pPr>
        <w:spacing w:after="0"/>
        <w:ind w:left="0"/>
        <w:jc w:val="both"/>
      </w:pPr>
      <w:r>
        <w:rPr>
          <w:rFonts w:ascii="Times New Roman"/>
          <w:b w:val="false"/>
          <w:i w:val="false"/>
          <w:color w:val="000000"/>
          <w:sz w:val="28"/>
        </w:rPr>
        <w:t>
      При этом, местными исполнительными органами будут разработаны и включены в программы развития территорий планы поэтапного перехода к субсидированию производства сельскохозяйственной продукции в соответствии со схемой специализации регионов в разрезе районов, предусматривающие до 2016 года подготовительный этап; с 2017 года субсидирование сельскохозяйственного производства, соответствующего рекомендациям схемы специализации на 50%.</w:t>
      </w:r>
    </w:p>
    <w:p>
      <w:pPr>
        <w:spacing w:after="0"/>
        <w:ind w:left="0"/>
        <w:jc w:val="both"/>
      </w:pPr>
      <w:r>
        <w:rPr>
          <w:rFonts w:ascii="Times New Roman"/>
          <w:b w:val="false"/>
          <w:i w:val="false"/>
          <w:color w:val="000000"/>
          <w:sz w:val="28"/>
        </w:rPr>
        <w:t>
      Детализация направлений Программы будет предусмотрена в мастер-планах по развитию приоритетных направлений АПК.</w:t>
      </w:r>
    </w:p>
    <w:p>
      <w:pPr>
        <w:spacing w:after="0"/>
        <w:ind w:left="0"/>
        <w:jc w:val="both"/>
      </w:pPr>
      <w:r>
        <w:rPr>
          <w:rFonts w:ascii="Times New Roman"/>
          <w:b w:val="false"/>
          <w:i w:val="false"/>
          <w:color w:val="000000"/>
          <w:sz w:val="28"/>
        </w:rPr>
        <w:t>
      Основной целью реализации мастер-планов является достижение показателей Программы по снижению импортозависимости и увеличению экспорта продукции отечественного АПК. Мастер-планы будут предусматривать (в том числе) подробную разбивку плановых показателей Программы по годам и в разрезе регионов с учетом их специализации.</w:t>
      </w:r>
    </w:p>
    <w:p>
      <w:pPr>
        <w:spacing w:after="0"/>
        <w:ind w:left="0"/>
        <w:jc w:val="both"/>
      </w:pPr>
      <w:r>
        <w:rPr>
          <w:rFonts w:ascii="Times New Roman"/>
          <w:b w:val="false"/>
          <w:i w:val="false"/>
          <w:color w:val="000000"/>
          <w:sz w:val="28"/>
        </w:rPr>
        <w:t xml:space="preserve">
      Кроме того, будут разработаны меры и механизмы обеспечения продовольственной безопасности РК. </w:t>
      </w:r>
    </w:p>
    <w:bookmarkStart w:name="z59" w:id="58"/>
    <w:p>
      <w:pPr>
        <w:spacing w:after="0"/>
        <w:ind w:left="0"/>
        <w:jc w:val="both"/>
      </w:pPr>
      <w:r>
        <w:rPr>
          <w:rFonts w:ascii="Times New Roman"/>
          <w:b w:val="false"/>
          <w:i w:val="false"/>
          <w:color w:val="000000"/>
          <w:sz w:val="28"/>
        </w:rPr>
        <w:t>
      5.2.1. Повышение экономической доступности товаров, работ и услуг в растениеводстве</w:t>
      </w:r>
    </w:p>
    <w:bookmarkEnd w:id="58"/>
    <w:bookmarkStart w:name="z60" w:id="59"/>
    <w:p>
      <w:pPr>
        <w:spacing w:after="0"/>
        <w:ind w:left="0"/>
        <w:jc w:val="both"/>
      </w:pPr>
      <w:r>
        <w:rPr>
          <w:rFonts w:ascii="Times New Roman"/>
          <w:b w:val="false"/>
          <w:i w:val="false"/>
          <w:color w:val="000000"/>
          <w:sz w:val="28"/>
        </w:rPr>
        <w:t xml:space="preserve">
      5.2.1.1. Повышение экономической доступности полевых и садовых работ </w:t>
      </w:r>
    </w:p>
    <w:bookmarkEnd w:id="59"/>
    <w:p>
      <w:pPr>
        <w:spacing w:after="0"/>
        <w:ind w:left="0"/>
        <w:jc w:val="both"/>
      </w:pPr>
      <w:r>
        <w:rPr>
          <w:rFonts w:ascii="Times New Roman"/>
          <w:b w:val="false"/>
          <w:i w:val="false"/>
          <w:color w:val="000000"/>
          <w:sz w:val="28"/>
        </w:rPr>
        <w:t xml:space="preserve">
      В целях повышения привлекательности сектора растениеводства планируется осуществление государственной поддержки, направленной на повышение экономической доступности для СХТП полевых и садовых работ. Для достижения установленных целевых показателей будет оказана государственная поддержка в виде возмещения части затрат СХТП на закладку и выращивание плодово-ягодных садов и виноградников, а также связанных с проведением весенне-полевых и уборочных работ. </w:t>
      </w:r>
    </w:p>
    <w:bookmarkStart w:name="z61" w:id="60"/>
    <w:p>
      <w:pPr>
        <w:spacing w:after="0"/>
        <w:ind w:left="0"/>
        <w:jc w:val="both"/>
      </w:pPr>
      <w:r>
        <w:rPr>
          <w:rFonts w:ascii="Times New Roman"/>
          <w:b w:val="false"/>
          <w:i w:val="false"/>
          <w:color w:val="000000"/>
          <w:sz w:val="28"/>
        </w:rPr>
        <w:t xml:space="preserve">
      5.2.1.2. Повышение экономической доступности удобрений, гербицидов, биоагентов (энтомофагов) и биопрепаратов </w:t>
      </w:r>
    </w:p>
    <w:bookmarkEnd w:id="60"/>
    <w:p>
      <w:pPr>
        <w:spacing w:after="0"/>
        <w:ind w:left="0"/>
        <w:jc w:val="both"/>
      </w:pPr>
      <w:r>
        <w:rPr>
          <w:rFonts w:ascii="Times New Roman"/>
          <w:b w:val="false"/>
          <w:i w:val="false"/>
          <w:color w:val="000000"/>
          <w:sz w:val="28"/>
        </w:rPr>
        <w:t>
      В целях стимулирования СХТП на проведение мероприятий, направленных на повышение урожайности и качества продукции растениеводства, предполагается осуществление государственной поддержки, направленной на повышение экономической доступности минеральных удобрений, гербицидов, биоагентов (энтомофагов) и биопрепаратов.</w:t>
      </w:r>
    </w:p>
    <w:p>
      <w:pPr>
        <w:spacing w:after="0"/>
        <w:ind w:left="0"/>
        <w:jc w:val="both"/>
      </w:pPr>
      <w:r>
        <w:rPr>
          <w:rFonts w:ascii="Times New Roman"/>
          <w:b w:val="false"/>
          <w:i w:val="false"/>
          <w:color w:val="000000"/>
          <w:sz w:val="28"/>
        </w:rPr>
        <w:t xml:space="preserve">
      С 2017 года планируется удешевлять стоимость биоагентов (энтомофагов) и биопрепаратов, предназначенных для обработки овощных культур отрытого и закрытого грунта, бахчевых и плодовых культур. </w:t>
      </w:r>
    </w:p>
    <w:bookmarkStart w:name="z62" w:id="61"/>
    <w:p>
      <w:pPr>
        <w:spacing w:after="0"/>
        <w:ind w:left="0"/>
        <w:jc w:val="both"/>
      </w:pPr>
      <w:r>
        <w:rPr>
          <w:rFonts w:ascii="Times New Roman"/>
          <w:b w:val="false"/>
          <w:i w:val="false"/>
          <w:color w:val="000000"/>
          <w:sz w:val="28"/>
        </w:rPr>
        <w:t>
      5.2.1.3. Повышение экономической доступности семян и саженцев плодово-ягодных культур и винограда</w:t>
      </w:r>
    </w:p>
    <w:bookmarkEnd w:id="61"/>
    <w:p>
      <w:pPr>
        <w:spacing w:after="0"/>
        <w:ind w:left="0"/>
        <w:jc w:val="both"/>
      </w:pPr>
      <w:r>
        <w:rPr>
          <w:rFonts w:ascii="Times New Roman"/>
          <w:b w:val="false"/>
          <w:i w:val="false"/>
          <w:color w:val="000000"/>
          <w:sz w:val="28"/>
        </w:rPr>
        <w:t>
      Развитие зернового рынка республики стимулировало развитие семеноводства зерновых культур в необходимых по научно-обоснованным нормам объемах. Вместе с тем, по таким культурам, как твердая пшеница, ячмень пивоваренного назначения, бобовые, крупяные, масличные, сахарная свекла уровень производства элитных семян не удовлетворяет потребность в них.</w:t>
      </w:r>
    </w:p>
    <w:p>
      <w:pPr>
        <w:spacing w:after="0"/>
        <w:ind w:left="0"/>
        <w:jc w:val="both"/>
      </w:pPr>
      <w:r>
        <w:rPr>
          <w:rFonts w:ascii="Times New Roman"/>
          <w:b w:val="false"/>
          <w:i w:val="false"/>
          <w:color w:val="000000"/>
          <w:sz w:val="28"/>
        </w:rPr>
        <w:t>
      Существуют также проблемы материально-технического оснащения хозяйствующих субъектов особенно по семеноводству мелкосеменных культур. Из-за недостаточности организации системы семеноводства и количества передаваемых на размножение семян после включения их в государственный реестр селекционных достижений идет медленное внедрение новых, допущенных к производству сортов и гибридов.</w:t>
      </w:r>
    </w:p>
    <w:p>
      <w:pPr>
        <w:spacing w:after="0"/>
        <w:ind w:left="0"/>
        <w:jc w:val="both"/>
      </w:pPr>
      <w:r>
        <w:rPr>
          <w:rFonts w:ascii="Times New Roman"/>
          <w:b w:val="false"/>
          <w:i w:val="false"/>
          <w:color w:val="000000"/>
          <w:sz w:val="28"/>
        </w:rPr>
        <w:t>
      Требуются восстановление системы питомниководства, техническая и технологическая модернизация питомников, создание сервисных центров хранения и реализации посадочного материала, строительство прививочных комплексов.</w:t>
      </w:r>
    </w:p>
    <w:p>
      <w:pPr>
        <w:spacing w:after="0"/>
        <w:ind w:left="0"/>
        <w:jc w:val="both"/>
      </w:pPr>
      <w:r>
        <w:rPr>
          <w:rFonts w:ascii="Times New Roman"/>
          <w:b w:val="false"/>
          <w:i w:val="false"/>
          <w:color w:val="000000"/>
          <w:sz w:val="28"/>
        </w:rPr>
        <w:t xml:space="preserve">
      В целях повышения доступности товарным хозяйствам семян первой репродукции (гибридов 1 поколения), проведения своевременной сортосмены и сортообновления, будет совершенствоваться механизм субсидирования семеноводства, который предусматривает с 2015 года исключение субсидирования элитных семян и переход на субсидирование семян первой репродукции (гибридов 1 поколения). Также будет продолжено субсидирование стоимости элитных саженцев плодово-ягодных культур и винограда, реализованных СХТП. </w:t>
      </w:r>
    </w:p>
    <w:bookmarkStart w:name="z63" w:id="62"/>
    <w:p>
      <w:pPr>
        <w:spacing w:after="0"/>
        <w:ind w:left="0"/>
        <w:jc w:val="both"/>
      </w:pPr>
      <w:r>
        <w:rPr>
          <w:rFonts w:ascii="Times New Roman"/>
          <w:b w:val="false"/>
          <w:i w:val="false"/>
          <w:color w:val="000000"/>
          <w:sz w:val="28"/>
        </w:rPr>
        <w:t>
      5.2.1.4. Повышение экономической доступности экспертизы качества казахстанского хлопка-волокна и хлопка-сырца при приемке на хлопкоперерабатывающие организации</w:t>
      </w:r>
    </w:p>
    <w:bookmarkEnd w:id="62"/>
    <w:p>
      <w:pPr>
        <w:spacing w:after="0"/>
        <w:ind w:left="0"/>
        <w:jc w:val="both"/>
      </w:pPr>
      <w:r>
        <w:rPr>
          <w:rFonts w:ascii="Times New Roman"/>
          <w:b w:val="false"/>
          <w:i w:val="false"/>
          <w:color w:val="000000"/>
          <w:sz w:val="28"/>
        </w:rPr>
        <w:t xml:space="preserve">
      С целью повышения экономической доступности услуг по экспертизе качества отечественного хлопка-волокна и хлопка-сырца планируется продолжить выделение субсидий на проведение указанного вида экспертиз. Проведение экспертиз позволяет сертифицировать продукцию и реализовать ее по более высокой стоимости, что поддерживает доходы СХТП и переработчиков хлопка-сырца. </w:t>
      </w:r>
    </w:p>
    <w:bookmarkStart w:name="z64" w:id="63"/>
    <w:p>
      <w:pPr>
        <w:spacing w:after="0"/>
        <w:ind w:left="0"/>
        <w:jc w:val="both"/>
      </w:pPr>
      <w:r>
        <w:rPr>
          <w:rFonts w:ascii="Times New Roman"/>
          <w:b w:val="false"/>
          <w:i w:val="false"/>
          <w:color w:val="000000"/>
          <w:sz w:val="28"/>
        </w:rPr>
        <w:t>
      5.2.1.5. Повышение экономической доступности экспертизы сортовых и посевных качеств семян</w:t>
      </w:r>
    </w:p>
    <w:bookmarkEnd w:id="63"/>
    <w:p>
      <w:pPr>
        <w:spacing w:after="0"/>
        <w:ind w:left="0"/>
        <w:jc w:val="both"/>
      </w:pPr>
      <w:r>
        <w:rPr>
          <w:rFonts w:ascii="Times New Roman"/>
          <w:b w:val="false"/>
          <w:i w:val="false"/>
          <w:color w:val="000000"/>
          <w:sz w:val="28"/>
        </w:rPr>
        <w:t xml:space="preserve">
      В целях увеличения урожайности и повышения качества выращиваемых сельскохозяйственных культур планируется обеспечить экспертизу сортовых и посевных качеств семян, в том числе предназначенных для посева отечественными СХТП. </w:t>
      </w:r>
    </w:p>
    <w:bookmarkStart w:name="z65" w:id="64"/>
    <w:p>
      <w:pPr>
        <w:spacing w:after="0"/>
        <w:ind w:left="0"/>
        <w:jc w:val="both"/>
      </w:pPr>
      <w:r>
        <w:rPr>
          <w:rFonts w:ascii="Times New Roman"/>
          <w:b w:val="false"/>
          <w:i w:val="false"/>
          <w:color w:val="000000"/>
          <w:sz w:val="28"/>
        </w:rPr>
        <w:t>
      5.2.1.6. Повышение экономической доступности страхования в растениеводстве</w:t>
      </w:r>
    </w:p>
    <w:bookmarkEnd w:id="64"/>
    <w:p>
      <w:pPr>
        <w:spacing w:after="0"/>
        <w:ind w:left="0"/>
        <w:jc w:val="both"/>
      </w:pPr>
      <w:r>
        <w:rPr>
          <w:rFonts w:ascii="Times New Roman"/>
          <w:b w:val="false"/>
          <w:i w:val="false"/>
          <w:color w:val="000000"/>
          <w:sz w:val="28"/>
        </w:rPr>
        <w:t xml:space="preserve">
      В целях повышения экономической доступности услуг по обязательному страхованию в растениеводстве планируется осуществление государственной поддержки СХТП в форме субсидирования страховых выплат, выплаченных страховыми компаниями. Будет изучен вопрос о целесообразности перехода от субсидирования страховых выплат к субсидированию страховых премий. </w:t>
      </w:r>
    </w:p>
    <w:bookmarkStart w:name="z66" w:id="65"/>
    <w:p>
      <w:pPr>
        <w:spacing w:after="0"/>
        <w:ind w:left="0"/>
        <w:jc w:val="both"/>
      </w:pPr>
      <w:r>
        <w:rPr>
          <w:rFonts w:ascii="Times New Roman"/>
          <w:b w:val="false"/>
          <w:i w:val="false"/>
          <w:color w:val="000000"/>
          <w:sz w:val="28"/>
        </w:rPr>
        <w:t>
      5.2.2. Повышение физической доступности услуг по хранению зерна</w:t>
      </w:r>
    </w:p>
    <w:bookmarkEnd w:id="65"/>
    <w:p>
      <w:pPr>
        <w:spacing w:after="0"/>
        <w:ind w:left="0"/>
        <w:jc w:val="both"/>
      </w:pPr>
      <w:r>
        <w:rPr>
          <w:rFonts w:ascii="Times New Roman"/>
          <w:b w:val="false"/>
          <w:i w:val="false"/>
          <w:color w:val="000000"/>
          <w:sz w:val="28"/>
        </w:rPr>
        <w:t>
      В период за 2013 - 2014 годы в целях развития инфраструктуры хранения зерна будет осуществлено строительство новых мощностей для хранения зерна на территории Северного Казахстана - основного зернопроизводящего региона, испытывающего наибольший дефицит емкостей хранения. В связи с чем, будут расширены действующие мощности и построены новые зернохранилища.</w:t>
      </w:r>
    </w:p>
    <w:p>
      <w:pPr>
        <w:spacing w:after="0"/>
        <w:ind w:left="0"/>
        <w:jc w:val="both"/>
      </w:pPr>
      <w:r>
        <w:rPr>
          <w:rFonts w:ascii="Times New Roman"/>
          <w:b w:val="false"/>
          <w:i w:val="false"/>
          <w:color w:val="000000"/>
          <w:sz w:val="28"/>
        </w:rPr>
        <w:t>
      В целях усиления государственного присутствия на рынке зерна, а также развития западного и южного направлений экспорта зерна будет осуществлено строительство новых мощностей для перевалки зерна в южных и западных регионах страны.</w:t>
      </w:r>
    </w:p>
    <w:p>
      <w:pPr>
        <w:spacing w:after="0"/>
        <w:ind w:left="0"/>
        <w:jc w:val="both"/>
      </w:pPr>
      <w:r>
        <w:rPr>
          <w:rFonts w:ascii="Times New Roman"/>
          <w:b w:val="false"/>
          <w:i w:val="false"/>
          <w:color w:val="000000"/>
          <w:sz w:val="28"/>
        </w:rPr>
        <w:t>
      Кроме того, будут проводиться модернизация существующих мощностей хранения зерна, в том числе обновление основных средств, усиление строительных конструкций силосных корпусов, а также технологическая реконструкция. За 2011 - 2012 годы в стране был введен в эксплуатацию 71 объект по хранению зерна общей мощностью 1005,5 тыс. тонн, в том числе 884,5 тыс. тонн за счет собственных средств СХТП и 121 тыс. тонн при участии АО "НУХ "КазАгро".</w:t>
      </w:r>
    </w:p>
    <w:p>
      <w:pPr>
        <w:spacing w:after="0"/>
        <w:ind w:left="0"/>
        <w:jc w:val="both"/>
      </w:pPr>
      <w:r>
        <w:rPr>
          <w:rFonts w:ascii="Times New Roman"/>
          <w:b w:val="false"/>
          <w:i w:val="false"/>
          <w:color w:val="000000"/>
          <w:sz w:val="28"/>
        </w:rPr>
        <w:t>
      В целях наращивания экспортного потенциала казахстанского зерна до 2017 года будут увеличены мощности по перевалке зерна в западном направлении.</w:t>
      </w:r>
    </w:p>
    <w:p>
      <w:pPr>
        <w:spacing w:after="0"/>
        <w:ind w:left="0"/>
        <w:jc w:val="both"/>
      </w:pPr>
      <w:r>
        <w:rPr>
          <w:rFonts w:ascii="Times New Roman"/>
          <w:b w:val="false"/>
          <w:i w:val="false"/>
          <w:color w:val="000000"/>
          <w:sz w:val="28"/>
        </w:rPr>
        <w:t>
      Учитывая растущее население Китая и изменение структуры потребления в сторону увеличения потребления продуктов из пшеницы, рынок Китая является весьма перспективным для Казахстана. В то же время Китай представляет интерес как транзитное государство для экспорта казахстанского зерна в страны Юго-Восточной Азии и другие страны в данном направлении. В связи с этим, для стимулирования экспорта зерна будет осуществлено строительство зернового терминала в восточном направлении.</w:t>
      </w:r>
    </w:p>
    <w:p>
      <w:pPr>
        <w:spacing w:after="0"/>
        <w:ind w:left="0"/>
        <w:jc w:val="both"/>
      </w:pPr>
      <w:r>
        <w:rPr>
          <w:rFonts w:ascii="Times New Roman"/>
          <w:b w:val="false"/>
          <w:i w:val="false"/>
          <w:color w:val="000000"/>
          <w:sz w:val="28"/>
        </w:rPr>
        <w:t>
      В настоящее время наряду с возросшей собственной потребностью в мощностях хранения зерна имеется также высокая заинтересованность со стороны стран арабского мира в приобретении казахстанского зерна с созданием Фонда продовольственной взаимопомощи Организации исламского сотрудничества (далее - фонд) и формированием в этих целях на территории РК регионального стратегического запаса зерна до 2 млн. тонн.</w:t>
      </w:r>
    </w:p>
    <w:p>
      <w:pPr>
        <w:spacing w:after="0"/>
        <w:ind w:left="0"/>
        <w:jc w:val="both"/>
      </w:pPr>
      <w:r>
        <w:rPr>
          <w:rFonts w:ascii="Times New Roman"/>
          <w:b w:val="false"/>
          <w:i w:val="false"/>
          <w:color w:val="000000"/>
          <w:sz w:val="28"/>
        </w:rPr>
        <w:t xml:space="preserve">
      В этой связи в период за 2015-2017 годы, в целях развития инфраструктуры, хранения зерна целесообразны доведение и поддержание мощностей хранения зерна на уровне не менее 700 тыс. тонн. </w:t>
      </w:r>
    </w:p>
    <w:bookmarkStart w:name="z67" w:id="66"/>
    <w:p>
      <w:pPr>
        <w:spacing w:after="0"/>
        <w:ind w:left="0"/>
        <w:jc w:val="both"/>
      </w:pPr>
      <w:r>
        <w:rPr>
          <w:rFonts w:ascii="Times New Roman"/>
          <w:b w:val="false"/>
          <w:i w:val="false"/>
          <w:color w:val="000000"/>
          <w:sz w:val="28"/>
        </w:rPr>
        <w:t xml:space="preserve">
      5.2.3. Повышение экономической доступности воды для СХТП </w:t>
      </w:r>
    </w:p>
    <w:bookmarkEnd w:id="66"/>
    <w:p>
      <w:pPr>
        <w:spacing w:after="0"/>
        <w:ind w:left="0"/>
        <w:jc w:val="both"/>
      </w:pPr>
      <w:r>
        <w:rPr>
          <w:rFonts w:ascii="Times New Roman"/>
          <w:b w:val="false"/>
          <w:i w:val="false"/>
          <w:color w:val="000000"/>
          <w:sz w:val="28"/>
        </w:rPr>
        <w:t>
      В целях возмещения затрат водопользователей за полученные услуги по подаче воды для орошения сельскохозяйственных культур, в пределах утвержденного лимита водопользования будет продолжена государственная поддержка СХТП.</w:t>
      </w:r>
    </w:p>
    <w:p>
      <w:pPr>
        <w:spacing w:after="0"/>
        <w:ind w:left="0"/>
        <w:jc w:val="both"/>
      </w:pPr>
      <w:r>
        <w:rPr>
          <w:rFonts w:ascii="Times New Roman"/>
          <w:b w:val="false"/>
          <w:i w:val="false"/>
          <w:color w:val="000000"/>
          <w:sz w:val="28"/>
        </w:rPr>
        <w:t>
      В целях стимулирования перехода водопользователей к водосберегающим технологиям будет совершенствоваться механизм субсидирования стоимости услуг по подаче воды в части изменения методики расчета размера субсидии на кубический метр поливной воды.</w:t>
      </w:r>
    </w:p>
    <w:p>
      <w:pPr>
        <w:spacing w:after="0"/>
        <w:ind w:left="0"/>
        <w:jc w:val="both"/>
      </w:pPr>
      <w:r>
        <w:rPr>
          <w:rFonts w:ascii="Times New Roman"/>
          <w:b w:val="false"/>
          <w:i w:val="false"/>
          <w:color w:val="000000"/>
          <w:sz w:val="28"/>
        </w:rPr>
        <w:t xml:space="preserve">
      Кроме того, в целях снижения административных процедур и облегчения получения объемов воды по доступным ценам планируется получение субсидии стоимости услуг по подаче воды СХТП непосредственно вододателями. Это позволит повысить эффективность мероприятий по надлежащему содержанию гидромелиоративных систем водохозяйственных организаций. </w:t>
      </w:r>
    </w:p>
    <w:bookmarkStart w:name="z68" w:id="67"/>
    <w:p>
      <w:pPr>
        <w:spacing w:after="0"/>
        <w:ind w:left="0"/>
        <w:jc w:val="both"/>
      </w:pPr>
      <w:r>
        <w:rPr>
          <w:rFonts w:ascii="Times New Roman"/>
          <w:b w:val="false"/>
          <w:i w:val="false"/>
          <w:color w:val="000000"/>
          <w:sz w:val="28"/>
        </w:rPr>
        <w:t xml:space="preserve">
      5.2.4. Повышение экономической доступности товаров, работ и услуг в животноводстве и товарном рыбоводстве </w:t>
      </w:r>
    </w:p>
    <w:bookmarkEnd w:id="67"/>
    <w:bookmarkStart w:name="z69" w:id="68"/>
    <w:p>
      <w:pPr>
        <w:spacing w:after="0"/>
        <w:ind w:left="0"/>
        <w:jc w:val="both"/>
      </w:pPr>
      <w:r>
        <w:rPr>
          <w:rFonts w:ascii="Times New Roman"/>
          <w:b w:val="false"/>
          <w:i w:val="false"/>
          <w:color w:val="000000"/>
          <w:sz w:val="28"/>
        </w:rPr>
        <w:t xml:space="preserve">
      5.2.4.1. Повышение экономической доступности содержания скота и производства продукции животноводства </w:t>
      </w:r>
    </w:p>
    <w:bookmarkEnd w:id="68"/>
    <w:p>
      <w:pPr>
        <w:spacing w:after="0"/>
        <w:ind w:left="0"/>
        <w:jc w:val="both"/>
      </w:pPr>
      <w:r>
        <w:rPr>
          <w:rFonts w:ascii="Times New Roman"/>
          <w:b w:val="false"/>
          <w:i w:val="false"/>
          <w:color w:val="000000"/>
          <w:sz w:val="28"/>
        </w:rPr>
        <w:t>
      В целях развития отрасли животноводства и стимулирования СХТП к технологической модернизации производства, а также повышения объемов и качества производимой животноводческой продукции предполагается продолжить государственную поддержку производителей животноводческой продукции.</w:t>
      </w:r>
    </w:p>
    <w:p>
      <w:pPr>
        <w:spacing w:after="0"/>
        <w:ind w:left="0"/>
        <w:jc w:val="both"/>
      </w:pPr>
      <w:r>
        <w:rPr>
          <w:rFonts w:ascii="Times New Roman"/>
          <w:b w:val="false"/>
          <w:i w:val="false"/>
          <w:color w:val="000000"/>
          <w:sz w:val="28"/>
        </w:rPr>
        <w:t>
      Для создания прочной кормовой базы для животноводства будет возмещаться часть инвестиционных вложений сельскохозяйственных товаропроизводителей на обводнение пастбищ путем строительства и восстановления шахтных и трубчатых колодцев, приобретение и внедрение поливных систем для выращивания кормовых культур, строительство комбикормовых заводов для обеспечения потребности животноводческих и птицеводческих предприятий качественными и сбалансированными кормами.</w:t>
      </w:r>
    </w:p>
    <w:p>
      <w:pPr>
        <w:spacing w:after="0"/>
        <w:ind w:left="0"/>
        <w:jc w:val="both"/>
      </w:pPr>
      <w:r>
        <w:rPr>
          <w:rFonts w:ascii="Times New Roman"/>
          <w:b w:val="false"/>
          <w:i w:val="false"/>
          <w:color w:val="000000"/>
          <w:sz w:val="28"/>
        </w:rPr>
        <w:t>
      Будут внедрены новые современные технологии в животноводстве, в частности, приобретение и внедрение технологического оборудования, направленного на повышение производительности труда, внедрение системы сохранения воды в засушливых зонах для обеспечения водопоя сельскохозяйственных животных.</w:t>
      </w:r>
    </w:p>
    <w:p>
      <w:pPr>
        <w:spacing w:after="0"/>
        <w:ind w:left="0"/>
        <w:jc w:val="both"/>
      </w:pPr>
      <w:r>
        <w:rPr>
          <w:rFonts w:ascii="Times New Roman"/>
          <w:b w:val="false"/>
          <w:i w:val="false"/>
          <w:color w:val="000000"/>
          <w:sz w:val="28"/>
        </w:rPr>
        <w:t>
      Будет продолжена реализация проекта "Развитие экспортного потенциала мяса крупного рогатого скота" в соответствии с целевыми показателями по созданию инфраструктуры откорма скота, фермерских хозяйств и увеличению маточного поголовья крупного рогатого скота.</w:t>
      </w:r>
    </w:p>
    <w:p>
      <w:pPr>
        <w:spacing w:after="0"/>
        <w:ind w:left="0"/>
        <w:jc w:val="both"/>
      </w:pPr>
      <w:r>
        <w:rPr>
          <w:rFonts w:ascii="Times New Roman"/>
          <w:b w:val="false"/>
          <w:i w:val="false"/>
          <w:color w:val="000000"/>
          <w:sz w:val="28"/>
        </w:rPr>
        <w:t xml:space="preserve">
      Для обеспечения конкурентоспособности отечественной продукции будет осуществляться субсидирование на удешевление затрат по заготовке и приобретению грубых, сочных, концентрированных кормов и кормовых добавок. </w:t>
      </w:r>
    </w:p>
    <w:bookmarkStart w:name="z70" w:id="69"/>
    <w:p>
      <w:pPr>
        <w:spacing w:after="0"/>
        <w:ind w:left="0"/>
        <w:jc w:val="both"/>
      </w:pPr>
      <w:r>
        <w:rPr>
          <w:rFonts w:ascii="Times New Roman"/>
          <w:b w:val="false"/>
          <w:i w:val="false"/>
          <w:color w:val="000000"/>
          <w:sz w:val="28"/>
        </w:rPr>
        <w:t xml:space="preserve">
      5.2.4.2. Повышение экономической доступности племенной продукции </w:t>
      </w:r>
    </w:p>
    <w:bookmarkEnd w:id="69"/>
    <w:p>
      <w:pPr>
        <w:spacing w:after="0"/>
        <w:ind w:left="0"/>
        <w:jc w:val="both"/>
      </w:pPr>
      <w:r>
        <w:rPr>
          <w:rFonts w:ascii="Times New Roman"/>
          <w:b w:val="false"/>
          <w:i w:val="false"/>
          <w:color w:val="000000"/>
          <w:sz w:val="28"/>
        </w:rPr>
        <w:t>
      В целях повышения удельного веса племенных животных, восстановления и увеличения генофонда мясного скота, а также продуктивных качеств сельскохозяйственных животных у СХТП будет продолжена государственная поддержка СХТП для приобретения племенной продукции отечественной и зарубежной селекции.</w:t>
      </w:r>
    </w:p>
    <w:p>
      <w:pPr>
        <w:spacing w:after="0"/>
        <w:ind w:left="0"/>
        <w:jc w:val="both"/>
      </w:pPr>
      <w:r>
        <w:rPr>
          <w:rFonts w:ascii="Times New Roman"/>
          <w:b w:val="false"/>
          <w:i w:val="false"/>
          <w:color w:val="000000"/>
          <w:sz w:val="28"/>
        </w:rPr>
        <w:t>
      Кроме этого будет оказана поддержка СХТП, занимающихся улучшением качественного состава и породных качеств сельскохозяйственных животных, в виде субсидирования затрат по содержанию племенного маточного поголовья и племенных быков-производителей, проведению селекционных и племенных работ, а также реализации бычков на откормочные площадки.</w:t>
      </w:r>
    </w:p>
    <w:p>
      <w:pPr>
        <w:spacing w:after="0"/>
        <w:ind w:left="0"/>
        <w:jc w:val="both"/>
      </w:pPr>
      <w:r>
        <w:rPr>
          <w:rFonts w:ascii="Times New Roman"/>
          <w:b w:val="false"/>
          <w:i w:val="false"/>
          <w:color w:val="000000"/>
          <w:sz w:val="28"/>
        </w:rPr>
        <w:t>
      Государственная поддержка будет также распространяться на развитие овцеводства, коневодства, верблюдоводства и птицеводства, что создаст условия для увеличения доли племенного поголовья в общем стаде сельскохозяйственных животных и повысит их продуктивность.</w:t>
      </w:r>
    </w:p>
    <w:p>
      <w:pPr>
        <w:spacing w:after="0"/>
        <w:ind w:left="0"/>
        <w:jc w:val="both"/>
      </w:pPr>
      <w:r>
        <w:rPr>
          <w:rFonts w:ascii="Times New Roman"/>
          <w:b w:val="false"/>
          <w:i w:val="false"/>
          <w:color w:val="000000"/>
          <w:sz w:val="28"/>
        </w:rPr>
        <w:t>
      Будет оказана поддержка отечественным птицефабрикам по приобретению племенного материала (суточных цыплят и инкубационного яйца).</w:t>
      </w:r>
    </w:p>
    <w:p>
      <w:pPr>
        <w:spacing w:after="0"/>
        <w:ind w:left="0"/>
        <w:jc w:val="both"/>
      </w:pPr>
      <w:r>
        <w:rPr>
          <w:rFonts w:ascii="Times New Roman"/>
          <w:b w:val="false"/>
          <w:i w:val="false"/>
          <w:color w:val="000000"/>
          <w:sz w:val="28"/>
        </w:rPr>
        <w:t>
      Субсидирование племенного животноводства позволит обеспечить дальнейшую реализацию проекта по наращиванию экспортного потенциала мяса КРС, начатого в 2011 году.</w:t>
      </w:r>
    </w:p>
    <w:p>
      <w:pPr>
        <w:spacing w:after="0"/>
        <w:ind w:left="0"/>
        <w:jc w:val="both"/>
      </w:pPr>
      <w:r>
        <w:rPr>
          <w:rFonts w:ascii="Times New Roman"/>
          <w:b w:val="false"/>
          <w:i w:val="false"/>
          <w:color w:val="000000"/>
          <w:sz w:val="28"/>
        </w:rPr>
        <w:t xml:space="preserve">
      В рамках реализации данного проекта будет продолжена работа по созданию хозяйств-репродукторов, откормочных площадок и фермерских хозяйств по разведению мясного скота. </w:t>
      </w:r>
    </w:p>
    <w:bookmarkStart w:name="z71" w:id="70"/>
    <w:p>
      <w:pPr>
        <w:spacing w:after="0"/>
        <w:ind w:left="0"/>
        <w:jc w:val="both"/>
      </w:pPr>
      <w:r>
        <w:rPr>
          <w:rFonts w:ascii="Times New Roman"/>
          <w:b w:val="false"/>
          <w:i w:val="false"/>
          <w:color w:val="000000"/>
          <w:sz w:val="28"/>
        </w:rPr>
        <w:t>
      5.2.4.3. Повышение экономической доступности товаров, работ и услуг в товарном рыбоводстве</w:t>
      </w:r>
    </w:p>
    <w:bookmarkEnd w:id="70"/>
    <w:p>
      <w:pPr>
        <w:spacing w:after="0"/>
        <w:ind w:left="0"/>
        <w:jc w:val="both"/>
      </w:pPr>
      <w:r>
        <w:rPr>
          <w:rFonts w:ascii="Times New Roman"/>
          <w:b w:val="false"/>
          <w:i w:val="false"/>
          <w:color w:val="000000"/>
          <w:sz w:val="28"/>
        </w:rPr>
        <w:t>
      В целях развития товарного рыбоводства (аквакультуры) в Казахстане будут созданы условия для роста объемов выращивания товарной рыбы и расширения ассортимента за счет наиболее ценных видов рыб.</w:t>
      </w:r>
    </w:p>
    <w:p>
      <w:pPr>
        <w:spacing w:after="0"/>
        <w:ind w:left="0"/>
        <w:jc w:val="both"/>
      </w:pPr>
      <w:r>
        <w:rPr>
          <w:rFonts w:ascii="Times New Roman"/>
          <w:b w:val="false"/>
          <w:i w:val="false"/>
          <w:color w:val="000000"/>
          <w:sz w:val="28"/>
        </w:rPr>
        <w:t>
      Потенциал производства товарного рыбоводства до 2017 года оценивается в 5,2 тыс. тонн.</w:t>
      </w:r>
    </w:p>
    <w:p>
      <w:pPr>
        <w:spacing w:after="0"/>
        <w:ind w:left="0"/>
        <w:jc w:val="both"/>
      </w:pPr>
      <w:r>
        <w:rPr>
          <w:rFonts w:ascii="Times New Roman"/>
          <w:b w:val="false"/>
          <w:i w:val="false"/>
          <w:color w:val="000000"/>
          <w:sz w:val="28"/>
        </w:rPr>
        <w:t>
      Для поддержки и развития товарного рыбоводства будут внедрены субсидии на содержание племенного ремонтно-маточного стада ценных видов рыб.</w:t>
      </w:r>
    </w:p>
    <w:p>
      <w:pPr>
        <w:spacing w:after="0"/>
        <w:ind w:left="0"/>
        <w:jc w:val="both"/>
      </w:pPr>
      <w:r>
        <w:rPr>
          <w:rFonts w:ascii="Times New Roman"/>
          <w:b w:val="false"/>
          <w:i w:val="false"/>
          <w:color w:val="000000"/>
          <w:sz w:val="28"/>
        </w:rPr>
        <w:t xml:space="preserve">
      Для реализации мероприятий по развитию товарного рыбоводства и достижения установленных целевых показателей необходимо совершенствование законодательства в области развития товарного рыбоводства. </w:t>
      </w:r>
    </w:p>
    <w:bookmarkStart w:name="z72" w:id="71"/>
    <w:p>
      <w:pPr>
        <w:spacing w:after="0"/>
        <w:ind w:left="0"/>
        <w:jc w:val="both"/>
      </w:pPr>
      <w:r>
        <w:rPr>
          <w:rFonts w:ascii="Times New Roman"/>
          <w:b w:val="false"/>
          <w:i w:val="false"/>
          <w:color w:val="000000"/>
          <w:sz w:val="28"/>
        </w:rPr>
        <w:t>
      5.2.4.4. Повышение экономической доступности страхования в животноводстве</w:t>
      </w:r>
    </w:p>
    <w:bookmarkEnd w:id="71"/>
    <w:p>
      <w:pPr>
        <w:spacing w:after="0"/>
        <w:ind w:left="0"/>
        <w:jc w:val="both"/>
      </w:pPr>
      <w:r>
        <w:rPr>
          <w:rFonts w:ascii="Times New Roman"/>
          <w:b w:val="false"/>
          <w:i w:val="false"/>
          <w:color w:val="000000"/>
          <w:sz w:val="28"/>
        </w:rPr>
        <w:t xml:space="preserve">
      С учетом успешно применяемого опыта зарубежных стран будет проработан вопрос по повышению экономической доступности страхования сельскохозяйственных животных. </w:t>
      </w:r>
    </w:p>
    <w:bookmarkStart w:name="z73" w:id="72"/>
    <w:p>
      <w:pPr>
        <w:spacing w:after="0"/>
        <w:ind w:left="0"/>
        <w:jc w:val="both"/>
      </w:pPr>
      <w:r>
        <w:rPr>
          <w:rFonts w:ascii="Times New Roman"/>
          <w:b w:val="false"/>
          <w:i w:val="false"/>
          <w:color w:val="000000"/>
          <w:sz w:val="28"/>
        </w:rPr>
        <w:t xml:space="preserve">
      5.2.5. Повышение экономической доступности товаров, работ и услуг для производства продукции глубокой переработки сельхозсырья </w:t>
      </w:r>
    </w:p>
    <w:bookmarkEnd w:id="72"/>
    <w:p>
      <w:pPr>
        <w:spacing w:after="0"/>
        <w:ind w:left="0"/>
        <w:jc w:val="both"/>
      </w:pPr>
      <w:r>
        <w:rPr>
          <w:rFonts w:ascii="Times New Roman"/>
          <w:b w:val="false"/>
          <w:i w:val="false"/>
          <w:color w:val="000000"/>
          <w:sz w:val="28"/>
        </w:rPr>
        <w:t>
      В целях развития отрасли переработки сельхозсырья, повышения качества производимой продукции предполагается государственная поддержка через субсидирование затрат, связанных с глубокой переработкой сельхозсырья и производством готовой продукции.</w:t>
      </w:r>
    </w:p>
    <w:p>
      <w:pPr>
        <w:spacing w:after="0"/>
        <w:ind w:left="0"/>
        <w:jc w:val="both"/>
      </w:pPr>
      <w:r>
        <w:rPr>
          <w:rFonts w:ascii="Times New Roman"/>
          <w:b w:val="false"/>
          <w:i w:val="false"/>
          <w:color w:val="000000"/>
          <w:sz w:val="28"/>
        </w:rPr>
        <w:t xml:space="preserve">
      Данная поддержка со стороны государства позволит поставить в равные условия отечественные перерабатывающие предприятия с предприятиями стран ЕАЭС. В результате ожидаются увеличение объемов производства конкурентоспособной продукции, сокращение доли импорта по продуктам глубокой переработки молока, сахарной свеклы и зерна кукурузы во внутреннем потреблении и оказание положительного влияния на финансово-хозяйственную деятельность предприятий, что также даст положительный эффект в целом на развитие перерабатывающей отрасли АПК. </w:t>
      </w:r>
    </w:p>
    <w:bookmarkStart w:name="z74" w:id="73"/>
    <w:p>
      <w:pPr>
        <w:spacing w:after="0"/>
        <w:ind w:left="0"/>
        <w:jc w:val="both"/>
      </w:pPr>
      <w:r>
        <w:rPr>
          <w:rFonts w:ascii="Times New Roman"/>
          <w:b w:val="false"/>
          <w:i w:val="false"/>
          <w:color w:val="000000"/>
          <w:sz w:val="28"/>
        </w:rPr>
        <w:t>
      5.2.6. Повышение экономической доступности финансовых услуг</w:t>
      </w:r>
    </w:p>
    <w:bookmarkEnd w:id="73"/>
    <w:bookmarkStart w:name="z75" w:id="74"/>
    <w:p>
      <w:pPr>
        <w:spacing w:after="0"/>
        <w:ind w:left="0"/>
        <w:jc w:val="both"/>
      </w:pPr>
      <w:r>
        <w:rPr>
          <w:rFonts w:ascii="Times New Roman"/>
          <w:b w:val="false"/>
          <w:i w:val="false"/>
          <w:color w:val="000000"/>
          <w:sz w:val="28"/>
        </w:rPr>
        <w:t>
      5.2.6.1. Повышение экономической доступности кредитов и лизинга</w:t>
      </w:r>
    </w:p>
    <w:bookmarkEnd w:id="74"/>
    <w:p>
      <w:pPr>
        <w:spacing w:after="0"/>
        <w:ind w:left="0"/>
        <w:jc w:val="both"/>
      </w:pPr>
      <w:r>
        <w:rPr>
          <w:rFonts w:ascii="Times New Roman"/>
          <w:b w:val="false"/>
          <w:i w:val="false"/>
          <w:color w:val="000000"/>
          <w:sz w:val="28"/>
        </w:rPr>
        <w:t>
      Для стабильного ведения агробизнеса субъектам АПК необходимы средства на приобретение основных (включая лизинг сельскохозяйственной техники) и пополнение оборотных средств, которые в основном привлекаются за счет заемных средств финансовых организаций. Вместе с тем из-за особенности сельскохозяйственного производства (зависимость от природных условий, низкая производительность и рентабельность по сравнению с другими отраслями экономики) финансовые организации выдают СХТП краткосрочные кредиты с высокими ставками вознаграждения.</w:t>
      </w:r>
    </w:p>
    <w:p>
      <w:pPr>
        <w:spacing w:after="0"/>
        <w:ind w:left="0"/>
        <w:jc w:val="both"/>
      </w:pPr>
      <w:r>
        <w:rPr>
          <w:rFonts w:ascii="Times New Roman"/>
          <w:b w:val="false"/>
          <w:i w:val="false"/>
          <w:color w:val="000000"/>
          <w:sz w:val="28"/>
        </w:rPr>
        <w:t>
      Так, по данным Национального Банка РК средняя процентная ставка вознаграждения по кредитам, выданным субъектам АПК за период 2006 - 2011 годы, составляет от 12 до 16 % годовых, тогда как в других секторах экономики от 10 до 13 %.</w:t>
      </w:r>
    </w:p>
    <w:p>
      <w:pPr>
        <w:spacing w:after="0"/>
        <w:ind w:left="0"/>
        <w:jc w:val="both"/>
      </w:pPr>
      <w:r>
        <w:rPr>
          <w:rFonts w:ascii="Times New Roman"/>
          <w:b w:val="false"/>
          <w:i w:val="false"/>
          <w:color w:val="000000"/>
          <w:sz w:val="28"/>
        </w:rPr>
        <w:t>
      В результате субъекты АПК оплачивают высокое вознаграждение по кредитам на пополнение основных и оборотных средств, что приводит к повышению себестоимости производства единицы продукции и снижает ее конкурентоспособность.</w:t>
      </w:r>
    </w:p>
    <w:p>
      <w:pPr>
        <w:spacing w:after="0"/>
        <w:ind w:left="0"/>
        <w:jc w:val="both"/>
      </w:pPr>
      <w:r>
        <w:rPr>
          <w:rFonts w:ascii="Times New Roman"/>
          <w:b w:val="false"/>
          <w:i w:val="false"/>
          <w:color w:val="000000"/>
          <w:sz w:val="28"/>
        </w:rPr>
        <w:t>
      В целях решения проблемы снижения финансовой нагрузки для субъектов АПК будет предусмотрено субсидирование ставки вознаграждения по лизингу и кредитам, выданным субъектам АПК (в том числе занятых производством зерновых, масличных и бобовых культур).</w:t>
      </w:r>
    </w:p>
    <w:p>
      <w:pPr>
        <w:spacing w:after="0"/>
        <w:ind w:left="0"/>
        <w:jc w:val="both"/>
      </w:pPr>
      <w:r>
        <w:rPr>
          <w:rFonts w:ascii="Times New Roman"/>
          <w:b w:val="false"/>
          <w:i w:val="false"/>
          <w:color w:val="000000"/>
          <w:sz w:val="28"/>
        </w:rPr>
        <w:t>
      Существующий уровень технической оснащенности сельского хозяйства сдерживает эффективное его развитие. Все это отрицательно влияет на сроки и качество проведения сезонных сельскохозяйственных работ. Не имея необходимой техники, оборудования, доступа к дешевым и долгосрочным кредитным ресурсам, субъекты АПК вынуждены применять упрощенные технологии в производстве и переработке сельскохозяйственной продукции. Высокая стоимость сельхозтехники, запасных частей, оборудования краткосрочность банковских кредитов/лизинга не позволяют обновлять основные средства подавляющему большинству СХТП.</w:t>
      </w:r>
    </w:p>
    <w:p>
      <w:pPr>
        <w:spacing w:after="0"/>
        <w:ind w:left="0"/>
        <w:jc w:val="both"/>
      </w:pPr>
      <w:r>
        <w:rPr>
          <w:rFonts w:ascii="Times New Roman"/>
          <w:b w:val="false"/>
          <w:i w:val="false"/>
          <w:color w:val="000000"/>
          <w:sz w:val="28"/>
        </w:rPr>
        <w:t>
      Основной объем кредитных средств, направляемых на приобретение основных средств, осуществляется за счет заемных (привлеченных) и собственных средств БВУ и лизинговых компаний. С учетом средней ставки вознаграждения кредита/лизинга 12 - 15 %, получается, что крестьянин за 7 - 9 лет выплачивает практически две стоимости оборудования/техники. При этом устанавливаемые БВУ сроки возврата по выданным кредитам СХТП не соответствуют специфике сельскохозяйственного производства, отличающейся долгой окупаемостью вложений.</w:t>
      </w:r>
    </w:p>
    <w:p>
      <w:pPr>
        <w:spacing w:after="0"/>
        <w:ind w:left="0"/>
        <w:jc w:val="both"/>
      </w:pPr>
      <w:r>
        <w:rPr>
          <w:rFonts w:ascii="Times New Roman"/>
          <w:b w:val="false"/>
          <w:i w:val="false"/>
          <w:color w:val="000000"/>
          <w:sz w:val="28"/>
        </w:rPr>
        <w:t>
      В данной связи, на финансовом рынке сложилась ситуация, что 42 % выданных кредитов в аграрном секторе приходится на дочерние акционерные общества АО "НУХ "КазАгро".</w:t>
      </w:r>
    </w:p>
    <w:p>
      <w:pPr>
        <w:spacing w:after="0"/>
        <w:ind w:left="0"/>
        <w:jc w:val="both"/>
      </w:pPr>
      <w:r>
        <w:rPr>
          <w:rFonts w:ascii="Times New Roman"/>
          <w:b w:val="false"/>
          <w:i w:val="false"/>
          <w:color w:val="000000"/>
          <w:sz w:val="28"/>
        </w:rPr>
        <w:t>
      Незначительное участие БВУ, микрокредитных организаций и кредитных товариществ в финансировании проектов АПК объясняется отсутствием у них долгосрочных источников фондирования и высоких кредитных рисков отрасли.</w:t>
      </w:r>
    </w:p>
    <w:p>
      <w:pPr>
        <w:spacing w:after="0"/>
        <w:ind w:left="0"/>
        <w:jc w:val="both"/>
      </w:pPr>
      <w:r>
        <w:rPr>
          <w:rFonts w:ascii="Times New Roman"/>
          <w:b w:val="false"/>
          <w:i w:val="false"/>
          <w:color w:val="000000"/>
          <w:sz w:val="28"/>
        </w:rPr>
        <w:t xml:space="preserve">
      Для решения данной проблемы предлагается применить опыт Германии и использовать финансовые институты АО "НУХ "КазАгро" для фондирования БВУ для последующего финансирования ими проектов АПК на приемлемых для субъектов АПК условиях. </w:t>
      </w:r>
    </w:p>
    <w:p>
      <w:pPr>
        <w:spacing w:after="0"/>
        <w:ind w:left="0"/>
        <w:jc w:val="both"/>
      </w:pPr>
      <w:r>
        <w:rPr>
          <w:rFonts w:ascii="Times New Roman"/>
          <w:b w:val="false"/>
          <w:i w:val="false"/>
          <w:color w:val="000000"/>
          <w:sz w:val="28"/>
        </w:rPr>
        <w:t>
      Таким образом, финансовые институты АО "НУХ "КазАгро" поэтапно будут сокращать прямое кредитование субъектов АПК и на основе собственных и привлеченных средств осуществлять фондирование БВУ, микрокредитных организаций и кредитных товариществ. Это позволит расширить доступ к финансированию, используя имеющуюся банковскую инфраструктуру с развитой филиальной сетью, а также субъектам АПК получать займы по приемлемой фиксированной ставке на более длительные сроки, а также полный спектр банковских услуг.</w:t>
      </w:r>
    </w:p>
    <w:p>
      <w:pPr>
        <w:spacing w:after="0"/>
        <w:ind w:left="0"/>
        <w:jc w:val="both"/>
      </w:pPr>
      <w:r>
        <w:rPr>
          <w:rFonts w:ascii="Times New Roman"/>
          <w:b w:val="false"/>
          <w:i w:val="false"/>
          <w:color w:val="000000"/>
          <w:sz w:val="28"/>
        </w:rPr>
        <w:t xml:space="preserve">
      Для реализации мероприятия по субсидированию процентной ставки по лизингу сельскохозяйственной техники будет привлечена организация, которая будет выступать в качестве оператора по данному виду государственной поддержки. </w:t>
      </w:r>
    </w:p>
    <w:bookmarkStart w:name="z76" w:id="75"/>
    <w:p>
      <w:pPr>
        <w:spacing w:after="0"/>
        <w:ind w:left="0"/>
        <w:jc w:val="both"/>
      </w:pPr>
      <w:r>
        <w:rPr>
          <w:rFonts w:ascii="Times New Roman"/>
          <w:b w:val="false"/>
          <w:i w:val="false"/>
          <w:color w:val="000000"/>
          <w:sz w:val="28"/>
        </w:rPr>
        <w:t>
      5.2.6.2. Повышение экономической доступности кредитов через страхование и гарантирование займов субъектов АПК перед финансовыми институтами</w:t>
      </w:r>
    </w:p>
    <w:bookmarkEnd w:id="75"/>
    <w:p>
      <w:pPr>
        <w:spacing w:after="0"/>
        <w:ind w:left="0"/>
        <w:jc w:val="both"/>
      </w:pPr>
      <w:r>
        <w:rPr>
          <w:rFonts w:ascii="Times New Roman"/>
          <w:b w:val="false"/>
          <w:i w:val="false"/>
          <w:color w:val="000000"/>
          <w:sz w:val="28"/>
        </w:rPr>
        <w:t>
      В настоящее время около 30 % мелких и средних субъектов АПК не имеют доступа к финансированию из-за отсутствия должного высоколиквидного залогового обеспечения и ненадежного финансового состояния.</w:t>
      </w:r>
    </w:p>
    <w:p>
      <w:pPr>
        <w:spacing w:after="0"/>
        <w:ind w:left="0"/>
        <w:jc w:val="both"/>
      </w:pPr>
      <w:r>
        <w:rPr>
          <w:rFonts w:ascii="Times New Roman"/>
          <w:b w:val="false"/>
          <w:i w:val="false"/>
          <w:color w:val="000000"/>
          <w:sz w:val="28"/>
        </w:rPr>
        <w:t xml:space="preserve">
      Именно эту проблему озвучил Глава государства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27 января 2012 года "Социально-экономическая модернизация - главный вектор развития Казахстана", поставив задачу по внедрению государственной системы гарантирования и страхования займов для снижения рисков частных инвестиций в аграрное производство.</w:t>
      </w:r>
    </w:p>
    <w:p>
      <w:pPr>
        <w:spacing w:after="0"/>
        <w:ind w:left="0"/>
        <w:jc w:val="both"/>
      </w:pPr>
      <w:r>
        <w:rPr>
          <w:rFonts w:ascii="Times New Roman"/>
          <w:b w:val="false"/>
          <w:i w:val="false"/>
          <w:color w:val="000000"/>
          <w:sz w:val="28"/>
        </w:rPr>
        <w:t xml:space="preserve">
      В этой связи, в целях обеспечения доступности кредитных ресурсов для субъектов АПК и привлечения финансовых организаций в процесс активного финансирования АПК будет внедрена система страхования и гарантирования займов субъектов АПК перед финансовыми институтами. </w:t>
      </w:r>
    </w:p>
    <w:bookmarkStart w:name="z77" w:id="76"/>
    <w:p>
      <w:pPr>
        <w:spacing w:after="0"/>
        <w:ind w:left="0"/>
        <w:jc w:val="both"/>
      </w:pPr>
      <w:r>
        <w:rPr>
          <w:rFonts w:ascii="Times New Roman"/>
          <w:b w:val="false"/>
          <w:i w:val="false"/>
          <w:color w:val="000000"/>
          <w:sz w:val="28"/>
        </w:rPr>
        <w:t xml:space="preserve">
      5.2.7. Повышение доступности товаров, работ и услуг в рамках реализации приоритетных инвестиционных проектов </w:t>
      </w:r>
    </w:p>
    <w:bookmarkEnd w:id="76"/>
    <w:p>
      <w:pPr>
        <w:spacing w:after="0"/>
        <w:ind w:left="0"/>
        <w:jc w:val="both"/>
      </w:pPr>
      <w:r>
        <w:rPr>
          <w:rFonts w:ascii="Times New Roman"/>
          <w:b w:val="false"/>
          <w:i w:val="false"/>
          <w:color w:val="000000"/>
          <w:sz w:val="28"/>
        </w:rPr>
        <w:t>
      В рамках масштабной модернизации сельского хозяйства, с учетом растущего глобального спроса на продовольствие одной из главных задач развития АПК Казахстана является увеличение объемов производства сельскохозяйственной продукции через стимулирование привлечения инвестиций на создание новых либо расширение действующих производственных мощностей. В настоящее время существуют льготные продукты кредитования дочерних организаций АО "НУХ "КазАгро" и возмещение ставок вознаграждения по кредитам на пополнение основных и оборотных средств в рамках государственных программ поддержки.</w:t>
      </w:r>
    </w:p>
    <w:p>
      <w:pPr>
        <w:spacing w:after="0"/>
        <w:ind w:left="0"/>
        <w:jc w:val="both"/>
      </w:pPr>
      <w:r>
        <w:rPr>
          <w:rFonts w:ascii="Times New Roman"/>
          <w:b w:val="false"/>
          <w:i w:val="false"/>
          <w:color w:val="000000"/>
          <w:sz w:val="28"/>
        </w:rPr>
        <w:t>
      Вместе с тем указанных инструментов недостаточно для активного стимулирования субъектов сельского хозяйства к реализации инвестиционных проектов в приоритетных отраслях АПК.</w:t>
      </w:r>
    </w:p>
    <w:p>
      <w:pPr>
        <w:spacing w:after="0"/>
        <w:ind w:left="0"/>
        <w:jc w:val="both"/>
      </w:pPr>
      <w:r>
        <w:rPr>
          <w:rFonts w:ascii="Times New Roman"/>
          <w:b w:val="false"/>
          <w:i w:val="false"/>
          <w:color w:val="000000"/>
          <w:sz w:val="28"/>
        </w:rPr>
        <w:t xml:space="preserve">
      В этой связи в Республике Казахстан для снижения капиталоемкости и сроков окупаемости инвестиционных проектов будет внедрена государственная поддержка в виде частичной компенсации расходов (строительно-монтажные работы, приобретение оборудования, сельскохозяйственной и специальной техники) при инвестиционных вложениях, направленных на создание новых либо расширение действующих производственных мощностей в приоритетных секторах АПК. </w:t>
      </w:r>
    </w:p>
    <w:bookmarkStart w:name="z78" w:id="77"/>
    <w:p>
      <w:pPr>
        <w:spacing w:after="0"/>
        <w:ind w:left="0"/>
        <w:jc w:val="both"/>
      </w:pPr>
      <w:r>
        <w:rPr>
          <w:rFonts w:ascii="Times New Roman"/>
          <w:b w:val="false"/>
          <w:i w:val="false"/>
          <w:color w:val="000000"/>
          <w:sz w:val="28"/>
        </w:rPr>
        <w:t xml:space="preserve">
      5.2.8. Повышение экономической доступности образовательных услуг, результатов аграрной науки и консультационных услуг </w:t>
      </w:r>
    </w:p>
    <w:bookmarkEnd w:id="77"/>
    <w:p>
      <w:pPr>
        <w:spacing w:after="0"/>
        <w:ind w:left="0"/>
        <w:jc w:val="both"/>
      </w:pPr>
      <w:r>
        <w:rPr>
          <w:rFonts w:ascii="Times New Roman"/>
          <w:b w:val="false"/>
          <w:i w:val="false"/>
          <w:color w:val="000000"/>
          <w:sz w:val="28"/>
        </w:rPr>
        <w:t xml:space="preserve">
      С целью обеспечения субъектам агробизнеса доступа к современным технологиям и передовым научным разработкам в АПК будет продолжена работа по реформированию отечественной системы аграрной науки. </w:t>
      </w:r>
    </w:p>
    <w:p>
      <w:pPr>
        <w:spacing w:after="0"/>
        <w:ind w:left="0"/>
        <w:jc w:val="both"/>
      </w:pPr>
      <w:r>
        <w:rPr>
          <w:rFonts w:ascii="Times New Roman"/>
          <w:b w:val="false"/>
          <w:i w:val="false"/>
          <w:color w:val="000000"/>
          <w:sz w:val="28"/>
        </w:rPr>
        <w:t>
      Конечной целью реформирования будет являться построение устойчивой системы генерации знаний и распространения конкурентоспособных инноваций в АПК.</w:t>
      </w:r>
    </w:p>
    <w:p>
      <w:pPr>
        <w:spacing w:after="0"/>
        <w:ind w:left="0"/>
        <w:jc w:val="both"/>
      </w:pPr>
      <w:r>
        <w:rPr>
          <w:rFonts w:ascii="Times New Roman"/>
          <w:b w:val="false"/>
          <w:i w:val="false"/>
          <w:color w:val="000000"/>
          <w:sz w:val="28"/>
        </w:rPr>
        <w:t>
      Основными направлениями реформирования отечественной аграрной науки будут являться:</w:t>
      </w:r>
    </w:p>
    <w:p>
      <w:pPr>
        <w:spacing w:after="0"/>
        <w:ind w:left="0"/>
        <w:jc w:val="both"/>
      </w:pPr>
      <w:r>
        <w:rPr>
          <w:rFonts w:ascii="Times New Roman"/>
          <w:b w:val="false"/>
          <w:i w:val="false"/>
          <w:color w:val="000000"/>
          <w:sz w:val="28"/>
        </w:rPr>
        <w:t xml:space="preserve">
      1) построение новой системы управления сельскохозяйственными исследованиями по образцу ведущих стран-производителей и экспортеров сельскохозяйственной продукции, ориентированной на тесное взаимодействие между отраслевой и вузовской наукой, интеграцию в мировую научную систему с применением эффективных механизмов взаимодействия между научно-исследовательскими организациями и субъектами агробизнеса; </w:t>
      </w:r>
    </w:p>
    <w:p>
      <w:pPr>
        <w:spacing w:after="0"/>
        <w:ind w:left="0"/>
        <w:jc w:val="both"/>
      </w:pPr>
      <w:r>
        <w:rPr>
          <w:rFonts w:ascii="Times New Roman"/>
          <w:b w:val="false"/>
          <w:i w:val="false"/>
          <w:color w:val="000000"/>
          <w:sz w:val="28"/>
        </w:rPr>
        <w:t>
      2) поэтапное доведение государственного финансирования национальной системы сельскохозяйственных исследований до уровня стран – технологических лидеров – не менее 0,1 % от валового продукта отрасли;</w:t>
      </w:r>
    </w:p>
    <w:p>
      <w:pPr>
        <w:spacing w:after="0"/>
        <w:ind w:left="0"/>
        <w:jc w:val="both"/>
      </w:pPr>
      <w:r>
        <w:rPr>
          <w:rFonts w:ascii="Times New Roman"/>
          <w:b w:val="false"/>
          <w:i w:val="false"/>
          <w:color w:val="000000"/>
          <w:sz w:val="28"/>
        </w:rPr>
        <w:t xml:space="preserve">
      3) новая кадровая политика, способствующая привлечению в аграрную науку талантливой молодежи и созданию условий для профессиональной реализации наиболее перспективных научных работников; </w:t>
      </w:r>
    </w:p>
    <w:p>
      <w:pPr>
        <w:spacing w:after="0"/>
        <w:ind w:left="0"/>
        <w:jc w:val="both"/>
      </w:pPr>
      <w:r>
        <w:rPr>
          <w:rFonts w:ascii="Times New Roman"/>
          <w:b w:val="false"/>
          <w:i w:val="false"/>
          <w:color w:val="000000"/>
          <w:sz w:val="28"/>
        </w:rPr>
        <w:t xml:space="preserve">
      4) поэтапная модернизация инфраструктуры научно-исследовательских и опытно-экспериментальных организаций с целью повышения качества исследований, формирования собственных технологических платформ по приоритетным направлениям развития АПК. </w:t>
      </w:r>
    </w:p>
    <w:p>
      <w:pPr>
        <w:spacing w:after="0"/>
        <w:ind w:left="0"/>
        <w:jc w:val="both"/>
      </w:pPr>
      <w:r>
        <w:rPr>
          <w:rFonts w:ascii="Times New Roman"/>
          <w:b w:val="false"/>
          <w:i w:val="false"/>
          <w:color w:val="000000"/>
          <w:sz w:val="28"/>
        </w:rPr>
        <w:t>
      В целях повышения результативности, эффективности и конкурентоспособности результатов научных исследований государством будут созданы необходимые условия по финансированию мероприятий с целью реформирования и развития отечественной аграрной науки и образования.</w:t>
      </w:r>
    </w:p>
    <w:p>
      <w:pPr>
        <w:spacing w:after="0"/>
        <w:ind w:left="0"/>
        <w:jc w:val="both"/>
      </w:pPr>
      <w:r>
        <w:rPr>
          <w:rFonts w:ascii="Times New Roman"/>
          <w:b w:val="false"/>
          <w:i w:val="false"/>
          <w:color w:val="000000"/>
          <w:sz w:val="28"/>
        </w:rPr>
        <w:t>
      Для решения проблем научного обеспечения отраслей АПК и исключения разрозненности проводимых исследований, комплексного подхода в постановке задач, единой координации научных исследований в области АПК планируется создание Национального научного совета по аграрной науке.</w:t>
      </w:r>
    </w:p>
    <w:p>
      <w:pPr>
        <w:spacing w:after="0"/>
        <w:ind w:left="0"/>
        <w:jc w:val="both"/>
      </w:pPr>
      <w:r>
        <w:rPr>
          <w:rFonts w:ascii="Times New Roman"/>
          <w:b w:val="false"/>
          <w:i w:val="false"/>
          <w:color w:val="000000"/>
          <w:sz w:val="28"/>
        </w:rPr>
        <w:t>
      Для формирования новой научно-инновационной системы генерации и распространения передовых знаний в сфере АПК с результатами, соответствующими лучшим мировым аналогам, будет продолжена работа по созданию трансдисциплинарного научно-образовательного комплекса международного уровня.</w:t>
      </w:r>
    </w:p>
    <w:p>
      <w:pPr>
        <w:spacing w:after="0"/>
        <w:ind w:left="0"/>
        <w:jc w:val="both"/>
      </w:pPr>
      <w:r>
        <w:rPr>
          <w:rFonts w:ascii="Times New Roman"/>
          <w:b w:val="false"/>
          <w:i w:val="false"/>
          <w:color w:val="000000"/>
          <w:sz w:val="28"/>
        </w:rPr>
        <w:t>
      С целью повышения практической применимости результатов НИОКР и ориентирования на фактические потребности субъектов АПК при формировании тематик исследований будут реализовываться научно-технические программы, предусматривающие комплексный подход к исследуемой проблематике, мероприятия по внедрению результатов в практику и подготовке научных кадров необходимой квалификации.</w:t>
      </w:r>
    </w:p>
    <w:p>
      <w:pPr>
        <w:spacing w:after="0"/>
        <w:ind w:left="0"/>
        <w:jc w:val="both"/>
      </w:pPr>
      <w:r>
        <w:rPr>
          <w:rFonts w:ascii="Times New Roman"/>
          <w:b w:val="false"/>
          <w:i w:val="false"/>
          <w:color w:val="000000"/>
          <w:sz w:val="28"/>
        </w:rPr>
        <w:t>
      Будут разработаны предложения по стимулированию софинансирования прикладных исследований в сельском хозяйстве субъектами агробизнеса.</w:t>
      </w:r>
    </w:p>
    <w:p>
      <w:pPr>
        <w:spacing w:after="0"/>
        <w:ind w:left="0"/>
        <w:jc w:val="both"/>
      </w:pPr>
      <w:r>
        <w:rPr>
          <w:rFonts w:ascii="Times New Roman"/>
          <w:b w:val="false"/>
          <w:i w:val="false"/>
          <w:color w:val="000000"/>
          <w:sz w:val="28"/>
        </w:rPr>
        <w:t xml:space="preserve">
      Основным критерием эффективности реализации научных программ будет их доведение от идеи до стадии коммерциализации с предпочтительным участием агробизнеса в достижении поставленных результатов. </w:t>
      </w:r>
    </w:p>
    <w:p>
      <w:pPr>
        <w:spacing w:after="0"/>
        <w:ind w:left="0"/>
        <w:jc w:val="both"/>
      </w:pPr>
      <w:r>
        <w:rPr>
          <w:rFonts w:ascii="Times New Roman"/>
          <w:b w:val="false"/>
          <w:i w:val="false"/>
          <w:color w:val="000000"/>
          <w:sz w:val="28"/>
        </w:rPr>
        <w:t>
      С целью доведения результатов исследований до эффективной коммерциализации необходимо проведение апробаций, опытных проверок результатов научных исследований методами опытных и экспериментальных работ, для чего в рамках мер по внедрению новых технологий в производство будут реализованы мероприятия по обновлению приборного парка лабораторий научных организаций, меры по обновлению селекционно-семеноводческой техники для развития первичного семеноводства перспективных и допущенных к использованию в Республике Казахстан отечественных сортов и гибридов, поскольку имеет место моральное старение научно-исследовательской инфраструктуры аграрной науки.</w:t>
      </w:r>
    </w:p>
    <w:p>
      <w:pPr>
        <w:spacing w:after="0"/>
        <w:ind w:left="0"/>
        <w:jc w:val="both"/>
      </w:pPr>
      <w:r>
        <w:rPr>
          <w:rFonts w:ascii="Times New Roman"/>
          <w:b w:val="false"/>
          <w:i w:val="false"/>
          <w:color w:val="000000"/>
          <w:sz w:val="28"/>
        </w:rPr>
        <w:t>
      С целью обеспечения стабильности повышения урожайности в растениеводстве будут предусмотрены исследования по разработке и внедрению ресурсосберегающих и нулевых технологий в засушливых регионах.</w:t>
      </w:r>
    </w:p>
    <w:p>
      <w:pPr>
        <w:spacing w:after="0"/>
        <w:ind w:left="0"/>
        <w:jc w:val="both"/>
      </w:pPr>
      <w:r>
        <w:rPr>
          <w:rFonts w:ascii="Times New Roman"/>
          <w:b w:val="false"/>
          <w:i w:val="false"/>
          <w:color w:val="000000"/>
          <w:sz w:val="28"/>
        </w:rPr>
        <w:t>
      Будут проводиться исследования по возделыванию сельскохозяйственных культур на принципах органического земледелия, обеспечивающие производство экологически чистой и безопасной продукции.</w:t>
      </w:r>
    </w:p>
    <w:p>
      <w:pPr>
        <w:spacing w:after="0"/>
        <w:ind w:left="0"/>
        <w:jc w:val="both"/>
      </w:pPr>
      <w:r>
        <w:rPr>
          <w:rFonts w:ascii="Times New Roman"/>
          <w:b w:val="false"/>
          <w:i w:val="false"/>
          <w:color w:val="000000"/>
          <w:sz w:val="28"/>
        </w:rPr>
        <w:t>
      С целью увеличения посевных площадей сельскохозяйственных культур будут проведены исследования по разработке "зеленых" экономически эффективных агротехнологий.</w:t>
      </w:r>
    </w:p>
    <w:p>
      <w:pPr>
        <w:spacing w:after="0"/>
        <w:ind w:left="0"/>
        <w:jc w:val="both"/>
      </w:pPr>
      <w:r>
        <w:rPr>
          <w:rFonts w:ascii="Times New Roman"/>
          <w:b w:val="false"/>
          <w:i w:val="false"/>
          <w:color w:val="000000"/>
          <w:sz w:val="28"/>
        </w:rPr>
        <w:t>
      На повышение урожайности сельскохозяйственных культур будут направлены исследования по созданию высокопродуктивных сортов и гибридов сельскохозяйственных культур и разработке интенсивных технологий их возделывания.</w:t>
      </w:r>
    </w:p>
    <w:p>
      <w:pPr>
        <w:spacing w:after="0"/>
        <w:ind w:left="0"/>
        <w:jc w:val="both"/>
      </w:pPr>
      <w:r>
        <w:rPr>
          <w:rFonts w:ascii="Times New Roman"/>
          <w:b w:val="false"/>
          <w:i w:val="false"/>
          <w:color w:val="000000"/>
          <w:sz w:val="28"/>
        </w:rPr>
        <w:t>
      В рамках мер по расширению научных исследований в сельском хозяйстве будут проведены исследования по изучению вопросов засухоустойчивых генно-модифицированных культур (пшеница, хлопок, соя, рапс, кукуруза). Будут подобраны засухоустойчивые кормовые культуры для бесперебойного обеспечения животных кормами.</w:t>
      </w:r>
    </w:p>
    <w:p>
      <w:pPr>
        <w:spacing w:after="0"/>
        <w:ind w:left="0"/>
        <w:jc w:val="both"/>
      </w:pPr>
      <w:r>
        <w:rPr>
          <w:rFonts w:ascii="Times New Roman"/>
          <w:b w:val="false"/>
          <w:i w:val="false"/>
          <w:color w:val="000000"/>
          <w:sz w:val="28"/>
        </w:rPr>
        <w:t>
      В целях развития инновационной деятельности и содействия технологической модернизации будут реализовываться целевые технологические программы, направленные на повышение конкурентоспособности национальной экономики в долгосрочной перспективе. Реализация программы основана на взаимодействии науки, государства и бизнеса.</w:t>
      </w:r>
    </w:p>
    <w:p>
      <w:pPr>
        <w:spacing w:after="0"/>
        <w:ind w:left="0"/>
        <w:jc w:val="both"/>
      </w:pPr>
      <w:r>
        <w:rPr>
          <w:rFonts w:ascii="Times New Roman"/>
          <w:b w:val="false"/>
          <w:i w:val="false"/>
          <w:color w:val="000000"/>
          <w:sz w:val="28"/>
        </w:rPr>
        <w:t>
      В рамках реализации новых передовых научно-технологических направлений в АПК по итогам технологического прогнозирования посредством механизма целевых технологических программ получат развитие критические технологии: воспроизводство плодородия почв, прогрессивные системы орошения, технологии интенсивного развития животноводства, технологии глубокой переработки сельскохозяйственного сырья, инженерная энзимология, клеточная и геномная селекция, клеточная и молекулярная инженерия, технологии создания биопрепаратов, методы обеспечения биобезопасности продукции.</w:t>
      </w:r>
    </w:p>
    <w:p>
      <w:pPr>
        <w:spacing w:after="0"/>
        <w:ind w:left="0"/>
        <w:jc w:val="both"/>
      </w:pPr>
      <w:r>
        <w:rPr>
          <w:rFonts w:ascii="Times New Roman"/>
          <w:b w:val="false"/>
          <w:i w:val="false"/>
          <w:color w:val="000000"/>
          <w:sz w:val="28"/>
        </w:rPr>
        <w:t>
      Реализация целевых технологических программ по АПК будет начата после того, как уполномоченным органом в области государственной поддержки индустриально-инновационной деятельности, осуществляющим также межотраслевую координацию и участие в реализации государственной поддержки индустриально-инновационной деятельности, будет проведена работа по разработке механизма реализации целевых технологических программ и др.</w:t>
      </w:r>
    </w:p>
    <w:p>
      <w:pPr>
        <w:spacing w:after="0"/>
        <w:ind w:left="0"/>
        <w:jc w:val="both"/>
      </w:pPr>
      <w:r>
        <w:rPr>
          <w:rFonts w:ascii="Times New Roman"/>
          <w:b w:val="false"/>
          <w:i w:val="false"/>
          <w:color w:val="000000"/>
          <w:sz w:val="28"/>
        </w:rPr>
        <w:t xml:space="preserve">
      С целью повышения экономической доступности образовательных услуг и результатов аграрной науки будут реализовываться механизмы внедрения новых технологий и отечественных разработок, в том числе путем трансферта и коммерциализации агротехнологий, расширения охвата субъектов АПК услугами системы распространения знаний. </w:t>
      </w:r>
    </w:p>
    <w:p>
      <w:pPr>
        <w:spacing w:after="0"/>
        <w:ind w:left="0"/>
        <w:jc w:val="both"/>
      </w:pPr>
      <w:r>
        <w:rPr>
          <w:rFonts w:ascii="Times New Roman"/>
          <w:b w:val="false"/>
          <w:i w:val="false"/>
          <w:color w:val="000000"/>
          <w:sz w:val="28"/>
        </w:rPr>
        <w:t xml:space="preserve">
      В области кадрового обеспечения будут проводиться дальнейшее совершенствование системы подготовки кадров, а также продолжена работа по внедрению Национальной системы квалификации. </w:t>
      </w:r>
    </w:p>
    <w:p>
      <w:pPr>
        <w:spacing w:after="0"/>
        <w:ind w:left="0"/>
        <w:jc w:val="both"/>
      </w:pPr>
      <w:r>
        <w:rPr>
          <w:rFonts w:ascii="Times New Roman"/>
          <w:b w:val="false"/>
          <w:i w:val="false"/>
          <w:color w:val="000000"/>
          <w:sz w:val="28"/>
        </w:rPr>
        <w:t>
      Планируется осуществлять внедрение профессиональных стандартов в производственных коллективах АПК и аккумулировать предложения по их корректировке.</w:t>
      </w:r>
    </w:p>
    <w:p>
      <w:pPr>
        <w:spacing w:after="0"/>
        <w:ind w:left="0"/>
        <w:jc w:val="both"/>
      </w:pPr>
      <w:r>
        <w:rPr>
          <w:rFonts w:ascii="Times New Roman"/>
          <w:b w:val="false"/>
          <w:i w:val="false"/>
          <w:color w:val="000000"/>
          <w:sz w:val="28"/>
        </w:rPr>
        <w:t>
      В соответствии с профессиональными стандартами будет проводиться обновление образовательных стандартов по аграрным специальностям. С участием работодателей создаются независимые центры сертификации квалификации специалистов АПК.</w:t>
      </w:r>
    </w:p>
    <w:p>
      <w:pPr>
        <w:spacing w:after="0"/>
        <w:ind w:left="0"/>
        <w:jc w:val="both"/>
      </w:pPr>
      <w:r>
        <w:rPr>
          <w:rFonts w:ascii="Times New Roman"/>
          <w:b w:val="false"/>
          <w:i w:val="false"/>
          <w:color w:val="000000"/>
          <w:sz w:val="28"/>
        </w:rPr>
        <w:t>
      Планируется развивать сотрудничество с консультативной группой международных сельскохозяйственных исследований (далее – КГМСХИ) в области заимствования (трансферта) зарубежных агротехнологий, обмена генетическим материалом, обучения специалистов передовым технологиям, методикам и интеграции в международную научную среду, включающую</w:t>
      </w:r>
    </w:p>
    <w:p>
      <w:pPr>
        <w:spacing w:after="0"/>
        <w:ind w:left="0"/>
        <w:jc w:val="both"/>
      </w:pPr>
      <w:r>
        <w:rPr>
          <w:rFonts w:ascii="Times New Roman"/>
          <w:b w:val="false"/>
          <w:i w:val="false"/>
          <w:color w:val="000000"/>
          <w:sz w:val="28"/>
        </w:rPr>
        <w:t>
      15 международных научно-исследовательских центров из 64 стран и организаций.</w:t>
      </w:r>
    </w:p>
    <w:p>
      <w:pPr>
        <w:spacing w:after="0"/>
        <w:ind w:left="0"/>
        <w:jc w:val="both"/>
      </w:pPr>
      <w:r>
        <w:rPr>
          <w:rFonts w:ascii="Times New Roman"/>
          <w:b w:val="false"/>
          <w:i w:val="false"/>
          <w:color w:val="000000"/>
          <w:sz w:val="28"/>
        </w:rPr>
        <w:t xml:space="preserve">
      В целях поддержания эффективной обратной связи между субъектами АПК и государственными структурами, аграрной наукой и системой профессионального образования будут реализованы меры по обеспечению бесплатной консультационной помощью СХТП в рамках системы распространения знаний. </w:t>
      </w:r>
    </w:p>
    <w:bookmarkStart w:name="z79" w:id="78"/>
    <w:p>
      <w:pPr>
        <w:spacing w:after="0"/>
        <w:ind w:left="0"/>
        <w:jc w:val="both"/>
      </w:pPr>
      <w:r>
        <w:rPr>
          <w:rFonts w:ascii="Times New Roman"/>
          <w:b w:val="false"/>
          <w:i w:val="false"/>
          <w:color w:val="000000"/>
          <w:sz w:val="28"/>
        </w:rPr>
        <w:t xml:space="preserve">
      5.3. Развитие государственных систем обеспечения субъектов АПК </w:t>
      </w:r>
    </w:p>
    <w:bookmarkEnd w:id="78"/>
    <w:bookmarkStart w:name="z80" w:id="79"/>
    <w:p>
      <w:pPr>
        <w:spacing w:after="0"/>
        <w:ind w:left="0"/>
        <w:jc w:val="both"/>
      </w:pPr>
      <w:r>
        <w:rPr>
          <w:rFonts w:ascii="Times New Roman"/>
          <w:b w:val="false"/>
          <w:i w:val="false"/>
          <w:color w:val="000000"/>
          <w:sz w:val="28"/>
        </w:rPr>
        <w:t xml:space="preserve">
      5.3.1. Развитие системы фитосанитарной безопасности </w:t>
      </w:r>
    </w:p>
    <w:bookmarkEnd w:id="79"/>
    <w:p>
      <w:pPr>
        <w:spacing w:after="0"/>
        <w:ind w:left="0"/>
        <w:jc w:val="both"/>
      </w:pPr>
      <w:r>
        <w:rPr>
          <w:rFonts w:ascii="Times New Roman"/>
          <w:b w:val="false"/>
          <w:i w:val="false"/>
          <w:color w:val="000000"/>
          <w:sz w:val="28"/>
        </w:rPr>
        <w:t>
      В целях обеспечения фитосанитарной безопасности необходимы своевременное проведение мониторинга за развитием и распространением карантинных, особо опасных и вредных организмов, составление прогноза их распространения с применением современного оборудования, определение координат их распространения для проведения мероприятий по локализации и ликвидации очагов распространения карантинных вредных организмов и борьбе с вредными и особо опасными организмами.</w:t>
      </w:r>
    </w:p>
    <w:p>
      <w:pPr>
        <w:spacing w:after="0"/>
        <w:ind w:left="0"/>
        <w:jc w:val="both"/>
      </w:pPr>
      <w:r>
        <w:rPr>
          <w:rFonts w:ascii="Times New Roman"/>
          <w:b w:val="false"/>
          <w:i w:val="false"/>
          <w:color w:val="000000"/>
          <w:sz w:val="28"/>
        </w:rPr>
        <w:t>
      Для развития системы фитосанитарной безопасности, учитывая мировой опыт и сложившуюся практику обеспечения унификации и стандартизации процессов взаимодействия между государственными органами в области карантина растений и обеспечения фитосанитарной безопасности территории, необходимо проведение систематического анализа фитосанитарного риска (далее - АФР). Однако на сегодняшний день в РК функции проведения АФР осуществляются на основе заказа, систематические исследования не проводятся. В этой связи, учитывая наличие трех государственных учреждений по обеспечению карантина растений (Республиканская карантинная лаборатория, Интродукционно-карантинный питомник плодово-ягодных культур и Интродукционно-карантинный питомник зерновых культур) будет проведена работа по объединению данных организаций и расширению функций реорганизованного государственного учреждения. Будет проведена работа по приданию данному государственному учреждению научно-методического статуса с повышением квалификационных требований к работникам и соответственным повышением оплаты труда.</w:t>
      </w:r>
    </w:p>
    <w:p>
      <w:pPr>
        <w:spacing w:after="0"/>
        <w:ind w:left="0"/>
        <w:jc w:val="both"/>
      </w:pPr>
      <w:r>
        <w:rPr>
          <w:rFonts w:ascii="Times New Roman"/>
          <w:b w:val="false"/>
          <w:i w:val="false"/>
          <w:color w:val="000000"/>
          <w:sz w:val="28"/>
        </w:rPr>
        <w:t>
      Будут разработаны нормативы по оснащению современным оборудованием лабораторий по исследованию вредителей, сорняков и болезней растений, например, такими как амплификатор.</w:t>
      </w:r>
    </w:p>
    <w:p>
      <w:pPr>
        <w:spacing w:after="0"/>
        <w:ind w:left="0"/>
        <w:jc w:val="both"/>
      </w:pPr>
      <w:r>
        <w:rPr>
          <w:rFonts w:ascii="Times New Roman"/>
          <w:b w:val="false"/>
          <w:i w:val="false"/>
          <w:color w:val="000000"/>
          <w:sz w:val="28"/>
        </w:rPr>
        <w:t>
      В целях качественного и безопасного хранения запаса пестицидов (ядохимикатов), предназначенных для проведения мероприятий по карантину растений и ликвидации непредвиденного массового распространения особо опасных вредных организмов, будут проведены работы по проектированию и дальнейшему строительству склада в соответствии с необходимыми нормами и требованиями.</w:t>
      </w:r>
    </w:p>
    <w:p>
      <w:pPr>
        <w:spacing w:after="0"/>
        <w:ind w:left="0"/>
        <w:jc w:val="both"/>
      </w:pPr>
      <w:r>
        <w:rPr>
          <w:rFonts w:ascii="Times New Roman"/>
          <w:b w:val="false"/>
          <w:i w:val="false"/>
          <w:color w:val="000000"/>
          <w:sz w:val="28"/>
        </w:rPr>
        <w:t>
      Единая автоматизированная система управления "E-Agriculture" будет доработана и дополнена единой интегрированной информационной системой в области фитосанитарной безопасности.</w:t>
      </w:r>
    </w:p>
    <w:p>
      <w:pPr>
        <w:spacing w:after="0"/>
        <w:ind w:left="0"/>
        <w:jc w:val="both"/>
      </w:pPr>
      <w:r>
        <w:rPr>
          <w:rFonts w:ascii="Times New Roman"/>
          <w:b w:val="false"/>
          <w:i w:val="false"/>
          <w:color w:val="000000"/>
          <w:sz w:val="28"/>
        </w:rPr>
        <w:t>
      В целях внедрения безопасных методов борьбы с особо опасными вредными организмами будут разработаны нормативы для внедрения биологического метода борьбы против основных вредителей хлопчатника, овощных, плодовых, виноградника и других культур.</w:t>
      </w:r>
    </w:p>
    <w:p>
      <w:pPr>
        <w:spacing w:after="0"/>
        <w:ind w:left="0"/>
        <w:jc w:val="both"/>
      </w:pPr>
      <w:r>
        <w:rPr>
          <w:rFonts w:ascii="Times New Roman"/>
          <w:b w:val="false"/>
          <w:i w:val="false"/>
          <w:color w:val="000000"/>
          <w:sz w:val="28"/>
        </w:rPr>
        <w:t>
      Повсеместные и усиливающиеся угрозы, исходящие от карантинных, особо опасных и вредных организмов, для СХТП, растительного биоразнообразия и естественных мест обитания, а также экосистем остаются главной проблемой для службы защиты и карантина растений республики. Постоянно идентифицируются новые вредные организмы или известные вредные организмы все больше распространяются и наносят ущерб в связи с изменениями климата, поэтому борьба с карантинными, особо опасными и вредными организмами будет продолжена.</w:t>
      </w:r>
    </w:p>
    <w:p>
      <w:pPr>
        <w:spacing w:after="0"/>
        <w:ind w:left="0"/>
        <w:jc w:val="both"/>
      </w:pPr>
      <w:r>
        <w:rPr>
          <w:rFonts w:ascii="Times New Roman"/>
          <w:b w:val="false"/>
          <w:i w:val="false"/>
          <w:color w:val="000000"/>
          <w:sz w:val="28"/>
        </w:rPr>
        <w:t>
      Основными индикативными показателями, характеризующими ожидаемое изменение фитосанитарного благополучия страны, являются показатель площади распространения карантинных и особо опасных вредных организмов, площадь проведения химических обработок и ее эффективность.</w:t>
      </w:r>
    </w:p>
    <w:p>
      <w:pPr>
        <w:spacing w:after="0"/>
        <w:ind w:left="0"/>
        <w:jc w:val="both"/>
      </w:pPr>
      <w:r>
        <w:rPr>
          <w:rFonts w:ascii="Times New Roman"/>
          <w:b w:val="false"/>
          <w:i w:val="false"/>
          <w:color w:val="000000"/>
          <w:sz w:val="28"/>
        </w:rPr>
        <w:t>
      При ежегодном повышении эффективности химических обработок на 0,2 % коэффициент угрозы распространения карантинных и особо опасных вредных организмов к 2017 году составит 0,94.</w:t>
      </w:r>
    </w:p>
    <w:p>
      <w:pPr>
        <w:spacing w:after="0"/>
        <w:ind w:left="0"/>
        <w:jc w:val="both"/>
      </w:pPr>
      <w:r>
        <w:rPr>
          <w:rFonts w:ascii="Times New Roman"/>
          <w:b w:val="false"/>
          <w:i w:val="false"/>
          <w:color w:val="000000"/>
          <w:sz w:val="28"/>
        </w:rPr>
        <w:t xml:space="preserve">
      Также необходимо проработать вопрос по пересмотру процедуры финансирования мероприятий, направленных на борьбу против болезней растений, в части возможного субсидирования затрат СХТП на приобретение фунгицидов. </w:t>
      </w:r>
    </w:p>
    <w:bookmarkStart w:name="z81" w:id="80"/>
    <w:p>
      <w:pPr>
        <w:spacing w:after="0"/>
        <w:ind w:left="0"/>
        <w:jc w:val="both"/>
      </w:pPr>
      <w:r>
        <w:rPr>
          <w:rFonts w:ascii="Times New Roman"/>
          <w:b w:val="false"/>
          <w:i w:val="false"/>
          <w:color w:val="000000"/>
          <w:sz w:val="28"/>
        </w:rPr>
        <w:t xml:space="preserve">
      5.3.2. Развитие системы ветеринарной безопасности </w:t>
      </w:r>
    </w:p>
    <w:bookmarkEnd w:id="80"/>
    <w:p>
      <w:pPr>
        <w:spacing w:after="0"/>
        <w:ind w:left="0"/>
        <w:jc w:val="both"/>
      </w:pPr>
      <w:r>
        <w:rPr>
          <w:rFonts w:ascii="Times New Roman"/>
          <w:b w:val="false"/>
          <w:i w:val="false"/>
          <w:color w:val="000000"/>
          <w:sz w:val="28"/>
        </w:rPr>
        <w:t>
      В современных условиях развития животноводства республики, когда основное поголовье всех видов сельскохозяйственных животных сосредоточено в частных подворьях, мелкотоварных, фермерских и кооперативных хозяйствах, актуальность проблемы ликвидации инфекционных и инвазионных заболеваний значительно возросла.</w:t>
      </w:r>
    </w:p>
    <w:p>
      <w:pPr>
        <w:spacing w:after="0"/>
        <w:ind w:left="0"/>
        <w:jc w:val="both"/>
      </w:pPr>
      <w:r>
        <w:rPr>
          <w:rFonts w:ascii="Times New Roman"/>
          <w:b w:val="false"/>
          <w:i w:val="false"/>
          <w:color w:val="000000"/>
          <w:sz w:val="28"/>
        </w:rPr>
        <w:t>
      Полноценному решению существующих проблем ветеринарной отрасли способствует разработка комплекса целевых программ по предупреждению, профилактике и ликвидации инфекционных и массовых незаразных болезней животных в масштабах республики, регионов (в том числе частных фермерских хозяйств), а также усилению ветеринарного контроля и надзора в этой сфере.</w:t>
      </w:r>
    </w:p>
    <w:p>
      <w:pPr>
        <w:spacing w:after="0"/>
        <w:ind w:left="0"/>
        <w:jc w:val="both"/>
      </w:pPr>
      <w:r>
        <w:rPr>
          <w:rFonts w:ascii="Times New Roman"/>
          <w:b w:val="false"/>
          <w:i w:val="false"/>
          <w:color w:val="000000"/>
          <w:sz w:val="28"/>
        </w:rPr>
        <w:t>
      Стабильная эпизоотическая обстановка в государстве является основой развития сельскохозяйственного экспортного потенциала республики. Поэтому основными целями развития системы ветеринарной безопасности являются обеспечение стойкого ветеринарно-санитарного благополучия территории страны и безопасность пищевой продукции для конечного потребителя, т.е. человека.</w:t>
      </w:r>
    </w:p>
    <w:p>
      <w:pPr>
        <w:spacing w:after="0"/>
        <w:ind w:left="0"/>
        <w:jc w:val="both"/>
      </w:pPr>
      <w:r>
        <w:rPr>
          <w:rFonts w:ascii="Times New Roman"/>
          <w:b w:val="false"/>
          <w:i w:val="false"/>
          <w:color w:val="000000"/>
          <w:sz w:val="28"/>
        </w:rPr>
        <w:t>
      Достижение данных показателей планируется осуществить как за счет проведения системных диагностических, лечебно-профилактических и ликвидационных мероприятий, так и за счет новых инициатив, направленных на улучшение эффективности проведения данных мероприятий и совершенствования системы ветеринарной безопасности в целом.</w:t>
      </w:r>
    </w:p>
    <w:p>
      <w:pPr>
        <w:spacing w:after="0"/>
        <w:ind w:left="0"/>
        <w:jc w:val="both"/>
      </w:pPr>
      <w:r>
        <w:rPr>
          <w:rFonts w:ascii="Times New Roman"/>
          <w:b w:val="false"/>
          <w:i w:val="false"/>
          <w:color w:val="000000"/>
          <w:sz w:val="28"/>
        </w:rPr>
        <w:t>
      В настоящее время разработана долгосрочная стратегия развития ветеринарной службы РК, одобренная и согласованная с Международным эпизоотическим бюро (далее - МЭБ), в рамках которой предусмотрены мероприятия, направленные на пересмотр стратегии проведения противоэпизоотических ветеринарных мероприятий против особо опасных болезней животных с учетом рекомендаций МЭБ. Для этого будут разработаны комплексные планы по контролю, профилактике, ликвидации особо опасных болезней животных (ящур, бруцеллез, бешенство, эхинококкоз и др.) с привлечением всех заинтересованных государственных органов. Кроме того, планирование таких мероприятий будет основано на принципах анализа, оценки и управления рисками с учетом зонирования территории страны, внедрения системы эпизоотического надзора, включения пассивного и активного контроля, математического моделирования и прогнозирования (далее - ГИС-программа). Кроме того, будет предусмотрена возможность использования специфической иммунопрофилактики против особо опасных болезней, в т.ч. бруцеллеза животных. Вакцинация против ящура будет реализована в качестве профилактической меры и направлена на предотвращение дальнейшего распространения этой болезни в случае вспышки или, если существует потенциальная угроза заноса из соседних неблагополучных стран, путем определения буферной зоны. Также предусмотрен серологический мониторинг на наличие неструктурных белков вируса ящура по всей стране для определения циркуляции по территории возбудителя инфекции. В случае необходимости, для получения статуса свободной территории от данного зооноза с вакцинацией будет проводиться поголовная вакцинация восприимчивых животных во всех регионах республики. Также в рамках данной стратегии будут созданы координационный центр МЭБ по контролю над ящуром в Центрально-Азиатском регионе и банк вакцин для бенефициаров страны.</w:t>
      </w:r>
    </w:p>
    <w:p>
      <w:pPr>
        <w:spacing w:after="0"/>
        <w:ind w:left="0"/>
        <w:jc w:val="both"/>
      </w:pPr>
      <w:r>
        <w:rPr>
          <w:rFonts w:ascii="Times New Roman"/>
          <w:b w:val="false"/>
          <w:i w:val="false"/>
          <w:color w:val="000000"/>
          <w:sz w:val="28"/>
        </w:rPr>
        <w:t>
      В лабораторной системе будет происходить оптимизация количества диагностических исследований за счет внедрения системы математически достоверной выборки проб и проведения диагностических исследований на районном уровне в зависимости от степени оснащенности и квалификации сотрудников с переходом на методы исследования, рекомендованные МЭБ.</w:t>
      </w:r>
    </w:p>
    <w:p>
      <w:pPr>
        <w:spacing w:after="0"/>
        <w:ind w:left="0"/>
        <w:jc w:val="both"/>
      </w:pPr>
      <w:r>
        <w:rPr>
          <w:rFonts w:ascii="Times New Roman"/>
          <w:b w:val="false"/>
          <w:i w:val="false"/>
          <w:color w:val="000000"/>
          <w:sz w:val="28"/>
        </w:rPr>
        <w:t>
      Кроме того, в основе эффективности проведения профилактических мероприятий будет заложена система использования ветеринарных диагностических и иммунопрофилактических препаратов, соответствующих международным стандартам, в т.ч. GMP/GLP с поэтапным развитием отечественной биопромышленности, где примут участие ведущие производители мира.</w:t>
      </w:r>
    </w:p>
    <w:p>
      <w:pPr>
        <w:spacing w:after="0"/>
        <w:ind w:left="0"/>
        <w:jc w:val="both"/>
      </w:pPr>
      <w:r>
        <w:rPr>
          <w:rFonts w:ascii="Times New Roman"/>
          <w:b w:val="false"/>
          <w:i w:val="false"/>
          <w:color w:val="000000"/>
          <w:sz w:val="28"/>
        </w:rPr>
        <w:t>
      Также будет внедрена международная практика утилизации биологических отходов, трупов животных, ветпрепаратов и диагностикумов с использованием специализированных инсинераторов на местном уровне, в каждом районном центре и сельском округе.</w:t>
      </w:r>
    </w:p>
    <w:p>
      <w:pPr>
        <w:spacing w:after="0"/>
        <w:ind w:left="0"/>
        <w:jc w:val="both"/>
      </w:pPr>
      <w:r>
        <w:rPr>
          <w:rFonts w:ascii="Times New Roman"/>
          <w:b w:val="false"/>
          <w:i w:val="false"/>
          <w:color w:val="000000"/>
          <w:sz w:val="28"/>
        </w:rPr>
        <w:t>
      Дополнительно для успешного проведения ветеринарно-санитарных профилактических, диагностических и ликвидационных мероприятий планируется провести материально-техническое оснащение ветеринарных организаций (государственных ветеринарных лабораторий, противоэпизоотического отряда, ветеринарных станций и пунктов), а также строительство объектов в сфере ветеринарии (ветеринарных лабораторий, лабораторных корпусов для референтного центра по ветеринарии, специализированных складских помещений для хранения республиканского запаса ветеринарных препаратов, вивария и других).</w:t>
      </w:r>
    </w:p>
    <w:p>
      <w:pPr>
        <w:spacing w:after="0"/>
        <w:ind w:left="0"/>
        <w:jc w:val="both"/>
      </w:pPr>
      <w:r>
        <w:rPr>
          <w:rFonts w:ascii="Times New Roman"/>
          <w:b w:val="false"/>
          <w:i w:val="false"/>
          <w:color w:val="000000"/>
          <w:sz w:val="28"/>
        </w:rPr>
        <w:t>
      Для налаживания системы идентификации сельскохозяйственных животных, обеспечения мониторинга продукции животного происхождения и пищевой безопасности будет предусмотрено проведение процедуры за счет государственных средств на безвозмездной основе владельцу скота, при этом повысив ответственность хозяина животного за отсутствие такового. Кроме того, будет усилена роль процессингового центра путем закрепления функции по централизованному закупу изделий, средств и атрибутов для идентификации у СХТП, зарегистрированных в ICAR. С внедрением информационных систем станет возможным эффективно управлять процессами в ветеринарии, контролировать и отслеживать продукцию по всей цепочке жизненного цикла на основе принципа "от фермы до стола".</w:t>
      </w:r>
    </w:p>
    <w:p>
      <w:pPr>
        <w:spacing w:after="0"/>
        <w:ind w:left="0"/>
        <w:jc w:val="both"/>
      </w:pPr>
      <w:r>
        <w:rPr>
          <w:rFonts w:ascii="Times New Roman"/>
          <w:b w:val="false"/>
          <w:i w:val="false"/>
          <w:color w:val="000000"/>
          <w:sz w:val="28"/>
        </w:rPr>
        <w:t>
      Для усиления инспекционного контроля на Государственной границе РК потребуются определение специализированных пунктов пропуска (пункты пропуска для животных, пункты пропуска для продукции и сырья животного происхождения) и их материально-техническое оснащение. Проведение ветеринарно-санитарного контроля с учетом приемов и методов определения рисков на объектах производства пищевой продукции, животноводческих объектах. Для обеспечения пищевой безопасности будет проводиться мониторинг пищевой продукции на наличие остаточных веществ, что повысит безопасность животноводческой продукции для конечного потребителя.</w:t>
      </w:r>
    </w:p>
    <w:p>
      <w:pPr>
        <w:spacing w:after="0"/>
        <w:ind w:left="0"/>
        <w:jc w:val="both"/>
      </w:pPr>
      <w:r>
        <w:rPr>
          <w:rFonts w:ascii="Times New Roman"/>
          <w:b w:val="false"/>
          <w:i w:val="false"/>
          <w:color w:val="000000"/>
          <w:sz w:val="28"/>
        </w:rPr>
        <w:t>
      Для решения проблем в ветеринарной науке будет налажено сотрудничество с МЭБ, ФАО и ведущими научно-исследовательскими ветеринарными центрами по всему миру и проведено материально-техническое оснащение ветеринарных научных организаций современным оборудованием.</w:t>
      </w:r>
    </w:p>
    <w:p>
      <w:pPr>
        <w:spacing w:after="0"/>
        <w:ind w:left="0"/>
        <w:jc w:val="both"/>
      </w:pPr>
      <w:r>
        <w:rPr>
          <w:rFonts w:ascii="Times New Roman"/>
          <w:b w:val="false"/>
          <w:i w:val="false"/>
          <w:color w:val="000000"/>
          <w:sz w:val="28"/>
        </w:rPr>
        <w:t>
      Кроме того, в рамках данной Программы будет особо уделено внимание подготовке ветеринарных специалистов с возможностью создания национального реестра, организации курсов повышения квалификации, в т.ч. и за рубежом, пересмотру программ обучения с учетом международного опыта и привлечению международных экспертов для тренингов и экстеншн-курсов. Для повышения привлекательности ветеринарной службы будет проведена работа по увеличению уровня заработных плат и поднятию социального статуса ветеринарного работника.</w:t>
      </w:r>
    </w:p>
    <w:p>
      <w:pPr>
        <w:spacing w:after="0"/>
        <w:ind w:left="0"/>
        <w:jc w:val="both"/>
      </w:pPr>
      <w:r>
        <w:rPr>
          <w:rFonts w:ascii="Times New Roman"/>
          <w:b w:val="false"/>
          <w:i w:val="false"/>
          <w:color w:val="000000"/>
          <w:sz w:val="28"/>
        </w:rPr>
        <w:t>
      Особо будет уделено внимание совершенствованию ветеринарного законодательства с учетом рекомендаций МЭБ и ФАО для гармонизации национального нормативного блока с международными требованиями, где будет предусмотрена повышенная ответственность субъектов предпринимательства за безопасность реализуемых животных, продукции и сырья животного происхождения. В рамках данной работы будет определен ветеринарно-санитарный контроль по принципу "от фермы до стола".</w:t>
      </w:r>
    </w:p>
    <w:p>
      <w:pPr>
        <w:spacing w:after="0"/>
        <w:ind w:left="0"/>
        <w:jc w:val="both"/>
      </w:pPr>
      <w:r>
        <w:rPr>
          <w:rFonts w:ascii="Times New Roman"/>
          <w:b w:val="false"/>
          <w:i w:val="false"/>
          <w:color w:val="000000"/>
          <w:sz w:val="28"/>
        </w:rPr>
        <w:t xml:space="preserve">
      Также будет усилена координация с заинтересованными государственными органами, международными организациями и общественными объединениями, включая своевременное информирование о перемещениях подконтрольных госветсанконтролю объектов, возникновении зооантропонозных болезней и ухудшении эпизоотической ситуации в сопредельных государствах. </w:t>
      </w:r>
    </w:p>
    <w:bookmarkStart w:name="z82" w:id="81"/>
    <w:p>
      <w:pPr>
        <w:spacing w:after="0"/>
        <w:ind w:left="0"/>
        <w:jc w:val="both"/>
      </w:pPr>
      <w:r>
        <w:rPr>
          <w:rFonts w:ascii="Times New Roman"/>
          <w:b w:val="false"/>
          <w:i w:val="false"/>
          <w:color w:val="000000"/>
          <w:sz w:val="28"/>
        </w:rPr>
        <w:t>
      5.4. Повышение эффективности систем государственного регулирования АПК</w:t>
      </w:r>
    </w:p>
    <w:bookmarkEnd w:id="81"/>
    <w:bookmarkStart w:name="z83" w:id="82"/>
    <w:p>
      <w:pPr>
        <w:spacing w:after="0"/>
        <w:ind w:left="0"/>
        <w:jc w:val="both"/>
      </w:pPr>
      <w:r>
        <w:rPr>
          <w:rFonts w:ascii="Times New Roman"/>
          <w:b w:val="false"/>
          <w:i w:val="false"/>
          <w:color w:val="000000"/>
          <w:sz w:val="28"/>
        </w:rPr>
        <w:t>
      5.4.1. Повышение эффективности агрохимического обслуживания сельского хозяйства</w:t>
      </w:r>
    </w:p>
    <w:bookmarkEnd w:id="82"/>
    <w:p>
      <w:pPr>
        <w:spacing w:after="0"/>
        <w:ind w:left="0"/>
        <w:jc w:val="both"/>
      </w:pPr>
      <w:r>
        <w:rPr>
          <w:rFonts w:ascii="Times New Roman"/>
          <w:b w:val="false"/>
          <w:i w:val="false"/>
          <w:color w:val="000000"/>
          <w:sz w:val="28"/>
        </w:rPr>
        <w:t>
      Одним из путей обеспечения рационального и эффективного использования земель и повышения их плодородия является четкий контроль над агрохимическим состоянием земель сельскохозяйственного назначения.</w:t>
      </w:r>
    </w:p>
    <w:p>
      <w:pPr>
        <w:spacing w:after="0"/>
        <w:ind w:left="0"/>
        <w:jc w:val="both"/>
      </w:pPr>
      <w:r>
        <w:rPr>
          <w:rFonts w:ascii="Times New Roman"/>
          <w:b w:val="false"/>
          <w:i w:val="false"/>
          <w:color w:val="000000"/>
          <w:sz w:val="28"/>
        </w:rPr>
        <w:t>
      Агрохимическое обследование почв проводится с 2000 года. За 2000 - 2011 годы обследовано 19,1 млн.га или 78 % от площади пашни республики.</w:t>
      </w:r>
    </w:p>
    <w:p>
      <w:pPr>
        <w:spacing w:after="0"/>
        <w:ind w:left="0"/>
        <w:jc w:val="both"/>
      </w:pPr>
      <w:r>
        <w:rPr>
          <w:rFonts w:ascii="Times New Roman"/>
          <w:b w:val="false"/>
          <w:i w:val="false"/>
          <w:color w:val="000000"/>
          <w:sz w:val="28"/>
        </w:rPr>
        <w:t>
      Для контроля над агрохимическим состоянием плодородия почв необходимо проведение агрохимического обследования почв с определенной цикличностью, которая для РК составляет один раз в пять лет в условиях орошаемого и один раз в семь лет в условиях богарного (не орошаемого) земледелия.</w:t>
      </w:r>
    </w:p>
    <w:p>
      <w:pPr>
        <w:spacing w:after="0"/>
        <w:ind w:left="0"/>
        <w:jc w:val="both"/>
      </w:pPr>
      <w:r>
        <w:rPr>
          <w:rFonts w:ascii="Times New Roman"/>
          <w:b w:val="false"/>
          <w:i w:val="false"/>
          <w:color w:val="000000"/>
          <w:sz w:val="28"/>
        </w:rPr>
        <w:t>
      Такая цикличность позволит ускорить завершение первого тура обследований и сформировать базовые показатели по уровню плодородия. Однако существующий ежегодный объем агрохимического обследования почв на площади не более 1,5 млн. га не позволяет соблюдать данную цикличность.</w:t>
      </w:r>
    </w:p>
    <w:p>
      <w:pPr>
        <w:spacing w:after="0"/>
        <w:ind w:left="0"/>
        <w:jc w:val="both"/>
      </w:pPr>
      <w:r>
        <w:rPr>
          <w:rFonts w:ascii="Times New Roman"/>
          <w:b w:val="false"/>
          <w:i w:val="false"/>
          <w:color w:val="000000"/>
          <w:sz w:val="28"/>
        </w:rPr>
        <w:t>
      Для достижения указанной цикличности необходимо обеспечить проведение ежегодного агрохимического обследования почв на площади не менее 3,5 млн. га.</w:t>
      </w:r>
    </w:p>
    <w:p>
      <w:pPr>
        <w:spacing w:after="0"/>
        <w:ind w:left="0"/>
        <w:jc w:val="both"/>
      </w:pPr>
      <w:r>
        <w:rPr>
          <w:rFonts w:ascii="Times New Roman"/>
          <w:b w:val="false"/>
          <w:i w:val="false"/>
          <w:color w:val="000000"/>
          <w:sz w:val="28"/>
        </w:rPr>
        <w:t>
      Одними из критериев проведения агрохимического мониторинга плодородия почв являются ведение информационного банка данных об агрохимическом состоянии земель сельскохозяйственного назначения и составление агрохимических картограмм обеспеченности пахотных почв гумусом, подвижными формами питательных элементов. На основе картограмм разрабатываются рекомендации по эффективному и рациональному использованию минеральных удобрений и сохранению плодородия почв.</w:t>
      </w:r>
    </w:p>
    <w:p>
      <w:pPr>
        <w:spacing w:after="0"/>
        <w:ind w:left="0"/>
        <w:jc w:val="both"/>
      </w:pPr>
      <w:r>
        <w:rPr>
          <w:rFonts w:ascii="Times New Roman"/>
          <w:b w:val="false"/>
          <w:i w:val="false"/>
          <w:color w:val="000000"/>
          <w:sz w:val="28"/>
        </w:rPr>
        <w:t>
      Банк данных и агрохимические картограммы служат основой для контроля за сохранением плодородия почв при повторном обследовании через 5-7 лет.</w:t>
      </w:r>
    </w:p>
    <w:p>
      <w:pPr>
        <w:spacing w:after="0"/>
        <w:ind w:left="0"/>
        <w:jc w:val="both"/>
      </w:pPr>
      <w:r>
        <w:rPr>
          <w:rFonts w:ascii="Times New Roman"/>
          <w:b w:val="false"/>
          <w:i w:val="false"/>
          <w:color w:val="000000"/>
          <w:sz w:val="28"/>
        </w:rPr>
        <w:t xml:space="preserve">
      В дальнейшем планируется заключения по агрохимическому обследованию почв выдавать государственным инспекторам по использованию и охране земель, на основании которых они будут принимать меры административного характера вплоть до изъятия земель сельскохозяйственного назначения в случае нерационального использования земельного участка, повлекшее существенное снижение плодородия почв. </w:t>
      </w:r>
    </w:p>
    <w:bookmarkStart w:name="z84" w:id="83"/>
    <w:p>
      <w:pPr>
        <w:spacing w:after="0"/>
        <w:ind w:left="0"/>
        <w:jc w:val="both"/>
      </w:pPr>
      <w:r>
        <w:rPr>
          <w:rFonts w:ascii="Times New Roman"/>
          <w:b w:val="false"/>
          <w:i w:val="false"/>
          <w:color w:val="000000"/>
          <w:sz w:val="28"/>
        </w:rPr>
        <w:t xml:space="preserve">
      5.4.2. Повышение эффективности мониторинга и оценки мелиоративного состояния орошаемых земель </w:t>
      </w:r>
    </w:p>
    <w:bookmarkEnd w:id="83"/>
    <w:p>
      <w:pPr>
        <w:spacing w:after="0"/>
        <w:ind w:left="0"/>
        <w:jc w:val="both"/>
      </w:pPr>
      <w:r>
        <w:rPr>
          <w:rFonts w:ascii="Times New Roman"/>
          <w:b w:val="false"/>
          <w:i w:val="false"/>
          <w:color w:val="000000"/>
          <w:sz w:val="28"/>
        </w:rPr>
        <w:t>
      Для повышения продуктивности орошаемых земель и их рационального использования необходим постоянный мелиоративный мониторинг за их состоянием.</w:t>
      </w:r>
    </w:p>
    <w:p>
      <w:pPr>
        <w:spacing w:after="0"/>
        <w:ind w:left="0"/>
        <w:jc w:val="both"/>
      </w:pPr>
      <w:r>
        <w:rPr>
          <w:rFonts w:ascii="Times New Roman"/>
          <w:b w:val="false"/>
          <w:i w:val="false"/>
          <w:color w:val="000000"/>
          <w:sz w:val="28"/>
        </w:rPr>
        <w:t>
      В настоящее время мониторингом охвачены 70 % орошаемых земель от общей их площади. Необходимо расширить площадь обследуемых земель с охватом мелиоративным мониторингом всех орошаемых земель.</w:t>
      </w:r>
    </w:p>
    <w:p>
      <w:pPr>
        <w:spacing w:after="0"/>
        <w:ind w:left="0"/>
        <w:jc w:val="both"/>
      </w:pPr>
      <w:r>
        <w:rPr>
          <w:rFonts w:ascii="Times New Roman"/>
          <w:b w:val="false"/>
          <w:i w:val="false"/>
          <w:color w:val="000000"/>
          <w:sz w:val="28"/>
        </w:rPr>
        <w:t xml:space="preserve">
      Результатом проведения мониторинга орошаемых земель является составление карт глубин залегания уровня грунтовых вод, их минерализации и карт засоления почвогрунтов. На основе этих материалов проводится оценка мелиоративного состояния орошаемых земель и разрабатываются рекомендации по их улучшению и рациональному использованию воды и земли. </w:t>
      </w:r>
    </w:p>
    <w:bookmarkStart w:name="z85" w:id="84"/>
    <w:p>
      <w:pPr>
        <w:spacing w:after="0"/>
        <w:ind w:left="0"/>
        <w:jc w:val="both"/>
      </w:pPr>
      <w:r>
        <w:rPr>
          <w:rFonts w:ascii="Times New Roman"/>
          <w:b w:val="false"/>
          <w:i w:val="false"/>
          <w:color w:val="000000"/>
          <w:sz w:val="28"/>
        </w:rPr>
        <w:t>
      5.4.3. Повышение эффективности государственного сортоиспытания сельскохозяйственных культур</w:t>
      </w:r>
    </w:p>
    <w:bookmarkEnd w:id="84"/>
    <w:p>
      <w:pPr>
        <w:spacing w:after="0"/>
        <w:ind w:left="0"/>
        <w:jc w:val="both"/>
      </w:pPr>
      <w:r>
        <w:rPr>
          <w:rFonts w:ascii="Times New Roman"/>
          <w:b w:val="false"/>
          <w:i w:val="false"/>
          <w:color w:val="000000"/>
          <w:sz w:val="28"/>
        </w:rPr>
        <w:t>
      Главными задачами Государственного учреждения "Государственная комиссия по сортоиспытанию сельскохозяйственных культур" (далее - Госкомиссия) являются организация и проведение государственных испытаний на хозяйственную полезность и экспертизы на патентоспособность новых сортов отечественной и зарубежной селекции с выявлением лучших сортов сельскохозяйственных культур по комплексу хозяйственно-ценных признаков и свойств.</w:t>
      </w:r>
    </w:p>
    <w:p>
      <w:pPr>
        <w:spacing w:after="0"/>
        <w:ind w:left="0"/>
        <w:jc w:val="both"/>
      </w:pPr>
      <w:r>
        <w:rPr>
          <w:rFonts w:ascii="Times New Roman"/>
          <w:b w:val="false"/>
          <w:i w:val="false"/>
          <w:color w:val="000000"/>
          <w:sz w:val="28"/>
        </w:rPr>
        <w:t>
      На данный момент в республике в составе Госкомиссии работают 12 областных, 3 региональных инспектуры, 3 госсортостанции и 73 сортоиспытательных участка.</w:t>
      </w:r>
    </w:p>
    <w:p>
      <w:pPr>
        <w:spacing w:after="0"/>
        <w:ind w:left="0"/>
        <w:jc w:val="both"/>
      </w:pPr>
      <w:r>
        <w:rPr>
          <w:rFonts w:ascii="Times New Roman"/>
          <w:b w:val="false"/>
          <w:i w:val="false"/>
          <w:color w:val="000000"/>
          <w:sz w:val="28"/>
        </w:rPr>
        <w:t>
      Проблемой остается оснащенность госсортоучастков лабораторной, сельскохозяйственной (в т.ч. специализированной) техникой и оборудованием, которая составляет в настоящее время 46 % от потребности.</w:t>
      </w:r>
    </w:p>
    <w:p>
      <w:pPr>
        <w:spacing w:after="0"/>
        <w:ind w:left="0"/>
        <w:jc w:val="both"/>
      </w:pPr>
      <w:r>
        <w:rPr>
          <w:rFonts w:ascii="Times New Roman"/>
          <w:b w:val="false"/>
          <w:i w:val="false"/>
          <w:color w:val="000000"/>
          <w:sz w:val="28"/>
        </w:rPr>
        <w:t>
      Необходимо отметить, что улучшение материально-технического оснащения госсортоучастков и лабораторного оборудования даст возможность проводить качественную оценку испытываемых сортов на хозяйственную полезность и патентоспособность, получить достоверные данные по проводимым анализам. Техническая оснащенность процесса сортоиспытания является главным фактором эффективного его развития, повышает качество проведения сортоиспытаний за счет своевременного выполнения в полном объеме всех агротехнических работ, рекомендованных зональной системой ведения сельского хозяйства. Это дает возможность выявить высокопродуктивные сорта для внедрения в производство, что позволит увеличить объемы производства растениеводческой продукции.</w:t>
      </w:r>
    </w:p>
    <w:p>
      <w:pPr>
        <w:spacing w:after="0"/>
        <w:ind w:left="0"/>
        <w:jc w:val="both"/>
      </w:pPr>
      <w:r>
        <w:rPr>
          <w:rFonts w:ascii="Times New Roman"/>
          <w:b w:val="false"/>
          <w:i w:val="false"/>
          <w:color w:val="000000"/>
          <w:sz w:val="28"/>
        </w:rPr>
        <w:t xml:space="preserve">
      Также в рамках данной Программы будет особо уделено внимание подготовке специалистов в сфере сортоиспытания с возможностью организации курсов повышения квалификации, в т.ч. за рубежом, а также участия в зарубежных командировках. </w:t>
      </w:r>
    </w:p>
    <w:bookmarkStart w:name="z86" w:id="85"/>
    <w:p>
      <w:pPr>
        <w:spacing w:after="0"/>
        <w:ind w:left="0"/>
        <w:jc w:val="both"/>
      </w:pPr>
      <w:r>
        <w:rPr>
          <w:rFonts w:ascii="Times New Roman"/>
          <w:b w:val="false"/>
          <w:i w:val="false"/>
          <w:color w:val="000000"/>
          <w:sz w:val="28"/>
        </w:rPr>
        <w:t>
      5.4.4. Развитие системы оказания государственных услуг для субъектов АПК</w:t>
      </w:r>
    </w:p>
    <w:bookmarkEnd w:id="85"/>
    <w:p>
      <w:pPr>
        <w:spacing w:after="0"/>
        <w:ind w:left="0"/>
        <w:jc w:val="both"/>
      </w:pPr>
      <w:r>
        <w:rPr>
          <w:rFonts w:ascii="Times New Roman"/>
          <w:b w:val="false"/>
          <w:i w:val="false"/>
          <w:color w:val="000000"/>
          <w:sz w:val="28"/>
        </w:rPr>
        <w:t>
      В целях развития системы государственных услуг для субъектов АПК планируется осуществление мероприятий по автоматизации государственных услуг и активизации деятельности госорганов по оказанию услуг через центры обслуживания населения.</w:t>
      </w:r>
    </w:p>
    <w:p>
      <w:pPr>
        <w:spacing w:after="0"/>
        <w:ind w:left="0"/>
        <w:jc w:val="both"/>
      </w:pPr>
      <w:r>
        <w:rPr>
          <w:rFonts w:ascii="Times New Roman"/>
          <w:b w:val="false"/>
          <w:i w:val="false"/>
          <w:color w:val="000000"/>
          <w:sz w:val="28"/>
        </w:rPr>
        <w:t>
      Автоматизация государственных услуг</w:t>
      </w:r>
    </w:p>
    <w:p>
      <w:pPr>
        <w:spacing w:after="0"/>
        <w:ind w:left="0"/>
        <w:jc w:val="both"/>
      </w:pPr>
      <w:r>
        <w:rPr>
          <w:rFonts w:ascii="Times New Roman"/>
          <w:b w:val="false"/>
          <w:i w:val="false"/>
          <w:color w:val="000000"/>
          <w:sz w:val="28"/>
        </w:rPr>
        <w:t>
      В современном мире информационные и телекоммуникационные технологии широко используются органами государственной власти в целях повышения качества оказания услуг населению.</w:t>
      </w:r>
    </w:p>
    <w:p>
      <w:pPr>
        <w:spacing w:after="0"/>
        <w:ind w:left="0"/>
        <w:jc w:val="both"/>
      </w:pPr>
      <w:r>
        <w:rPr>
          <w:rFonts w:ascii="Times New Roman"/>
          <w:b w:val="false"/>
          <w:i w:val="false"/>
          <w:color w:val="000000"/>
          <w:sz w:val="28"/>
        </w:rPr>
        <w:t>
      В Казахстане с его огромной территорией и большими расстояниями между сельскими населенными пунктами применение новых компьютерных технологий является необходимым для снижения трудозатрат СХТП и сельского населения.</w:t>
      </w:r>
    </w:p>
    <w:p>
      <w:pPr>
        <w:spacing w:after="0"/>
        <w:ind w:left="0"/>
        <w:jc w:val="both"/>
      </w:pPr>
      <w:r>
        <w:rPr>
          <w:rFonts w:ascii="Times New Roman"/>
          <w:b w:val="false"/>
          <w:i w:val="false"/>
          <w:color w:val="000000"/>
          <w:sz w:val="28"/>
        </w:rPr>
        <w:t>
      В настоящее время в сфере сельского хозяйства частично автоматизировано только две услуги, что составляет 4 % от всех государственных услуг, оказываемых МСХ РК.</w:t>
      </w:r>
    </w:p>
    <w:p>
      <w:pPr>
        <w:spacing w:after="0"/>
        <w:ind w:left="0"/>
        <w:jc w:val="both"/>
      </w:pPr>
      <w:r>
        <w:rPr>
          <w:rFonts w:ascii="Times New Roman"/>
          <w:b w:val="false"/>
          <w:i w:val="false"/>
          <w:color w:val="000000"/>
          <w:sz w:val="28"/>
        </w:rPr>
        <w:t>
      Соответственно расширение сферы оказания государственных услуг в электронном формате имеет большой потенциал для развития в Казахстане.</w:t>
      </w:r>
    </w:p>
    <w:p>
      <w:pPr>
        <w:spacing w:after="0"/>
        <w:ind w:left="0"/>
        <w:jc w:val="both"/>
      </w:pPr>
      <w:r>
        <w:rPr>
          <w:rFonts w:ascii="Times New Roman"/>
          <w:b w:val="false"/>
          <w:i w:val="false"/>
          <w:color w:val="000000"/>
          <w:sz w:val="28"/>
        </w:rPr>
        <w:t>
      Передача государственных услуг в центры обслуживания населения</w:t>
      </w:r>
    </w:p>
    <w:p>
      <w:pPr>
        <w:spacing w:after="0"/>
        <w:ind w:left="0"/>
        <w:jc w:val="both"/>
      </w:pPr>
      <w:r>
        <w:rPr>
          <w:rFonts w:ascii="Times New Roman"/>
          <w:b w:val="false"/>
          <w:i w:val="false"/>
          <w:color w:val="000000"/>
          <w:sz w:val="28"/>
        </w:rPr>
        <w:t>
      Одними из наиболее существенных задач при оказании государственных услуг являются исключение контактов представителя власти с получателями услуг, а также упрощение процесса получения услуг для потребителя с использованием принципа "одного окна".</w:t>
      </w:r>
    </w:p>
    <w:bookmarkStart w:name="z87" w:id="86"/>
    <w:p>
      <w:pPr>
        <w:spacing w:after="0"/>
        <w:ind w:left="0"/>
        <w:jc w:val="both"/>
      </w:pPr>
      <w:r>
        <w:rPr>
          <w:rFonts w:ascii="Times New Roman"/>
          <w:b w:val="false"/>
          <w:i w:val="false"/>
          <w:color w:val="000000"/>
          <w:sz w:val="28"/>
        </w:rPr>
        <w:t>
      5.4.5. Развитие системы технического регулирования в сельском хозяйстве</w:t>
      </w:r>
    </w:p>
    <w:bookmarkEnd w:id="86"/>
    <w:p>
      <w:pPr>
        <w:spacing w:after="0"/>
        <w:ind w:left="0"/>
        <w:jc w:val="both"/>
      </w:pPr>
      <w:r>
        <w:rPr>
          <w:rFonts w:ascii="Times New Roman"/>
          <w:b w:val="false"/>
          <w:i w:val="false"/>
          <w:color w:val="000000"/>
          <w:sz w:val="28"/>
        </w:rPr>
        <w:t>
      В целях обеспечения безопасности продукции для жизни и здоровья человека и окружающей среды, национальной безопасности, снижения давления на бизнес, ограничения доступа на рынок импортной продукции приняты технические регламенты.</w:t>
      </w:r>
    </w:p>
    <w:p>
      <w:pPr>
        <w:spacing w:after="0"/>
        <w:ind w:left="0"/>
        <w:jc w:val="both"/>
      </w:pPr>
      <w:r>
        <w:rPr>
          <w:rFonts w:ascii="Times New Roman"/>
          <w:b w:val="false"/>
          <w:i w:val="false"/>
          <w:color w:val="000000"/>
          <w:sz w:val="28"/>
        </w:rPr>
        <w:t>
      Технические регламенты для потребителей являются гарантией безопасности потребляемой продукции, а для производителей, импортеров и реализаторов – документами, содержащими исчерпывающие требования государства для обеспечения безопасности первых.</w:t>
      </w:r>
    </w:p>
    <w:p>
      <w:pPr>
        <w:spacing w:after="0"/>
        <w:ind w:left="0"/>
        <w:jc w:val="both"/>
      </w:pPr>
      <w:r>
        <w:rPr>
          <w:rFonts w:ascii="Times New Roman"/>
          <w:b w:val="false"/>
          <w:i w:val="false"/>
          <w:color w:val="000000"/>
          <w:sz w:val="28"/>
        </w:rPr>
        <w:t>
      В целях углубления и ускорения интеграционных процессов в ЕАЭС в области АПК утверждены 7 технических регламентов ТС, дополнительно необходимо разработать еще 6 технических регламентов ЕАЭС.</w:t>
      </w:r>
    </w:p>
    <w:p>
      <w:pPr>
        <w:spacing w:after="0"/>
        <w:ind w:left="0"/>
        <w:jc w:val="both"/>
      </w:pPr>
      <w:r>
        <w:rPr>
          <w:rFonts w:ascii="Times New Roman"/>
          <w:b w:val="false"/>
          <w:i w:val="false"/>
          <w:color w:val="000000"/>
          <w:sz w:val="28"/>
        </w:rPr>
        <w:t>
      Технические регламенты ЕАЭС будут иметь прямое действие на таможенной территории и устанавливать единые требования для всех пяти стран. С принятием технических регламентов ЕАЭС продукция, произведенная с соблюдением требований этого технического регламента, может перемещаться по территории ЕАЭС без каких-либо ограничений, дополнительных подтверждений и переоформления документов.</w:t>
      </w:r>
    </w:p>
    <w:p>
      <w:pPr>
        <w:spacing w:after="0"/>
        <w:ind w:left="0"/>
        <w:jc w:val="both"/>
      </w:pPr>
      <w:r>
        <w:rPr>
          <w:rFonts w:ascii="Times New Roman"/>
          <w:b w:val="false"/>
          <w:i w:val="false"/>
          <w:color w:val="000000"/>
          <w:sz w:val="28"/>
        </w:rPr>
        <w:t>
      Для выполнения требований технических регламентов сформированы единые перечни стандартов для видов продукции АПК, гармонизированных с международными или европейскими стандартами, которые в последующем будут перерабатываться в межгосударственные стандарты.</w:t>
      </w:r>
    </w:p>
    <w:p>
      <w:pPr>
        <w:spacing w:after="0"/>
        <w:ind w:left="0"/>
        <w:jc w:val="both"/>
      </w:pPr>
      <w:r>
        <w:rPr>
          <w:rFonts w:ascii="Times New Roman"/>
          <w:b w:val="false"/>
          <w:i w:val="false"/>
          <w:color w:val="000000"/>
          <w:sz w:val="28"/>
        </w:rPr>
        <w:t xml:space="preserve">
      Также необходимо провести оснащение испытательных лабораторий республиканских ветеринарных лабораторий оборудованием и вспомогательными материалами, необходимыми для проведения идентификации продукции АПК. </w:t>
      </w:r>
    </w:p>
    <w:bookmarkStart w:name="z88" w:id="87"/>
    <w:p>
      <w:pPr>
        <w:spacing w:after="0"/>
        <w:ind w:left="0"/>
        <w:jc w:val="both"/>
      </w:pPr>
      <w:r>
        <w:rPr>
          <w:rFonts w:ascii="Times New Roman"/>
          <w:b w:val="false"/>
          <w:i w:val="false"/>
          <w:color w:val="000000"/>
          <w:sz w:val="28"/>
        </w:rPr>
        <w:t xml:space="preserve">
      5.4.6. Повышение эффективности системы государственного контроля и надзора в АПК </w:t>
      </w:r>
    </w:p>
    <w:bookmarkEnd w:id="87"/>
    <w:p>
      <w:pPr>
        <w:spacing w:after="0"/>
        <w:ind w:left="0"/>
        <w:jc w:val="both"/>
      </w:pPr>
      <w:r>
        <w:rPr>
          <w:rFonts w:ascii="Times New Roman"/>
          <w:b w:val="false"/>
          <w:i w:val="false"/>
          <w:color w:val="000000"/>
          <w:sz w:val="28"/>
        </w:rPr>
        <w:t>
      В целях реализации поручений Главы государства по повышению эффективности системы государственного контроля и надзора, а также снижения административного давления на предпринимателей в части систематизации планирования проверок и снижения их количества со стороны комитетов государственной инспекции в АПК и ветеринарного контроля и надзора МСХ РК планируется:</w:t>
      </w:r>
    </w:p>
    <w:p>
      <w:pPr>
        <w:spacing w:after="0"/>
        <w:ind w:left="0"/>
        <w:jc w:val="both"/>
      </w:pPr>
      <w:r>
        <w:rPr>
          <w:rFonts w:ascii="Times New Roman"/>
          <w:b w:val="false"/>
          <w:i w:val="false"/>
          <w:color w:val="000000"/>
          <w:sz w:val="28"/>
        </w:rPr>
        <w:t>
      1) повысить эффективность мер предупредительно-профилактического характера:</w:t>
      </w:r>
    </w:p>
    <w:p>
      <w:pPr>
        <w:spacing w:after="0"/>
        <w:ind w:left="0"/>
        <w:jc w:val="both"/>
      </w:pPr>
      <w:r>
        <w:rPr>
          <w:rFonts w:ascii="Times New Roman"/>
          <w:b w:val="false"/>
          <w:i w:val="false"/>
          <w:color w:val="000000"/>
          <w:sz w:val="28"/>
        </w:rPr>
        <w:t>
      - повышение эффективности мер предупредительно-профилактического характера подразумевает перенос акцентов системы контроля – надзора при выявлении нарушений с наложения административных взысканий на выдачу предписаний;</w:t>
      </w:r>
    </w:p>
    <w:p>
      <w:pPr>
        <w:spacing w:after="0"/>
        <w:ind w:left="0"/>
        <w:jc w:val="both"/>
      </w:pPr>
      <w:r>
        <w:rPr>
          <w:rFonts w:ascii="Times New Roman"/>
          <w:b w:val="false"/>
          <w:i w:val="false"/>
          <w:color w:val="000000"/>
          <w:sz w:val="28"/>
        </w:rPr>
        <w:t>
      - применение предписаний дает возможность субъектам контроля и надзора своевременно устранить нарушения в установленные предписанием сроки и, соответственно, избежать наложения административного взыскания;</w:t>
      </w:r>
    </w:p>
    <w:p>
      <w:pPr>
        <w:spacing w:after="0"/>
        <w:ind w:left="0"/>
        <w:jc w:val="both"/>
      </w:pPr>
      <w:r>
        <w:rPr>
          <w:rFonts w:ascii="Times New Roman"/>
          <w:b w:val="false"/>
          <w:i w:val="false"/>
          <w:color w:val="000000"/>
          <w:sz w:val="28"/>
        </w:rPr>
        <w:t>
      2) автоматизировать процесс включения субъектов контроля-надзора в план проверок с учетом системы управления рисками.</w:t>
      </w:r>
    </w:p>
    <w:p>
      <w:pPr>
        <w:spacing w:after="0"/>
        <w:ind w:left="0"/>
        <w:jc w:val="both"/>
      </w:pPr>
      <w:r>
        <w:rPr>
          <w:rFonts w:ascii="Times New Roman"/>
          <w:b w:val="false"/>
          <w:i w:val="false"/>
          <w:color w:val="000000"/>
          <w:sz w:val="28"/>
        </w:rPr>
        <w:t>
      В настоящее время план проверок составляется с учетом системы управления рисками, то есть определены критерии проведения проверок, субъекты контроля и надзора распределены по группам рисков, определена периодичность проведения проверок для каждой группы риска.</w:t>
      </w:r>
    </w:p>
    <w:p>
      <w:pPr>
        <w:spacing w:after="0"/>
        <w:ind w:left="0"/>
        <w:jc w:val="both"/>
      </w:pPr>
      <w:r>
        <w:rPr>
          <w:rFonts w:ascii="Times New Roman"/>
          <w:b w:val="false"/>
          <w:i w:val="false"/>
          <w:color w:val="000000"/>
          <w:sz w:val="28"/>
        </w:rPr>
        <w:t>
      Вместе с тем, в настоящее время существует вероятность применения субъективного подхода при формировании планов проверок. Чтобы максимально избежать субъективизма при формировании планов предлагается автоматизировать процесс включения субъектов контроля-надзора в план проверок с учетом системы управления рисками.</w:t>
      </w:r>
    </w:p>
    <w:bookmarkStart w:name="z89" w:id="88"/>
    <w:p>
      <w:pPr>
        <w:spacing w:after="0"/>
        <w:ind w:left="0"/>
        <w:jc w:val="both"/>
      </w:pPr>
      <w:r>
        <w:rPr>
          <w:rFonts w:ascii="Times New Roman"/>
          <w:b w:val="false"/>
          <w:i w:val="false"/>
          <w:color w:val="000000"/>
          <w:sz w:val="28"/>
        </w:rPr>
        <w:t>
      5.4.7. Создание условий для развития производства и оборота органической сельскохозяйственной продукции</w:t>
      </w:r>
    </w:p>
    <w:bookmarkEnd w:id="88"/>
    <w:p>
      <w:pPr>
        <w:spacing w:after="0"/>
        <w:ind w:left="0"/>
        <w:jc w:val="both"/>
      </w:pPr>
      <w:r>
        <w:rPr>
          <w:rFonts w:ascii="Times New Roman"/>
          <w:b w:val="false"/>
          <w:i w:val="false"/>
          <w:color w:val="000000"/>
          <w:sz w:val="28"/>
        </w:rPr>
        <w:t>
      Для развития производства и оборота органической сельскохозяйственной продукции в республике, а также реализации экспортного потенциала органической продукции необходимо создание условий для функционирования системы производства и сертификации органической продукции.</w:t>
      </w:r>
    </w:p>
    <w:p>
      <w:pPr>
        <w:spacing w:after="0"/>
        <w:ind w:left="0"/>
        <w:jc w:val="both"/>
      </w:pPr>
      <w:r>
        <w:rPr>
          <w:rFonts w:ascii="Times New Roman"/>
          <w:b w:val="false"/>
          <w:i w:val="false"/>
          <w:color w:val="000000"/>
          <w:sz w:val="28"/>
        </w:rPr>
        <w:t>
      Первостепенным является изучение вопроса разработки нормативных правовых актов, определяющих правовые, экономические и организационные основы производства и реализации органической продукции.</w:t>
      </w:r>
    </w:p>
    <w:p>
      <w:pPr>
        <w:spacing w:after="0"/>
        <w:ind w:left="0"/>
        <w:jc w:val="both"/>
      </w:pPr>
      <w:r>
        <w:rPr>
          <w:rFonts w:ascii="Times New Roman"/>
          <w:b w:val="false"/>
          <w:i w:val="false"/>
          <w:color w:val="000000"/>
          <w:sz w:val="28"/>
        </w:rPr>
        <w:t>
      Необходимо внедрение системы контроля на всех этапах производства органической продукции с целью обеспечения уверенности потребителей в продуктах и сырье, маркированных как органические, процедур инспекции и сертификации производства, переработки органической продукции, регистрации субъектов производства.</w:t>
      </w:r>
    </w:p>
    <w:p>
      <w:pPr>
        <w:spacing w:after="0"/>
        <w:ind w:left="0"/>
        <w:jc w:val="both"/>
      </w:pPr>
      <w:r>
        <w:rPr>
          <w:rFonts w:ascii="Times New Roman"/>
          <w:b w:val="false"/>
          <w:i w:val="false"/>
          <w:color w:val="000000"/>
          <w:sz w:val="28"/>
        </w:rPr>
        <w:t xml:space="preserve">
      Требуется разработка механизмов государственной поддержки производства органической продукции. </w:t>
      </w:r>
    </w:p>
    <w:bookmarkStart w:name="z90" w:id="89"/>
    <w:p>
      <w:pPr>
        <w:spacing w:after="0"/>
        <w:ind w:left="0"/>
        <w:jc w:val="both"/>
      </w:pPr>
      <w:r>
        <w:rPr>
          <w:rFonts w:ascii="Times New Roman"/>
          <w:b w:val="false"/>
          <w:i w:val="false"/>
          <w:color w:val="000000"/>
          <w:sz w:val="28"/>
        </w:rPr>
        <w:t>
      5.4.8. Развитие сельскохозяйственной кооперации</w:t>
      </w:r>
    </w:p>
    <w:bookmarkEnd w:id="89"/>
    <w:p>
      <w:pPr>
        <w:spacing w:after="0"/>
        <w:ind w:left="0"/>
        <w:jc w:val="both"/>
      </w:pPr>
      <w:r>
        <w:rPr>
          <w:rFonts w:ascii="Times New Roman"/>
          <w:b w:val="false"/>
          <w:i w:val="false"/>
          <w:color w:val="000000"/>
          <w:sz w:val="28"/>
        </w:rPr>
        <w:t>
      В целях исполнения поручения Главы государства касательно устранения барьеров, препятствующих развитию кооперации, был проведен анализ и выявлены следующие основные барьеры, сдерживающие процесс кооперации в стране:</w:t>
      </w:r>
    </w:p>
    <w:p>
      <w:pPr>
        <w:spacing w:after="0"/>
        <w:ind w:left="0"/>
        <w:jc w:val="both"/>
      </w:pPr>
      <w:r>
        <w:rPr>
          <w:rFonts w:ascii="Times New Roman"/>
          <w:b w:val="false"/>
          <w:i w:val="false"/>
          <w:color w:val="000000"/>
          <w:sz w:val="28"/>
        </w:rPr>
        <w:t>
      1) отсутствие возможности распределения прибыли в сельскохозяйственных кооперативах, созданных в форме некоммерческих организаций;</w:t>
      </w:r>
    </w:p>
    <w:p>
      <w:pPr>
        <w:spacing w:after="0"/>
        <w:ind w:left="0"/>
        <w:jc w:val="both"/>
      </w:pPr>
      <w:r>
        <w:rPr>
          <w:rFonts w:ascii="Times New Roman"/>
          <w:b w:val="false"/>
          <w:i w:val="false"/>
          <w:color w:val="000000"/>
          <w:sz w:val="28"/>
        </w:rPr>
        <w:t xml:space="preserve">
      2) несовершенство нормативно-правовой базы; </w:t>
      </w:r>
    </w:p>
    <w:p>
      <w:pPr>
        <w:spacing w:after="0"/>
        <w:ind w:left="0"/>
        <w:jc w:val="both"/>
      </w:pPr>
      <w:r>
        <w:rPr>
          <w:rFonts w:ascii="Times New Roman"/>
          <w:b w:val="false"/>
          <w:i w:val="false"/>
          <w:color w:val="000000"/>
          <w:sz w:val="28"/>
        </w:rPr>
        <w:t>
      3) непрозрачность деятельности кооперативов, недоверие друг к другу, как риск для обмана членов кооператива;</w:t>
      </w:r>
    </w:p>
    <w:p>
      <w:pPr>
        <w:spacing w:after="0"/>
        <w:ind w:left="0"/>
        <w:jc w:val="both"/>
      </w:pPr>
      <w:r>
        <w:rPr>
          <w:rFonts w:ascii="Times New Roman"/>
          <w:b w:val="false"/>
          <w:i w:val="false"/>
          <w:color w:val="000000"/>
          <w:sz w:val="28"/>
        </w:rPr>
        <w:t>
      4) излишняя зарегулированность внутренних процедур.</w:t>
      </w:r>
    </w:p>
    <w:p>
      <w:pPr>
        <w:spacing w:after="0"/>
        <w:ind w:left="0"/>
        <w:jc w:val="both"/>
      </w:pPr>
      <w:r>
        <w:rPr>
          <w:rFonts w:ascii="Times New Roman"/>
          <w:b w:val="false"/>
          <w:i w:val="false"/>
          <w:color w:val="000000"/>
          <w:sz w:val="28"/>
        </w:rPr>
        <w:t>
      В целях устранения указанных барьеров предполагается внесение изменений и дополнений в действующее законодательство Республики Казахстан по вопросам развития кооперации.</w:t>
      </w:r>
    </w:p>
    <w:p>
      <w:pPr>
        <w:spacing w:after="0"/>
        <w:ind w:left="0"/>
        <w:jc w:val="both"/>
      </w:pPr>
      <w:r>
        <w:rPr>
          <w:rFonts w:ascii="Times New Roman"/>
          <w:b w:val="false"/>
          <w:i w:val="false"/>
          <w:color w:val="000000"/>
          <w:sz w:val="28"/>
        </w:rPr>
        <w:t xml:space="preserve">
      При этом, вопросы субсидирования СХТП будут также тесно взаимоувязаны с задачами кооперирования фермеров. </w:t>
      </w:r>
    </w:p>
    <w:bookmarkStart w:name="z91" w:id="90"/>
    <w:p>
      <w:pPr>
        <w:spacing w:after="0"/>
        <w:ind w:left="0"/>
        <w:jc w:val="both"/>
      </w:pPr>
      <w:r>
        <w:rPr>
          <w:rFonts w:ascii="Times New Roman"/>
          <w:b w:val="false"/>
          <w:i w:val="false"/>
          <w:color w:val="000000"/>
          <w:sz w:val="28"/>
        </w:rPr>
        <w:t>
      5.4.9. Развитие международного сотрудничества в области АПК</w:t>
      </w:r>
    </w:p>
    <w:bookmarkEnd w:id="90"/>
    <w:p>
      <w:pPr>
        <w:spacing w:after="0"/>
        <w:ind w:left="0"/>
        <w:jc w:val="both"/>
      </w:pPr>
      <w:r>
        <w:rPr>
          <w:rFonts w:ascii="Times New Roman"/>
          <w:b w:val="false"/>
          <w:i w:val="false"/>
          <w:color w:val="000000"/>
          <w:sz w:val="28"/>
        </w:rPr>
        <w:t xml:space="preserve">
      Развитие АПК предполагает проведение аналитических исследований и выработку рекомендаций с привлечением иностранных специалистов, изучение и внедрение передового зарубежного опыта, а также активизацию процесса привлечения зарубежных инвестиций и поиск новых зарубежных рынков сбыта продукции АПК. </w:t>
      </w:r>
    </w:p>
    <w:p>
      <w:pPr>
        <w:spacing w:after="0"/>
        <w:ind w:left="0"/>
        <w:jc w:val="both"/>
      </w:pPr>
      <w:r>
        <w:rPr>
          <w:rFonts w:ascii="Times New Roman"/>
          <w:b w:val="false"/>
          <w:i w:val="false"/>
          <w:color w:val="000000"/>
          <w:sz w:val="28"/>
        </w:rPr>
        <w:t>
      В этой связи особую актуальность приобретает сотрудничество с международными организациями.</w:t>
      </w:r>
    </w:p>
    <w:p>
      <w:pPr>
        <w:spacing w:after="0"/>
        <w:ind w:left="0"/>
        <w:jc w:val="both"/>
      </w:pPr>
      <w:r>
        <w:rPr>
          <w:rFonts w:ascii="Times New Roman"/>
          <w:b w:val="false"/>
          <w:i w:val="false"/>
          <w:color w:val="000000"/>
          <w:sz w:val="28"/>
        </w:rPr>
        <w:t>
      В настоящее время Казахстан активно сотрудничает с такими организациями как ОЭСР, Продовольственная и сельскохозяйственная организация ООН (далее – ФАО), МЭБ, Организация Исламского Сотрудничества (далее – ОИС).</w:t>
      </w:r>
    </w:p>
    <w:p>
      <w:pPr>
        <w:spacing w:after="0"/>
        <w:ind w:left="0"/>
        <w:jc w:val="both"/>
      </w:pPr>
      <w:r>
        <w:rPr>
          <w:rFonts w:ascii="Times New Roman"/>
          <w:b w:val="false"/>
          <w:i w:val="false"/>
          <w:color w:val="000000"/>
          <w:sz w:val="28"/>
        </w:rPr>
        <w:t>
      В рамках сотрудничества с ОЭСР Казахстан получает консультации по вопросам диверсификации и наращивания прямых иностранных инвестиций, а также повышению конкурентоспособности различных отраслей экономики Казахстана, в том числе агропромышленной отрасли.</w:t>
      </w:r>
    </w:p>
    <w:p>
      <w:pPr>
        <w:spacing w:after="0"/>
        <w:ind w:left="0"/>
        <w:jc w:val="both"/>
      </w:pPr>
      <w:r>
        <w:rPr>
          <w:rFonts w:ascii="Times New Roman"/>
          <w:b w:val="false"/>
          <w:i w:val="false"/>
          <w:color w:val="000000"/>
          <w:sz w:val="28"/>
        </w:rPr>
        <w:t>
      Одним из направлений сотрудничества с ОЭСР является подготовка Обзора аграрной политики в Республике Казахстан, включающая проведение детального анализа отрасли на предмет оценки эффективности инвестируемых государственных ресурсов. В 2011 году был подготовлен Обзор аграрной политики Казахстана по методике ОЭСР.</w:t>
      </w:r>
    </w:p>
    <w:p>
      <w:pPr>
        <w:spacing w:after="0"/>
        <w:ind w:left="0"/>
        <w:jc w:val="both"/>
      </w:pPr>
      <w:r>
        <w:rPr>
          <w:rFonts w:ascii="Times New Roman"/>
          <w:b w:val="false"/>
          <w:i w:val="false"/>
          <w:color w:val="000000"/>
          <w:sz w:val="28"/>
        </w:rPr>
        <w:t xml:space="preserve">
      На основе проведенного Обзора каждые два года по методике ОЭСР проводится Мониторинг аграрной политики, который определяет уровень поддержки производителей странами – основными игроками на сельскохозяйственных рынках и является единственным источником надежных и сопоставимых количественных данных о государственной поддержке сельского хозяйства в различных странах. </w:t>
      </w:r>
    </w:p>
    <w:p>
      <w:pPr>
        <w:spacing w:after="0"/>
        <w:ind w:left="0"/>
        <w:jc w:val="both"/>
      </w:pPr>
      <w:r>
        <w:rPr>
          <w:rFonts w:ascii="Times New Roman"/>
          <w:b w:val="false"/>
          <w:i w:val="false"/>
          <w:color w:val="000000"/>
          <w:sz w:val="28"/>
        </w:rPr>
        <w:t>
      Сотрудничество с ФАО предоставляет возможность оперативно получать консультации от высококвалифицированных сельскохозяйственных специалистов в разработке аграрной политики, техническую и консультационную помощь в приоритетных направлениях АПК, быстро реагировать на происходящие изменения в аграрной политике, совместно с правительствами стран разрабатывать рекомендации и определять приоритетные направления развития сельского хозяйства с учетом специфичности региона. Кроме того, деятельность представительства ФАО в Казахстане будет направлена на реализацию региональных проектов с участием Республики Казахстан, нацеленных на решение трансграничных проблем.</w:t>
      </w:r>
    </w:p>
    <w:p>
      <w:pPr>
        <w:spacing w:after="0"/>
        <w:ind w:left="0"/>
        <w:jc w:val="both"/>
      </w:pPr>
      <w:r>
        <w:rPr>
          <w:rFonts w:ascii="Times New Roman"/>
          <w:b w:val="false"/>
          <w:i w:val="false"/>
          <w:color w:val="000000"/>
          <w:sz w:val="28"/>
        </w:rPr>
        <w:t>
      В преддверии вступления Казахстана в ВТО наиболее актуально применение в вопросах обеспечения здоровья животных и животного мира международных стандартов, предписаний и рекомендаций, разработанных под эгидой МЭБ. В рамках сотрудничества с МЭБ будут оказана техническая и методологическая помощь, проведена работа по реализации подписанного Соглашения между Правительством РК и МЭБ о программе сотрудничества, получению референтным центром по ветеринарии статуса референтной лаборатории МЭБ по бруцеллезу животных. Кроме того, открытым в городе Астане Субрегиональным координационным офисом МЭБ по контролю за ящуром по среднеазиатскому региону будет проведена работа по усилению контроля за ящуром, выработке единого подхода и стратегии по борьбе с ящуром на региональном уровне, объединению усилий ветеринарных служб среднеазиатского региона по борьбе с ящуром совместно с региональными и специальными комиссиями МЭБ.</w:t>
      </w:r>
    </w:p>
    <w:p>
      <w:pPr>
        <w:spacing w:after="0"/>
        <w:ind w:left="0"/>
        <w:jc w:val="both"/>
      </w:pPr>
      <w:r>
        <w:rPr>
          <w:rFonts w:ascii="Times New Roman"/>
          <w:b w:val="false"/>
          <w:i w:val="false"/>
          <w:color w:val="000000"/>
          <w:sz w:val="28"/>
        </w:rPr>
        <w:t>
      В рамках ОИС проводится работа по созданию Исламской организации по продовольственной безопасности со штаб-квартирой в городе Астане. Создание данной организации позволит в дальнейшем организовать поставку казахстанского зерна и других видов продовольствия бедным странам ОИС за счет средств международных финансовых организаций. Предполагается, что это обеспечит дополнительный рынок сбыта казахстанского зерна, а также поможет реализовать крупные инвестиционные проекты, которые позволят решить проблему инфраструктурных проектов в Республике Казахстан и других странах, что позволит увеличить объемы экспорта.</w:t>
      </w:r>
    </w:p>
    <w:p>
      <w:pPr>
        <w:spacing w:after="0"/>
        <w:ind w:left="0"/>
        <w:jc w:val="both"/>
      </w:pPr>
      <w:r>
        <w:rPr>
          <w:rFonts w:ascii="Times New Roman"/>
          <w:b w:val="false"/>
          <w:i w:val="false"/>
          <w:color w:val="000000"/>
          <w:sz w:val="28"/>
        </w:rPr>
        <w:t xml:space="preserve">
      Наряду с этим планируется вступление Казахстана в КГМСХИ – крупнейшее в мире объединение международных сельскохозяйственных научных центров. Членство в КГМСХИ предоставляет доступ к крупнейшему в мире генофонду сельскохозяйственных растений и животных, самым богатейшим в мире коллекциям важнейших видов сельскохозяйственных растений и животных, а также информационным и ресурсным сетям, разработкам, инновациям и технологиям в научных центрах КГМСХИ. Центры и ученые КГМСХИ могут оказывать качественные на мировом уровне консультационные услуги и осуществлять экспертизу коммерциализуемых и закупаемых технологий, научно-технических проектов (на безвозмездной основе), оказывать содействие в обеспечении международного уровня биобезопасности аграрного производства Казахстана. </w:t>
      </w:r>
    </w:p>
    <w:p>
      <w:pPr>
        <w:spacing w:after="0"/>
        <w:ind w:left="0"/>
        <w:jc w:val="both"/>
      </w:pPr>
      <w:r>
        <w:rPr>
          <w:rFonts w:ascii="Times New Roman"/>
          <w:b w:val="false"/>
          <w:i w:val="false"/>
          <w:color w:val="000000"/>
          <w:sz w:val="28"/>
        </w:rPr>
        <w:t xml:space="preserve">
      План мероприятий по реализации Программы по развитию агропромышленного комплекса в Республике Казахстан "Агробизнес-2017" представлен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 </w:t>
      </w:r>
    </w:p>
    <w:bookmarkStart w:name="z92" w:id="91"/>
    <w:p>
      <w:pPr>
        <w:spacing w:after="0"/>
        <w:ind w:left="0"/>
        <w:jc w:val="left"/>
      </w:pPr>
      <w:r>
        <w:rPr>
          <w:rFonts w:ascii="Times New Roman"/>
          <w:b/>
          <w:i w:val="false"/>
          <w:color w:val="000000"/>
        </w:rPr>
        <w:t xml:space="preserve"> 6. Необходимые ресурсы</w:t>
      </w:r>
    </w:p>
    <w:bookmarkEnd w:id="91"/>
    <w:p>
      <w:pPr>
        <w:spacing w:after="0"/>
        <w:ind w:left="0"/>
        <w:jc w:val="both"/>
      </w:pPr>
      <w:r>
        <w:rPr>
          <w:rFonts w:ascii="Times New Roman"/>
          <w:b w:val="false"/>
          <w:i w:val="false"/>
          <w:color w:val="000000"/>
          <w:sz w:val="28"/>
        </w:rPr>
        <w:t xml:space="preserve">
      Общие расходы, необходимые на реализацию Программы развития АПК на 2013 – 2017 годы, составят: </w:t>
      </w:r>
    </w:p>
    <w:p>
      <w:pPr>
        <w:spacing w:after="0"/>
        <w:ind w:left="0"/>
        <w:jc w:val="both"/>
      </w:pPr>
      <w:r>
        <w:rPr>
          <w:rFonts w:ascii="Times New Roman"/>
          <w:b w:val="false"/>
          <w:i w:val="false"/>
          <w:color w:val="000000"/>
          <w:sz w:val="28"/>
        </w:rPr>
        <w:t xml:space="preserve">
      Таблица 7. Необходимые ресурсы на реализацию Программы развития АПК на 2013 – 2017 годы,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541"/>
        <w:gridCol w:w="1398"/>
        <w:gridCol w:w="1541"/>
        <w:gridCol w:w="1398"/>
        <w:gridCol w:w="1541"/>
        <w:gridCol w:w="1256"/>
        <w:gridCol w:w="1398"/>
        <w:gridCol w:w="1543"/>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бюджетное финансирование</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Национального фонда</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облигационных займов</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АО "ПКК"</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АО "НУХ "Каз Агро"</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РБ:</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МБ:</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(РБ и МБ)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184 562 096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282 765 241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28 205 879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310 971 120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465 971 120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286 849 751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27 878 622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314 728 373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543 228 373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317 294 163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344 683 302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356 683 302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355 346 330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382 739 469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396 739 469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1398550972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139133388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1537684360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2102339360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Объемы финансирования мероприятий, предусмотренные Программой, будут уточняться при утверждении республиканского и местных бюджетов на соответствующие финансовые годы в соответствии с законодательством РК.</w:t>
      </w:r>
    </w:p>
    <w:p>
      <w:pPr>
        <w:spacing w:after="0"/>
        <w:ind w:left="0"/>
        <w:jc w:val="both"/>
      </w:pPr>
      <w:r>
        <w:rPr>
          <w:rFonts w:ascii="Times New Roman"/>
          <w:b w:val="false"/>
          <w:i w:val="false"/>
          <w:color w:val="000000"/>
          <w:sz w:val="28"/>
        </w:rPr>
        <w:t>
      Необходимый объем общего финансирования на развитие АПК к 2018 году возрастет по сравнению с 2013 годом в 1,2 раза, а объем бюджетного финансирования без учета облигационных займов, собственных средств АО "Продовольственная контрактная корпорация" и АО "НУХ "КазАгро" в 2 раза и составит 382,7 млрд. тенге. Мероприятия по финансовому оздоровлению субъектов АПК будут осуществляться за счет облигационных займов, республиканского бюджета и средств Национального фонда, объем которых составит 591,3 млрд. тенге.</w:t>
      </w:r>
    </w:p>
    <w:p>
      <w:pPr>
        <w:spacing w:after="0"/>
        <w:ind w:left="0"/>
        <w:jc w:val="both"/>
      </w:pPr>
      <w:r>
        <w:rPr>
          <w:rFonts w:ascii="Times New Roman"/>
          <w:b w:val="false"/>
          <w:i w:val="false"/>
          <w:color w:val="000000"/>
          <w:sz w:val="28"/>
        </w:rPr>
        <w:t>
      Повышение доступности товаров, работ и услуг для субъектов АПК в общем объеме финансирования Программы возрастет в 2,5 раза.</w:t>
      </w:r>
    </w:p>
    <w:p>
      <w:pPr>
        <w:spacing w:after="0"/>
        <w:ind w:left="0"/>
        <w:jc w:val="both"/>
      </w:pPr>
      <w:r>
        <w:rPr>
          <w:rFonts w:ascii="Times New Roman"/>
          <w:b w:val="false"/>
          <w:i w:val="false"/>
          <w:color w:val="000000"/>
          <w:sz w:val="28"/>
        </w:rPr>
        <w:t xml:space="preserve">
      Доля выделенных средств на развитие государственного обеспечения субъектов АПК и расходов на повышение эффективности системы государственного регулирования увеличится в 2017 году по сравнению с 2013 годом на 20%. </w:t>
      </w:r>
    </w:p>
    <w:p>
      <w:pPr>
        <w:spacing w:after="0"/>
        <w:ind w:left="0"/>
        <w:jc w:val="both"/>
      </w:pPr>
      <w:r>
        <w:rPr>
          <w:rFonts w:ascii="Times New Roman"/>
          <w:b w:val="false"/>
          <w:i w:val="false"/>
          <w:color w:val="000000"/>
          <w:sz w:val="28"/>
        </w:rPr>
        <w:t xml:space="preserve">
      Таблица 35. Необходимый объем финансирования по направлениям,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4936"/>
        <w:gridCol w:w="4937"/>
      </w:tblGrid>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оздоровление субъектов АПК</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157 980 000</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21 988 600</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товаров, работ и услуг для субъектов АПК</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127 865 830</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321 229 227</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обеспечения субъектов АПК</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51 123 538</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49 318 385</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системы государственного регулирования АПК</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2 747 728</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4 203 257</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396 739 469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36. Необходимый объем бюджетного финансирования в разрезе источников финансирования,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867"/>
        <w:gridCol w:w="1960"/>
        <w:gridCol w:w="3867"/>
        <w:gridCol w:w="1961"/>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бюджетного финансирования, тыс.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бюджетов в государственном бюджете,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бюджетного финансирования, тыс. тенге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бюджетов в государственном бюджете,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355 346 330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27 393 139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бюджетное финансирование</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184 562 096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382 739 469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Программе по развитию</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в Республике Казахстан</w:t>
            </w:r>
            <w:r>
              <w:br/>
            </w:r>
            <w:r>
              <w:rPr>
                <w:rFonts w:ascii="Times New Roman"/>
                <w:b w:val="false"/>
                <w:i w:val="false"/>
                <w:color w:val="000000"/>
                <w:sz w:val="20"/>
              </w:rPr>
              <w:t>"Агробизнес–2017"</w:t>
            </w:r>
          </w:p>
        </w:tc>
      </w:tr>
    </w:tbl>
    <w:bookmarkStart w:name="z94" w:id="92"/>
    <w:p>
      <w:pPr>
        <w:spacing w:after="0"/>
        <w:ind w:left="0"/>
        <w:jc w:val="left"/>
      </w:pPr>
      <w:r>
        <w:rPr>
          <w:rFonts w:ascii="Times New Roman"/>
          <w:b/>
          <w:i w:val="false"/>
          <w:color w:val="000000"/>
        </w:rPr>
        <w:t xml:space="preserve"> Планируемая структура посевных площадей с учетом внедрения</w:t>
      </w:r>
      <w:r>
        <w:br/>
      </w:r>
      <w:r>
        <w:rPr>
          <w:rFonts w:ascii="Times New Roman"/>
          <w:b/>
          <w:i w:val="false"/>
          <w:color w:val="000000"/>
        </w:rPr>
        <w:t>специализации регионов по оптимальному использованию</w:t>
      </w:r>
      <w:r>
        <w:br/>
      </w:r>
      <w:r>
        <w:rPr>
          <w:rFonts w:ascii="Times New Roman"/>
          <w:b/>
          <w:i w:val="false"/>
          <w:color w:val="000000"/>
        </w:rPr>
        <w:t>сельскохозяйственных угодий для производства конкретных</w:t>
      </w:r>
      <w:r>
        <w:br/>
      </w:r>
      <w:r>
        <w:rPr>
          <w:rFonts w:ascii="Times New Roman"/>
          <w:b/>
          <w:i w:val="false"/>
          <w:color w:val="000000"/>
        </w:rPr>
        <w:t>видов сельхозпродукции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4994"/>
        <w:gridCol w:w="607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Культура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посевная площадь в 2013 году, тыс. га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рекомендуемая посевная площадь по схеме специализации в 2017 году, тыс. га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зерновые и бобовые</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Программе по развитию</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в Республике Казахстан</w:t>
            </w:r>
            <w:r>
              <w:br/>
            </w:r>
            <w:r>
              <w:rPr>
                <w:rFonts w:ascii="Times New Roman"/>
                <w:b w:val="false"/>
                <w:i w:val="false"/>
                <w:color w:val="000000"/>
                <w:sz w:val="20"/>
              </w:rPr>
              <w:t>"Агробизнес-2017"</w:t>
            </w:r>
          </w:p>
        </w:tc>
      </w:tr>
    </w:tbl>
    <w:bookmarkStart w:name="z96" w:id="93"/>
    <w:p>
      <w:pPr>
        <w:spacing w:after="0"/>
        <w:ind w:left="0"/>
        <w:jc w:val="left"/>
      </w:pPr>
      <w:r>
        <w:rPr>
          <w:rFonts w:ascii="Times New Roman"/>
          <w:b/>
          <w:i w:val="false"/>
          <w:color w:val="000000"/>
        </w:rPr>
        <w:t xml:space="preserve"> План мероприятий по реализации Программы по развитию</w:t>
      </w:r>
      <w:r>
        <w:br/>
      </w:r>
      <w:r>
        <w:rPr>
          <w:rFonts w:ascii="Times New Roman"/>
          <w:b/>
          <w:i w:val="false"/>
          <w:color w:val="000000"/>
        </w:rPr>
        <w:t>агропромышленного комплекса в Республике Казахстан</w:t>
      </w:r>
      <w:r>
        <w:br/>
      </w:r>
      <w:r>
        <w:rPr>
          <w:rFonts w:ascii="Times New Roman"/>
          <w:b/>
          <w:i w:val="false"/>
          <w:color w:val="000000"/>
        </w:rPr>
        <w:t>"Агробизнес-2017"</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114"/>
        <w:gridCol w:w="330"/>
        <w:gridCol w:w="241"/>
        <w:gridCol w:w="827"/>
        <w:gridCol w:w="241"/>
        <w:gridCol w:w="861"/>
        <w:gridCol w:w="861"/>
        <w:gridCol w:w="975"/>
        <w:gridCol w:w="1"/>
        <w:gridCol w:w="842"/>
        <w:gridCol w:w="842"/>
        <w:gridCol w:w="960"/>
        <w:gridCol w:w="2363"/>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тыс. тенге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Основная цель: создание условий для повышения конкурентоспособности субъектов агропромышленного комплекса Республики Казахстан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государственной поддержки сельского хозяйства за счет субсидирования субъектов АПК в 3,6 раза в 2017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76 466 289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225 059 143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257 742 619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278 488 059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Пролонгация долговой нагрузки субъектов АПК за счет рефинансирования и реструктуризации займов не менее чем на 9 лет на общую сумму 500 млрд. тенге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негосударственных кредитных средств, привлеченных в АПК за счет мер по повышению доступности кредитов и лизинга до 1,1 трлн. тенге за 2013 – 2017 годы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292 755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1 114 157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угрозы распространения карантинных и особо опасных вредных организмов 0,94 в 2017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пищевой продукции, подверженной мониторинговым лабораторным исследованиям 0,27 % в 2017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переведенных в электронный формат, 62 % в 2015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услуг)</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услуг)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 Финансовое оздоровление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пролонгированных обязательств по кредитным и лизинговым обязательствам в рамках финансового оздоровления субъектов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субсидирования процентной ставки по займам в рамках финансового оздоровления субъектов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Реализовать меры по финансовому оздоровлению субъектов АПК</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займ</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предприятиям пищевой и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займ</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процентной ставки по кредитным и лизинговым обязательствам в рамках направления по финансовому оздоровлению субъектов АПК, с учетом оплаты услуг финансового агента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13 087 233*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26 562 314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21 988 600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84 318 147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4.2. Повышение доступности товаров, работ и услуг для субъектов агропромышленного комплекса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товаров, работ и услуг в растениеводстве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полевых и садовых работ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площади, охваченные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овощей закрытого грунта,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закладки и выращивания многолетних насаждений плодово-ягодных культур и винограда, охваченная субсидированием,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вегетация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стоимости горюче-смазочных материалов, необходимых для проведения весенне-полевых и уборочных работ</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12 735 096*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13 094 825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13 001 886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51 736 701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18 636 352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93 181 760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на выращивание овощей в закрытом грунте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3 738 494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13 283 621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закладки плодово-ягодных культур и винограда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7 145 945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6 620 625*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7 276 716*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7 655 849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7 822 367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30 448 192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удобрений, гербицидов, биоагентов (энтомофагов) и биопрепаратов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минеральных удобрений, охваченный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гербицидов, охваченный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литров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площадей обработками биоагентами (энтомофагами) в сравнении с общей площадью посевов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на приобретение минеральных удобрений</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14 600 062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47 452 251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на приобретение гербицидов</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5 268 800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19 644 878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26 506 994*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26 685 818*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26 934 809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27 010 396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126 782 895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сельхозтоваропроизводителей по стоимости биоагентов (энтомофагов) и биопрепаратов, предназначенных для обработки сельскохозяйственных культур в целях защиты растений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15 февраля, начиная с 2015 года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2 193 246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223 - Целевые текущие трансферты областным бюджетам, бюджетам городов Астаны и Алматы на удешевление сельхозтова- ропроизводителям стоимости биоагентов (энтомофагов) и биопрепаратов, предназначенных для обработки сельскохозяйственных культур в целях защиты растений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семян и саженцев плодово-ягодных культур и винограда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семян, охваченный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охваченный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закладки маточников многолетних насаждений плодово-ягодных культур и винограда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обслуживания маточников многолетних насаждений плодово-ягодных культур и винограда, охваченные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оригинальных и элитных семян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2 528 468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2 640 002*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3 019 888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3 291 432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14 281 078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экспертизы качества казахстанского хлопка-волокна и хлопка-сырца при приемке на хлопкоперерабатывающие организации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экспертиз для определения качества хлопка-волокна, проведенных за счет субсидирования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экспертиз для определения качества хлопка-сырца, проведенных за счет субсидирования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на экспертизу качества хлопка-волокна и хлопка-сырца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906 825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224 890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919 308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экспертизы сортовых и посевных качеств семян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исследований для определения качества семян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экспертизу сортовых и посевных качеств семенного и посадочного материала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324 807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1 940 981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экономической доступности страхования в растениеводстве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посевных площадей, охваченных страхованием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страховых выплат при страховании в растениеводстве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974 665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985 414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3 716 404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физической доступности услуг по хранению зерна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действующих и приобретение новых зернохранилищ, а также строительство и оснащение новых зерновых терминалов и зернохранилищ на общую емкость хранения 700 тыс. тонн, доля введения в эксплуатацию мощностей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строительство зерновых терминалов и зернохранилищ, расширение действующих элеваторов, а также строительство стационарных зернохранилищ СХТП, в том числе с участием АО "НУХ "КазАгро"</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"ПКК"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воды для сельскохозяйственных товаропроизводителей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воды, подлежащий субсидированию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стоимости услуг по подаче воды СХТП</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1 565 943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692 473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5 630 058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Внести изменения в Правила субсидирования стоимости услуг по подаче воды СХТП, утвержденные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4 апреля 2006 года № 237, по стимулированию водопользователей к переходу на следующий уровень водосберегающих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февраля 2014 года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товаров, работ и услуг в животноводстве и товарном рыбоводстве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содержания скота и производства продукции животноводства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охваченного субсидированием маточного поголовья КРС в агроформированиях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говядины,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произведенного молока, кумыса и шубата,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баранины,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конины,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свинины,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штук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шерсти, охваченный субсидированием на удешевление комбинированных и концентрированных кормов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КРС мясного направления, охваченное субсидированием на удешевление затрат по заготовке и приобретению грубых, сочных, концентрированных кормов и добавок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КРС молочного направления, охваченное субсидированием на удешевление затрат по заготовке и приобретению грубых, сочных, концентрированных кормов и добавок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затрат по заготовке и приобретению грубых, сочных, концентрированных кормов и добавок</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затрат по заготовке и приобретению грубых, сочных, концентрированных кормов и добавок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штук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производимой свинины, охваченный субсидированием на удешевление затрат по заготовке и приобретению грубых, сочных, концентрированных кормов и добавок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товарного яйца, охваченный субсидированием на удешевление стоимости производства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штук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производимого мяса птицы, охваченный субсидированием на удешевление стоимости производства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повышения продуктивности и качества продукции животноводства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28 032 871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32 866 277*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36 577 190*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41 085 625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44 904 606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183 466 569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222 - Целевые текущие трансферты областным бюджетам, бюджетам городов Астаны и Алматы на поддержку и развитие животноводства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6 160 933,0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6 160 933,0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НФ РК 228-105 Целевые текущие трансферты областным бюджетам,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"Агробизнес-2017"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племенной продукции</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племенных животных во всех категориях хозяйств в общем поголовье животных, в том числе: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племенного КРС отечественной селекции в рамках выделенных субсидий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КРС мясного направления зарубежной селекции в рамках выделенных субсидий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 КРС молочного направления зарубежной селекции в рамках выделенных субсидий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скота, охваченное субсидиями на ведение селекционно-племенной работы в мясном и молочном скотоводстве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племенных быков мясных пород, используемых для случки в общественном стаде, сформированном из скота личных подсобных хозяйств, охваченных субсидиями на содержание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эмбрионов, охваченное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доз семени, охваченное субсидиями на искусственное осеменение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доз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приобретенных суточных цыплят (мясного направления),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приобретенных суточных цыплят (яичного направления),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приобретаемого инкубационного яйца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штук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овец,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маралов,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свиней,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лошадей,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приобретенного племенного молодняка верблюдов, охваченная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мелкого рогатого скота, охваченное субсидированием, на ведение племенной работы в овцеводстве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крупного рогатого скота, охваченное субсидированием, на ведение селекционно-племенной работы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голов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развития племенного животноводства</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15 590 610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20 036 308*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26 602 039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29 564 327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118 670 103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222 - Целевые текущие трансферты областным бюджетам, бюджетам городов Астаны и Алматы на поддержку и развитие животноводства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5 339 067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НФ РК 228-105 Целевые текущие трансферты областным бюджетам,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"Агробизнес-2017"</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научно-консалтинговое сопровождение процесса по управлению племенными животными через общественные объединения по породам и видам сельскохозяйственных животных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товаров, работ и услуг в товарном рыбоводстве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племенного ремонтно-маточного стада ценных видов рыб, охваченный субсидированием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концепцию проекта закона, предусматривающего развитие товарного рыбоводства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МВК</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нормативно-методическую базу для развития отрасли товарного рыбоводства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Планирование, регулирование, управление в сфере сельского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на содержание ремонтно-маточного стада ценных видов рыб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2017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товаров, работ и услуг для производства продукции глубокой переработки сельхозсырья</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 охваченный субсидированием, тыс. тонн,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сухое молоко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сахар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патока крахмальная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перерабатывающих предприятий на закуп сырья (сахарной свеклы) для производства белого сахара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1 313 700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6 939 200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перерабатывающих предприятий на закуп сырья для производства сухого молока, сливочного масла и сыров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9 927 600*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7 478 400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35 435 900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перерабатывающих предприятий на закуп кукурузы для производства крахмалопродуктов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2017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918 272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1 647 488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финансовых услуг</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кредитов и лизинга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включая лизинг, выданных субъектам АПК за счет субсидирования ставок вознаграждения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полученных субъектами АПК за счет фондирования БВУ, микрокредитных организаций и кредитных товариществ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обновленной сельскохозяйственной техники в общем парке сельскохозяйственной техники: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5-8 класса тяги</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3 класса тяги и ниже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комплексы и сеялки</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Возместить ставки вознаграждения по кредитам и лизингу, выданным субъектам АПК на пополнение основных и оборотных средств</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21 393 148*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30 347 045*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40 132 488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50 083 025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148 355 706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НФ</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предприятиям пищевой и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4 017 462*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4 820 955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5 785 146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22 041 025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уставной капитал АО "НУХ "КазАгро" для реализации государственной политики по стимулированию развития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Реализовать меры по фондированию БВУ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10 марта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"НУХ "КазАгро"</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кредитов через страхование и гарантирование займов субъектов агропромышленного комплекса перед финансовыми институтами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предоставленных финансовыми институтами субъектам АПК через систему страхования и гарантирования займов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и утвердить Правила гарантирования и страхования займов СХТП перед финансовыми институтами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квартал 2013 года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Реализовать мероприятия по гарантированию и страхованию займов субъектов АПК перед финансовыми институтами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начиная с 2015 года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7 625 613*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12 023 392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14 646 589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44 226 961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предприятиям пищевой и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2 509 663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10 122 304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товаров, работ и услуг в рамках реализации приоритетных инвестиционных проектов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за счет инвестиционных субсидий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и утвердить Правила по возмещению части расходов, понесенных субъектами АПК при инвестиционных вложениях, направленных на создание новых либо расширение действующих производственных мощностей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понесенных субъектами АПК при инвестиционных вложениях на развитие приоритетных направлений АПК</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начиная с 2015 года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25 483 943*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29 402 180*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19 233 322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21 036 680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95 156 125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предприятиям пищевой и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доступности образовательных услуг, результатов аграрной науки и консультационных услуг</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отечественных научных разработок, получивших практическое применение 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АПК, охваченных услугами системы распространения знаний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инновационных проектов по трансферту и коммерциализации агротехнологий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научное обеспечение АПК, в том числе: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5 640 577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10 162 942*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10 002 309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10 425 748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46 158 237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программно-целевое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3 457 805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4 794 378*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4 777 611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5 126 111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22 764 377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 Научные исследования и мероприятия в области агропромышленного комплекса и природопользования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финансирование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2 182 772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3 368 564*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3 224 698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3 299 637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15 393 860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Базовое финансирование субъектов научной и (или) научно-технической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развитие системы передачи знаний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2 473 066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Планирование, регулирование, управление в сфере сельского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совершенствование и обслуживание системы трансферта и коммерциализации агротехнологий</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4 489 426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4 601 661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17 744 115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768 684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интегрированные научно-образовательные комплексы (центры) на базе Международного сельскохозяйственного исследовательского центра "Шортанды" и Южно-Казахстанского исследовательского центра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20 040 300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26 068 900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Модернизировать и развить научно-исследовательскую инфраструктуру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3 652 044*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8 105 583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048 - Увеличение уставного капитала АО "КазАгроИнновация" для научно-технического развития агропромышленного комплекса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СХТП на внедрение научных разработок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начиная с 2016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информационно-консультационное обеспечение субъектов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533 651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3 023 467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 Планирование, регулирование, управление в сфере сельского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представительства FAO в Казахстане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4.3. Развитие государственных систем обеспечения субъектов агропромышленного комплекса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фитосанитарной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угрозы распространения карантинных и особо опасных вредных организмов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фитосанитарную безопасность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6 184 468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6 334 601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6 778 022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31 140 561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215 - Обеспечение фитосанитарной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оснащение современным оборудованием лабораторий по исследованию вредителей, сорняков и болезней растений и подведомственных организаций в области фитосанитарной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217 - Целевые текущие трансферты областным бюджетам, бюджетам городов Астаны и Алматы на материально-техническое оснащение государственных ветеринарных организаций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ветеринарной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диагностических исследований на особо опасные болезни животных с использованием ветеринарных препаратов, производство которых сертифицировано по международному стандарту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применяемых иммунопрофилактических ветеринарных препаратов против особо опасных болезней животных, производство которых сертифицировано по международному стандарту (в т.ч. GMP-стандарту)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пищевой продукции, подверженная мониторинговым лабораторным исследованиям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диагностические исследования заболеваний животных на особо опасные инфекции с использованием ветеринарных препаратов, производство которых сертифицировано по международному стандарту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7 235 488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7 741 972*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8 863 784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9 484 249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41 609 403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Ветеринарные мероприятия и обеспечение пищевой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противоэпизоотические мероприятия на местном уровне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11 150 207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11 930 721*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12 765 872*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13 659 483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14 615 647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64 121 930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009 - Целевые текущие трансферты областным бюджетам, бюджетам городов Астаны и Алматы на проведение противоэпизоотических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референтные исследования по ветеринарии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287 370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1 652 590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Ветеринарные мероприятия и обеспечение пищевой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процедуры идентификации сельскохозяйственных животных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МНЭ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1 451 030*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6 442 490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Завершить строительство ветеринарных лабораторий и вивариев для животных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5 637 782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893 134*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6 582 940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220 – Строительство объектов в сфере ветеринарии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материально-техническое оснащение ветеринарных лабораторий</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3 011 090*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4 946 790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201 - Капитальные расходы подведомственных государственных организаций Министерства сельского хозяйства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НФ</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своевременное выявление, локализацию и оздоровление очагов инфекции по особо опасным заболеваниям животных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3 258 474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3 486 567*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3 991 771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4 271 195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18 738 634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Ветеринарные мероприятия и обеспечение пищевой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закуп ветеринарных препаратов против особо опасных болезней животных, производство которых сертифицировано по международному стандарту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5 311 780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6 027 901*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10 511 371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11 454 923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40 207 260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216 – Ветеринарные мероприятия и обеспечение пищевой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материально-техническое оснащение подведомственных организаций Министерства сельского хозяйства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201 - Капитальные расходы подведомственных государственных организаций Министерства сельского хозяйства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материально-техническое оснащение ветеринарных организаций с ветеринарными пунктами, созданными местными исполнительными органами с обеспечением населенных пунктов утилизационными установками (инсинераторами)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9 670 169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6 319 916*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15 990 085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217 - Целевые текущие трансферты областным бюджетам, бюджетам городов Астаны и Алматы на материально-техническое оснащение государственных ветеринарных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Совершенствовать ветеринарное законодательство Республики Казахстан по вопросам пищевой безопасности в соответствии с международными стандартами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пищевой продукции на наличие остаточных веществ в продуктах животного происхождения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10 марта, начиная с 2015 года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500 726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1 143 021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и внести предложения по совершенствованию системы оплаты труда сотрудникам ветеринарной службы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4.4. Повышение эффективности систем государственного регулирования агропромышленного комплекса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агрохимического обслуживания сельского хозяйства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агрохимического обследования пахотных земель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научно-методические услуги по определению агрохимического состава почв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573 154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2 277 167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агрометеорологический и космический мониторинг сельскохозяйственного производства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252 443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государственный учет и регистрацию тракторов, прицепов, самоходных сельскохозяйственных, мелиоративных и дорожно-строительных машин и механизмов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государственного сортоиспытания сельскохозяйственных культур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сортоопытов по выявлению наиболее продуктивных и ценных сортов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услуги по сортоиспытанию сельскохозяйственных культур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3 576 977*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3 717 253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14 573 516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214 - Развитие растениеводства и обеспечение продовольственной безопасности</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оказания государственных услуг для субъектов агропромышленного комплекса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переведенных в электронный формат</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 услуг)</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 услуг)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Реализовать ТЭО "Развитие электронно-информационных ресурсов, систем и информационно-коммуникационных сетей в едином информационном пространстве в сфере АПК (АПК-Платформа)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w:t>
            </w:r>
            <w:r>
              <w:br/>
            </w:r>
            <w:r>
              <w:rPr>
                <w:rFonts w:ascii="Times New Roman"/>
                <w:b w:val="false"/>
                <w:i w:val="false"/>
                <w:color w:val="000000"/>
                <w:sz w:val="20"/>
              </w:rPr>
              <w:t>
2014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200 - Развитие электронного информационного ресурса, системы и информационно-коммуникационной сети в едином информационном пространстве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Откорректировать ТЭО "Развитие электронно-информационных ресурсов, систем и информационно-коммуникационных сетей в едином информационном пространстве в сфере АПК (АПК-Платформа)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технического регулирования в сельском хозяйстве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охвата системой технической регламентации ЕАЭС продукции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ТС "О безопасности мяса и мясной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ТС "О безопасности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2014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ТС "Технический регламент на молоко и молочную продукцию"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2014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ЕАЭС "О безопасности кормов и кормовых добавок"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ЕАЭС "О безопасности рыбы и рыбной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2016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проект технического регламента ЕАЭС "О безопасности мяса птицы"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2017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анализ национальных, межгосударственных, международных стандартов для включения в единый перечень стандартов, необходимых для выполнения требований технических регламентов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предложения к разработке межгосударственных стандартов, обеспечивающих выполнение требований технических регламентов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МНЭ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круглые столы, семинары, консультации по подготовке к введению в действие технических регламентов ЕАЭС и разъяснению их требований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поступления решений Комиссии ЕАЭС, 1 раз в полугодие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системы государственного контроля и надзора в агропромышленном комплексе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предписаний, выданных за нарушение требований законодательства Республики Казахстан в сфере растениеводства и фитосанитарной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предписаний, выданных за нарушение требований законодательства Республики Казахстан в сфере ветеринарии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охвата субъектов, включенных в планы проверок в области растениеводства и фитосанитарной безопасности с использованием информационной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охвата субъектов, включенных в планы проверок в области ветеринарной безопасности с использованием информационной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концепцию проекта закона, предусматривающего введение мер профилактического характера при проведении контроля и надзора и ужесточения ответственности за нарушение законодательства в области карантина растений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МВК</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Разработать и утвердить в установленном порядке ТЭО "Развитие электронно-информационных ресурсов, систем и информационно-коммуникационных сетей в едином информационном пространстве в сфере АПК (АПК-Платформа)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2013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финансированию АПК, тыс. тенге, включая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339 717 096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465 971 120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543 228 373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356 683 302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396 739 469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2 102 339 360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РБ:</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156 295 487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282 765 241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286 849 751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r>
              <w:br/>
            </w:r>
            <w:r>
              <w:rPr>
                <w:rFonts w:ascii="Times New Roman"/>
                <w:b w:val="false"/>
                <w:i w:val="false"/>
                <w:color w:val="000000"/>
                <w:sz w:val="20"/>
              </w:rPr>
              <w:t>
294 163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355 346 330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1 398 550 972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МБ:</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28 266 609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28 205 879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27 878 622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27 389 139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27 393 139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139 133 388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НФ:</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облигационных займов: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АО "ПКК":</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АО "НУХ "КазАгро"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счет бюджетного финансирования (РБ и МБ), тыс. тенге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184 562 096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310 971 120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314 728 373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344 683 302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382 739 469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1 537 684 360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суммы будут уточняться в соответствии с государственным бюджетом на соответствующий финансовый год.</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 и сокращений</w:t>
      </w:r>
    </w:p>
    <w:tbl>
      <w:tblPr>
        <w:tblW w:w="0" w:type="auto"/>
        <w:tblCellSpacing w:w="0" w:type="auto"/>
        <w:tblBorders>
          <w:top w:val="none"/>
          <w:left w:val="none"/>
          <w:bottom w:val="none"/>
          <w:right w:val="none"/>
          <w:insideH w:val="none"/>
          <w:insideV w:val="none"/>
        </w:tblBorders>
      </w:tblPr>
      <w:tblGrid>
        <w:gridCol w:w="6914"/>
        <w:gridCol w:w="5386"/>
      </w:tblGrid>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r>
              <w:br/>
            </w:r>
            <w:r>
              <w:rPr>
                <w:rFonts w:ascii="Times New Roman"/>
                <w:b w:val="false"/>
                <w:i w:val="false"/>
                <w:color w:val="000000"/>
                <w:sz w:val="20"/>
              </w:rPr>
              <w:t>
РФ</w:t>
            </w:r>
            <w:r>
              <w:br/>
            </w:r>
            <w:r>
              <w:rPr>
                <w:rFonts w:ascii="Times New Roman"/>
                <w:b w:val="false"/>
                <w:i w:val="false"/>
                <w:color w:val="000000"/>
                <w:sz w:val="20"/>
              </w:rPr>
              <w:t>
США</w:t>
            </w:r>
            <w:r>
              <w:br/>
            </w:r>
            <w:r>
              <w:rPr>
                <w:rFonts w:ascii="Times New Roman"/>
                <w:b w:val="false"/>
                <w:i w:val="false"/>
                <w:color w:val="000000"/>
                <w:sz w:val="20"/>
              </w:rPr>
              <w:t>
ЕС</w:t>
            </w:r>
            <w:r>
              <w:br/>
            </w:r>
            <w:r>
              <w:rPr>
                <w:rFonts w:ascii="Times New Roman"/>
                <w:b w:val="false"/>
                <w:i w:val="false"/>
                <w:color w:val="000000"/>
                <w:sz w:val="20"/>
              </w:rPr>
              <w:t>
ТС</w:t>
            </w:r>
            <w:r>
              <w:br/>
            </w:r>
            <w:r>
              <w:rPr>
                <w:rFonts w:ascii="Times New Roman"/>
                <w:b w:val="false"/>
                <w:i w:val="false"/>
                <w:color w:val="000000"/>
                <w:sz w:val="20"/>
              </w:rPr>
              <w:t>
СНГ</w:t>
            </w:r>
            <w:r>
              <w:br/>
            </w:r>
            <w:r>
              <w:rPr>
                <w:rFonts w:ascii="Times New Roman"/>
                <w:b w:val="false"/>
                <w:i w:val="false"/>
                <w:color w:val="000000"/>
                <w:sz w:val="20"/>
              </w:rPr>
              <w:t>
ЦА</w:t>
            </w:r>
            <w:r>
              <w:br/>
            </w:r>
            <w:r>
              <w:rPr>
                <w:rFonts w:ascii="Times New Roman"/>
                <w:b w:val="false"/>
                <w:i w:val="false"/>
                <w:color w:val="000000"/>
                <w:sz w:val="20"/>
              </w:rPr>
              <w:t>
ВТО</w:t>
            </w:r>
            <w:r>
              <w:br/>
            </w:r>
            <w:r>
              <w:rPr>
                <w:rFonts w:ascii="Times New Roman"/>
                <w:b w:val="false"/>
                <w:i w:val="false"/>
                <w:color w:val="000000"/>
                <w:sz w:val="20"/>
              </w:rPr>
              <w:t>
ЕЭП</w:t>
            </w:r>
            <w:r>
              <w:br/>
            </w:r>
            <w:r>
              <w:rPr>
                <w:rFonts w:ascii="Times New Roman"/>
                <w:b w:val="false"/>
                <w:i w:val="false"/>
                <w:color w:val="000000"/>
                <w:sz w:val="20"/>
              </w:rPr>
              <w:t>
ООН</w:t>
            </w:r>
            <w:r>
              <w:br/>
            </w:r>
            <w:r>
              <w:rPr>
                <w:rFonts w:ascii="Times New Roman"/>
                <w:b w:val="false"/>
                <w:i w:val="false"/>
                <w:color w:val="000000"/>
                <w:sz w:val="20"/>
              </w:rPr>
              <w:t>
ОЭСР/OECD</w:t>
            </w:r>
            <w:r>
              <w:br/>
            </w:r>
            <w:r>
              <w:rPr>
                <w:rFonts w:ascii="Times New Roman"/>
                <w:b w:val="false"/>
                <w:i w:val="false"/>
                <w:color w:val="000000"/>
                <w:sz w:val="20"/>
              </w:rPr>
              <w:t>
ФАО/FAO</w:t>
            </w:r>
            <w:r>
              <w:br/>
            </w:r>
            <w:r>
              <w:rPr>
                <w:rFonts w:ascii="Times New Roman"/>
                <w:b w:val="false"/>
                <w:i w:val="false"/>
                <w:color w:val="000000"/>
                <w:sz w:val="20"/>
              </w:rPr>
              <w:t xml:space="preserve">
МСХ </w:t>
            </w:r>
            <w:r>
              <w:br/>
            </w:r>
            <w:r>
              <w:rPr>
                <w:rFonts w:ascii="Times New Roman"/>
                <w:b w:val="false"/>
                <w:i w:val="false"/>
                <w:color w:val="000000"/>
                <w:sz w:val="20"/>
              </w:rPr>
              <w:t>
 </w:t>
            </w:r>
            <w:r>
              <w:br/>
            </w:r>
            <w:r>
              <w:rPr>
                <w:rFonts w:ascii="Times New Roman"/>
                <w:b w:val="false"/>
                <w:i w:val="false"/>
                <w:color w:val="000000"/>
                <w:sz w:val="20"/>
              </w:rPr>
              <w:t>
КТК МФ</w:t>
            </w:r>
            <w:r>
              <w:br/>
            </w:r>
            <w:r>
              <w:rPr>
                <w:rFonts w:ascii="Times New Roman"/>
                <w:b w:val="false"/>
                <w:i w:val="false"/>
                <w:color w:val="000000"/>
                <w:sz w:val="20"/>
              </w:rPr>
              <w:t>
АПК</w:t>
            </w:r>
            <w:r>
              <w:br/>
            </w:r>
            <w:r>
              <w:rPr>
                <w:rFonts w:ascii="Times New Roman"/>
                <w:b w:val="false"/>
                <w:i w:val="false"/>
                <w:color w:val="000000"/>
                <w:sz w:val="20"/>
              </w:rPr>
              <w:t>
ВВП</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НФ</w:t>
            </w:r>
            <w:r>
              <w:br/>
            </w:r>
            <w:r>
              <w:rPr>
                <w:rFonts w:ascii="Times New Roman"/>
                <w:b w:val="false"/>
                <w:i w:val="false"/>
                <w:color w:val="000000"/>
                <w:sz w:val="20"/>
              </w:rPr>
              <w:t>
НИОКР</w:t>
            </w:r>
            <w:r>
              <w:br/>
            </w:r>
            <w:r>
              <w:rPr>
                <w:rFonts w:ascii="Times New Roman"/>
                <w:b w:val="false"/>
                <w:i w:val="false"/>
                <w:color w:val="000000"/>
                <w:sz w:val="20"/>
              </w:rPr>
              <w:t>
 </w:t>
            </w:r>
            <w:r>
              <w:br/>
            </w:r>
            <w:r>
              <w:rPr>
                <w:rFonts w:ascii="Times New Roman"/>
                <w:b w:val="false"/>
                <w:i w:val="false"/>
                <w:color w:val="000000"/>
                <w:sz w:val="20"/>
              </w:rPr>
              <w:t>
БВУ</w:t>
            </w:r>
            <w:r>
              <w:br/>
            </w:r>
            <w:r>
              <w:rPr>
                <w:rFonts w:ascii="Times New Roman"/>
                <w:b w:val="false"/>
                <w:i w:val="false"/>
                <w:color w:val="000000"/>
                <w:sz w:val="20"/>
              </w:rPr>
              <w:t>
ЛПХ</w:t>
            </w:r>
            <w:r>
              <w:br/>
            </w:r>
            <w:r>
              <w:rPr>
                <w:rFonts w:ascii="Times New Roman"/>
                <w:b w:val="false"/>
                <w:i w:val="false"/>
                <w:color w:val="000000"/>
                <w:sz w:val="20"/>
              </w:rPr>
              <w:t>
СХТП</w:t>
            </w:r>
            <w:r>
              <w:br/>
            </w:r>
            <w:r>
              <w:rPr>
                <w:rFonts w:ascii="Times New Roman"/>
                <w:b w:val="false"/>
                <w:i w:val="false"/>
                <w:color w:val="000000"/>
                <w:sz w:val="20"/>
              </w:rPr>
              <w:t>
КРС</w:t>
            </w:r>
            <w:r>
              <w:br/>
            </w:r>
            <w:r>
              <w:rPr>
                <w:rFonts w:ascii="Times New Roman"/>
                <w:b w:val="false"/>
                <w:i w:val="false"/>
                <w:color w:val="000000"/>
                <w:sz w:val="20"/>
              </w:rPr>
              <w:t>
МРС</w:t>
            </w:r>
            <w:r>
              <w:br/>
            </w:r>
            <w:r>
              <w:rPr>
                <w:rFonts w:ascii="Times New Roman"/>
                <w:b w:val="false"/>
                <w:i w:val="false"/>
                <w:color w:val="000000"/>
                <w:sz w:val="20"/>
              </w:rPr>
              <w:t>
ГИС</w:t>
            </w:r>
            <w:r>
              <w:br/>
            </w:r>
            <w:r>
              <w:rPr>
                <w:rFonts w:ascii="Times New Roman"/>
                <w:b w:val="false"/>
                <w:i w:val="false"/>
                <w:color w:val="000000"/>
                <w:sz w:val="20"/>
              </w:rPr>
              <w:t>
ЦОН</w:t>
            </w:r>
            <w:r>
              <w:br/>
            </w:r>
            <w:r>
              <w:rPr>
                <w:rFonts w:ascii="Times New Roman"/>
                <w:b w:val="false"/>
                <w:i w:val="false"/>
                <w:color w:val="000000"/>
                <w:sz w:val="20"/>
              </w:rPr>
              <w:t>
GMP</w:t>
            </w:r>
            <w:r>
              <w:br/>
            </w:r>
            <w:r>
              <w:rPr>
                <w:rFonts w:ascii="Times New Roman"/>
                <w:b w:val="false"/>
                <w:i w:val="false"/>
                <w:color w:val="000000"/>
                <w:sz w:val="20"/>
              </w:rPr>
              <w:t>
GLP</w:t>
            </w:r>
            <w:r>
              <w:br/>
            </w:r>
            <w:r>
              <w:rPr>
                <w:rFonts w:ascii="Times New Roman"/>
                <w:b w:val="false"/>
                <w:i w:val="false"/>
                <w:color w:val="000000"/>
                <w:sz w:val="20"/>
              </w:rPr>
              <w:t>
ЕАЭС</w:t>
            </w:r>
            <w:r>
              <w:br/>
            </w:r>
            <w:r>
              <w:rPr>
                <w:rFonts w:ascii="Times New Roman"/>
                <w:b w:val="false"/>
                <w:i w:val="false"/>
                <w:color w:val="000000"/>
                <w:sz w:val="20"/>
              </w:rPr>
              <w:t>
МНЭ</w:t>
            </w:r>
            <w:r>
              <w:br/>
            </w:r>
            <w:r>
              <w:rPr>
                <w:rFonts w:ascii="Times New Roman"/>
                <w:b w:val="false"/>
                <w:i w:val="false"/>
                <w:color w:val="000000"/>
                <w:sz w:val="20"/>
              </w:rPr>
              <w:t>
 </w:t>
            </w:r>
            <w:r>
              <w:br/>
            </w:r>
            <w:r>
              <w:rPr>
                <w:rFonts w:ascii="Times New Roman"/>
                <w:b w:val="false"/>
                <w:i w:val="false"/>
                <w:color w:val="000000"/>
                <w:sz w:val="20"/>
              </w:rPr>
              <w:t>
ЦИ</w:t>
            </w:r>
            <w:r>
              <w:br/>
            </w:r>
            <w:r>
              <w:rPr>
                <w:rFonts w:ascii="Times New Roman"/>
                <w:b w:val="false"/>
                <w:i w:val="false"/>
                <w:color w:val="000000"/>
                <w:sz w:val="20"/>
              </w:rPr>
              <w:t>
ПР</w:t>
            </w:r>
            <w:r>
              <w:br/>
            </w:r>
            <w:r>
              <w:rPr>
                <w:rFonts w:ascii="Times New Roman"/>
                <w:b w:val="false"/>
                <w:i w:val="false"/>
                <w:color w:val="000000"/>
                <w:sz w:val="20"/>
              </w:rPr>
              <w:t>
М</w:t>
            </w:r>
            <w:r>
              <w:br/>
            </w:r>
            <w:r>
              <w:rPr>
                <w:rFonts w:ascii="Times New Roman"/>
                <w:b w:val="false"/>
                <w:i w:val="false"/>
                <w:color w:val="000000"/>
                <w:sz w:val="20"/>
              </w:rPr>
              <w:t>
ЦТТ</w:t>
            </w:r>
            <w:r>
              <w:br/>
            </w:r>
            <w:r>
              <w:rPr>
                <w:rFonts w:ascii="Times New Roman"/>
                <w:b w:val="false"/>
                <w:i w:val="false"/>
                <w:color w:val="000000"/>
                <w:sz w:val="20"/>
              </w:rPr>
              <w:t>
ЦТ</w:t>
            </w:r>
            <w:r>
              <w:br/>
            </w:r>
            <w:r>
              <w:rPr>
                <w:rFonts w:ascii="Times New Roman"/>
                <w:b w:val="false"/>
                <w:i w:val="false"/>
                <w:color w:val="000000"/>
                <w:sz w:val="20"/>
              </w:rPr>
              <w:t>
МВК</w:t>
            </w:r>
            <w:r>
              <w:br/>
            </w:r>
            <w:r>
              <w:rPr>
                <w:rFonts w:ascii="Times New Roman"/>
                <w:b w:val="false"/>
                <w:i w:val="false"/>
                <w:color w:val="000000"/>
                <w:sz w:val="20"/>
              </w:rPr>
              <w:t>
 </w:t>
            </w:r>
            <w:r>
              <w:br/>
            </w:r>
            <w:r>
              <w:rPr>
                <w:rFonts w:ascii="Times New Roman"/>
                <w:b w:val="false"/>
                <w:i w:val="false"/>
                <w:color w:val="000000"/>
                <w:sz w:val="20"/>
              </w:rPr>
              <w:t>
АО "ПКК"</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Российская Федерация</w:t>
            </w:r>
            <w:r>
              <w:br/>
            </w:r>
            <w:r>
              <w:rPr>
                <w:rFonts w:ascii="Times New Roman"/>
                <w:b w:val="false"/>
                <w:i w:val="false"/>
                <w:color w:val="000000"/>
                <w:sz w:val="20"/>
              </w:rPr>
              <w:t>
Соединенные Штаты Америки</w:t>
            </w:r>
            <w:r>
              <w:br/>
            </w:r>
            <w:r>
              <w:rPr>
                <w:rFonts w:ascii="Times New Roman"/>
                <w:b w:val="false"/>
                <w:i w:val="false"/>
                <w:color w:val="000000"/>
                <w:sz w:val="20"/>
              </w:rPr>
              <w:t>
Европейский союз</w:t>
            </w:r>
            <w:r>
              <w:br/>
            </w:r>
            <w:r>
              <w:rPr>
                <w:rFonts w:ascii="Times New Roman"/>
                <w:b w:val="false"/>
                <w:i w:val="false"/>
                <w:color w:val="000000"/>
                <w:sz w:val="20"/>
              </w:rPr>
              <w:t>
Таможенный союз</w:t>
            </w:r>
            <w:r>
              <w:br/>
            </w:r>
            <w:r>
              <w:rPr>
                <w:rFonts w:ascii="Times New Roman"/>
                <w:b w:val="false"/>
                <w:i w:val="false"/>
                <w:color w:val="000000"/>
                <w:sz w:val="20"/>
              </w:rPr>
              <w:t>
Содружество Независимых Государств</w:t>
            </w:r>
            <w:r>
              <w:br/>
            </w:r>
            <w:r>
              <w:rPr>
                <w:rFonts w:ascii="Times New Roman"/>
                <w:b w:val="false"/>
                <w:i w:val="false"/>
                <w:color w:val="000000"/>
                <w:sz w:val="20"/>
              </w:rPr>
              <w:t>
Центральная Азия</w:t>
            </w:r>
            <w:r>
              <w:br/>
            </w:r>
            <w:r>
              <w:rPr>
                <w:rFonts w:ascii="Times New Roman"/>
                <w:b w:val="false"/>
                <w:i w:val="false"/>
                <w:color w:val="000000"/>
                <w:sz w:val="20"/>
              </w:rPr>
              <w:t>
Всемирная торговая организация</w:t>
            </w:r>
            <w:r>
              <w:br/>
            </w:r>
            <w:r>
              <w:rPr>
                <w:rFonts w:ascii="Times New Roman"/>
                <w:b w:val="false"/>
                <w:i w:val="false"/>
                <w:color w:val="000000"/>
                <w:sz w:val="20"/>
              </w:rPr>
              <w:t>
Единое экономическое пространство</w:t>
            </w:r>
            <w:r>
              <w:br/>
            </w:r>
            <w:r>
              <w:rPr>
                <w:rFonts w:ascii="Times New Roman"/>
                <w:b w:val="false"/>
                <w:i w:val="false"/>
                <w:color w:val="000000"/>
                <w:sz w:val="20"/>
              </w:rPr>
              <w:t>
Организация Объединенных Наций</w:t>
            </w:r>
            <w:r>
              <w:br/>
            </w:r>
            <w:r>
              <w:rPr>
                <w:rFonts w:ascii="Times New Roman"/>
                <w:b w:val="false"/>
                <w:i w:val="false"/>
                <w:color w:val="000000"/>
                <w:sz w:val="20"/>
              </w:rPr>
              <w:t>
Организация Экономического Сотрудничества и Развития</w:t>
            </w:r>
            <w:r>
              <w:br/>
            </w:r>
            <w:r>
              <w:rPr>
                <w:rFonts w:ascii="Times New Roman"/>
                <w:b w:val="false"/>
                <w:i w:val="false"/>
                <w:color w:val="000000"/>
                <w:sz w:val="20"/>
              </w:rPr>
              <w:t>
Продовольственная и сельскохозяйственная организация Министерство сельского хозяйства Республики Казахстан</w:t>
            </w:r>
            <w:r>
              <w:br/>
            </w:r>
            <w:r>
              <w:rPr>
                <w:rFonts w:ascii="Times New Roman"/>
                <w:b w:val="false"/>
                <w:i w:val="false"/>
                <w:color w:val="000000"/>
                <w:sz w:val="20"/>
              </w:rPr>
              <w:t xml:space="preserve">
Комитет таможенного контроля Министерства финансов Республики Казахстан </w:t>
            </w:r>
            <w:r>
              <w:br/>
            </w:r>
            <w:r>
              <w:rPr>
                <w:rFonts w:ascii="Times New Roman"/>
                <w:b w:val="false"/>
                <w:i w:val="false"/>
                <w:color w:val="000000"/>
                <w:sz w:val="20"/>
              </w:rPr>
              <w:t>
агропромышленный комплекс</w:t>
            </w:r>
            <w:r>
              <w:br/>
            </w:r>
            <w:r>
              <w:rPr>
                <w:rFonts w:ascii="Times New Roman"/>
                <w:b w:val="false"/>
                <w:i w:val="false"/>
                <w:color w:val="000000"/>
                <w:sz w:val="20"/>
              </w:rPr>
              <w:t>
валовой внутренний продукт</w:t>
            </w:r>
            <w:r>
              <w:br/>
            </w:r>
            <w:r>
              <w:rPr>
                <w:rFonts w:ascii="Times New Roman"/>
                <w:b w:val="false"/>
                <w:i w:val="false"/>
                <w:color w:val="000000"/>
                <w:sz w:val="20"/>
              </w:rPr>
              <w:t>
республиканский бюджет</w:t>
            </w:r>
            <w:r>
              <w:br/>
            </w:r>
            <w:r>
              <w:rPr>
                <w:rFonts w:ascii="Times New Roman"/>
                <w:b w:val="false"/>
                <w:i w:val="false"/>
                <w:color w:val="000000"/>
                <w:sz w:val="20"/>
              </w:rPr>
              <w:t>
местный бюджет</w:t>
            </w:r>
            <w:r>
              <w:br/>
            </w:r>
            <w:r>
              <w:rPr>
                <w:rFonts w:ascii="Times New Roman"/>
                <w:b w:val="false"/>
                <w:i w:val="false"/>
                <w:color w:val="000000"/>
                <w:sz w:val="20"/>
              </w:rPr>
              <w:t>
Национальный фонд Республики Казахстан</w:t>
            </w:r>
            <w:r>
              <w:br/>
            </w:r>
            <w:r>
              <w:rPr>
                <w:rFonts w:ascii="Times New Roman"/>
                <w:b w:val="false"/>
                <w:i w:val="false"/>
                <w:color w:val="000000"/>
                <w:sz w:val="20"/>
              </w:rPr>
              <w:t>
научно-исследовательские, опытно-конструкторские работы</w:t>
            </w:r>
            <w:r>
              <w:br/>
            </w:r>
            <w:r>
              <w:rPr>
                <w:rFonts w:ascii="Times New Roman"/>
                <w:b w:val="false"/>
                <w:i w:val="false"/>
                <w:color w:val="000000"/>
                <w:sz w:val="20"/>
              </w:rPr>
              <w:t>
банки второго уровня</w:t>
            </w:r>
            <w:r>
              <w:br/>
            </w:r>
            <w:r>
              <w:rPr>
                <w:rFonts w:ascii="Times New Roman"/>
                <w:b w:val="false"/>
                <w:i w:val="false"/>
                <w:color w:val="000000"/>
                <w:sz w:val="20"/>
              </w:rPr>
              <w:t>
личное подсобное хозяйство</w:t>
            </w:r>
            <w:r>
              <w:br/>
            </w:r>
            <w:r>
              <w:rPr>
                <w:rFonts w:ascii="Times New Roman"/>
                <w:b w:val="false"/>
                <w:i w:val="false"/>
                <w:color w:val="000000"/>
                <w:sz w:val="20"/>
              </w:rPr>
              <w:t>
сельхозтоваропроизводитель</w:t>
            </w:r>
            <w:r>
              <w:br/>
            </w:r>
            <w:r>
              <w:rPr>
                <w:rFonts w:ascii="Times New Roman"/>
                <w:b w:val="false"/>
                <w:i w:val="false"/>
                <w:color w:val="000000"/>
                <w:sz w:val="20"/>
              </w:rPr>
              <w:t>
крупный рогатый скот</w:t>
            </w:r>
            <w:r>
              <w:br/>
            </w:r>
            <w:r>
              <w:rPr>
                <w:rFonts w:ascii="Times New Roman"/>
                <w:b w:val="false"/>
                <w:i w:val="false"/>
                <w:color w:val="000000"/>
                <w:sz w:val="20"/>
              </w:rPr>
              <w:t>
мелкий рогатый скот</w:t>
            </w:r>
            <w:r>
              <w:br/>
            </w:r>
            <w:r>
              <w:rPr>
                <w:rFonts w:ascii="Times New Roman"/>
                <w:b w:val="false"/>
                <w:i w:val="false"/>
                <w:color w:val="000000"/>
                <w:sz w:val="20"/>
              </w:rPr>
              <w:t>
гео-информационная система</w:t>
            </w:r>
            <w:r>
              <w:br/>
            </w:r>
            <w:r>
              <w:rPr>
                <w:rFonts w:ascii="Times New Roman"/>
                <w:b w:val="false"/>
                <w:i w:val="false"/>
                <w:color w:val="000000"/>
                <w:sz w:val="20"/>
              </w:rPr>
              <w:t>
центр обслуживания населения</w:t>
            </w:r>
            <w:r>
              <w:br/>
            </w:r>
            <w:r>
              <w:rPr>
                <w:rFonts w:ascii="Times New Roman"/>
                <w:b w:val="false"/>
                <w:i w:val="false"/>
                <w:color w:val="000000"/>
                <w:sz w:val="20"/>
              </w:rPr>
              <w:t>
надлежащая производственная практика</w:t>
            </w:r>
            <w:r>
              <w:br/>
            </w:r>
            <w:r>
              <w:rPr>
                <w:rFonts w:ascii="Times New Roman"/>
                <w:b w:val="false"/>
                <w:i w:val="false"/>
                <w:color w:val="000000"/>
                <w:sz w:val="20"/>
              </w:rPr>
              <w:t>
надлежащая лабораторная практика</w:t>
            </w:r>
            <w:r>
              <w:br/>
            </w:r>
            <w:r>
              <w:rPr>
                <w:rFonts w:ascii="Times New Roman"/>
                <w:b w:val="false"/>
                <w:i w:val="false"/>
                <w:color w:val="000000"/>
                <w:sz w:val="20"/>
              </w:rPr>
              <w:t>
Евразийский экономический союз</w:t>
            </w:r>
            <w:r>
              <w:br/>
            </w:r>
            <w:r>
              <w:rPr>
                <w:rFonts w:ascii="Times New Roman"/>
                <w:b w:val="false"/>
                <w:i w:val="false"/>
                <w:color w:val="000000"/>
                <w:sz w:val="20"/>
              </w:rPr>
              <w:t xml:space="preserve">
Министерство национальной экономики Республики Казахстан </w:t>
            </w:r>
            <w:r>
              <w:br/>
            </w:r>
            <w:r>
              <w:rPr>
                <w:rFonts w:ascii="Times New Roman"/>
                <w:b w:val="false"/>
                <w:i w:val="false"/>
                <w:color w:val="000000"/>
                <w:sz w:val="20"/>
              </w:rPr>
              <w:t>
целевой индикатор</w:t>
            </w:r>
            <w:r>
              <w:br/>
            </w:r>
            <w:r>
              <w:rPr>
                <w:rFonts w:ascii="Times New Roman"/>
                <w:b w:val="false"/>
                <w:i w:val="false"/>
                <w:color w:val="000000"/>
                <w:sz w:val="20"/>
              </w:rPr>
              <w:t>
показатель результатов</w:t>
            </w:r>
            <w:r>
              <w:br/>
            </w:r>
            <w:r>
              <w:rPr>
                <w:rFonts w:ascii="Times New Roman"/>
                <w:b w:val="false"/>
                <w:i w:val="false"/>
                <w:color w:val="000000"/>
                <w:sz w:val="20"/>
              </w:rPr>
              <w:t>
мероприятие</w:t>
            </w:r>
            <w:r>
              <w:br/>
            </w:r>
            <w:r>
              <w:rPr>
                <w:rFonts w:ascii="Times New Roman"/>
                <w:b w:val="false"/>
                <w:i w:val="false"/>
                <w:color w:val="000000"/>
                <w:sz w:val="20"/>
              </w:rPr>
              <w:t>
целевые текущие трансферты</w:t>
            </w:r>
            <w:r>
              <w:br/>
            </w:r>
            <w:r>
              <w:rPr>
                <w:rFonts w:ascii="Times New Roman"/>
                <w:b w:val="false"/>
                <w:i w:val="false"/>
                <w:color w:val="000000"/>
                <w:sz w:val="20"/>
              </w:rPr>
              <w:t>
целевой трансферт</w:t>
            </w:r>
            <w:r>
              <w:br/>
            </w:r>
            <w:r>
              <w:rPr>
                <w:rFonts w:ascii="Times New Roman"/>
                <w:b w:val="false"/>
                <w:i w:val="false"/>
                <w:color w:val="000000"/>
                <w:sz w:val="20"/>
              </w:rPr>
              <w:t>
Межведомственная комиссия по вопросам законопроектной деятельности при Правительстве Республики Казахстан</w:t>
            </w:r>
            <w:r>
              <w:br/>
            </w:r>
            <w:r>
              <w:rPr>
                <w:rFonts w:ascii="Times New Roman"/>
                <w:b w:val="false"/>
                <w:i w:val="false"/>
                <w:color w:val="000000"/>
                <w:sz w:val="20"/>
              </w:rPr>
              <w:t>
акционерное общество "Продовольственная контрактная корпорация"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