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72ff" w14:textId="6347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условиях кредитования областных бюджетов, бюджетов городов Астаны и Алматы на проектирование, строительство и (или) приобретение жилья через систему жилищных строительных сбережений на 2013 год в рамках Программы "Доступное жилье - 2020"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2013 года № 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ноября 2012 года № 1520 «О реализации Закона Республики Казахстан «О республиканском бюджете на 2013 - 2015 годы» Правительство Республики Казахстай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Астаны и Алматы на проектирование, строительство и (или) приобретение жилья через систему жилищных строительных сбережений на 2013 год в рамках Программы «Доступное жилье - 2020».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Казахстан, Министерству регионального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условий кредитных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целевого и эффективного использования, погашения и обслуживания бюджетных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областей, городов Астаны и Алматы ежеквартально, не позднее 10-го числа месяца, следующего за отчетным периодом, представлять информацию об освоении кредитов в Министерство регионального развития Республики Казахстан и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регионального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174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кредитования областных бюджетов, бюджетов</w:t>
      </w:r>
      <w:r>
        <w:br/>
      </w:r>
      <w:r>
        <w:rPr>
          <w:rFonts w:ascii="Times New Roman"/>
          <w:b/>
          <w:i w:val="false"/>
          <w:color w:val="000000"/>
        </w:rPr>
        <w:t>
городов Астаны и Алматы на проектирование,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и (или) приобретение жилья через систему</w:t>
      </w:r>
      <w:r>
        <w:br/>
      </w:r>
      <w:r>
        <w:rPr>
          <w:rFonts w:ascii="Times New Roman"/>
          <w:b/>
          <w:i w:val="false"/>
          <w:color w:val="000000"/>
        </w:rPr>
        <w:t>
жилищных строительных сбережений на 2013 год в рамках</w:t>
      </w:r>
      <w:r>
        <w:br/>
      </w:r>
      <w:r>
        <w:rPr>
          <w:rFonts w:ascii="Times New Roman"/>
          <w:b/>
          <w:i w:val="false"/>
          <w:color w:val="000000"/>
        </w:rPr>
        <w:t>
Программы «Доступное жилье - 2020»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кредитов заемщикам устанавливаются следующие основные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местными исполнительными органами областей, городов Астаны и Алматы (далее - заемщики) решений маслихатов, предусматривающих в областных бюджетах, бюджетах городов Астаны и Алматы на 2013 год соответствующие поступления, в Министерство финансов Республики Казахстан (далее - кредитор);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кредиты в сумме 30152400000 (тридцать миллиардов сто пятьдесят два миллиона четыреста тысяч) тенге предоставляются заемщикам сроком на 9 (девять) лет по 0,01 %-ной ставке вознаграждения на проектирование, строительство и (или) приобретение жилья через систему жилищных строительных сбережений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«Доступное жилье - 2020»;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период освоения кредитов исчисляется с момента перечисления кредитов со счета кредитора и заканчивается 10 декабря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кредита устанавливаются в кредитном договоре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