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dd2f" w14:textId="951d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ноября 2007 года № 1125 "О создании Комиссии по стратегическим объектам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2013 года № 178. Утратило силу постановлением Правительства Республики Казахстан от 31 декабря 2015 года № 1173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2007 года № 1125 «О создании Комиссии по стратегическим объектам при Правительстве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Комиссии по стратегическим объектам при Правительстве Республики Казахстан, утвержденный указанным постановлением: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Сагинтаева                    - Первого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Бакытжана Абдировича            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Кусаинова                     - вице-министра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Апсеметовича             планирования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заместителем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Шаяхметова                    - вице-министра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Саята Болатовича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Тургумбаева                   - заместителя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Ерлана Заманбековича            Республики Казахстан;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«Шварцкопф                    - директор Департамента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Илона Альбертовна               управления государственными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секретарь»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«Шварцкопф                    - директор Департамента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Илона Альбертовна               управления государственными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планирования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секретарь»;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Кушербаева Крымбека Елеуовича, Искандирова Абая Мукашевича, Сарыбекова Махметгали Нургалиевича, Тыныбекова Кайрата Сагатхановича;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стратегическим объектам при Правительстве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Рабочим органом Комиссии является Министерство экономики и бюджетного планирования Республики Казахстан, которое осуществляет организационно-информационное обеспечение деятельности Комиссии.».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