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f6725" w14:textId="9af67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
Казахстан от 14 марта 2006 года № 155 "Об утверждении Перечня регулируемых услуг (товаров, работ) субъектов естественных монополий"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февраля 2013 года № 182. Утратило силу постановлением Правительства Республики Казахстан от 8 сентября 2015 года № 754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08.09.2015 </w:t>
      </w:r>
      <w:r>
        <w:rPr>
          <w:rFonts w:ascii="Times New Roman"/>
          <w:b w:val="false"/>
          <w:i w:val="false"/>
          <w:color w:val="ff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марта 2006 года № 155 «Об утверждении Перечня регулируемых услуг (товаров, работ) субъектов естественных монополий» (САПП Республики Казахстан, 2006 г., № 8, ст. 71)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регулируемых услуг (товаров, работ) субъектов естественных монополий,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пропуск присоединяющими операторами связи телефонного трафика с (на) оборудования (узлы доступа) присоединяемых операторов IP-телефонии (Интернет-телефония).».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