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00073" w14:textId="e7000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30 апреля 2003 года № 423 "Об утверждении нормативов финансирования на ремонт и содержание автомобильных дорог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февраля 2013 года № 183. Утратило силу постановлением Правительства Республики Казахстан от 25 декабря 2015 года № 1063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25.12.2015 </w:t>
      </w:r>
      <w:r>
        <w:rPr>
          <w:rFonts w:ascii="Times New Roman"/>
          <w:b w:val="false"/>
          <w:i w:val="false"/>
          <w:color w:val="ff0000"/>
          <w:sz w:val="28"/>
        </w:rPr>
        <w:t>№ 1063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апреля 2003 года № 423 «Об утверждении нормативов финансирования на ремонт и содержание автомобильных дорог Республики Казахстан»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нормативы финансирования на ремонт и содержание автомобильных дорог Республики Казахстан, утвержденные указанным постановлением,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Приложение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февраля 2013 года № 183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апреля 2003 года № 423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 Нормативы финансирования на ремонт и содержание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 автомобильных дорог Республики Казахстан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на 1 км в 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4"/>
        <w:gridCol w:w="5755"/>
        <w:gridCol w:w="3270"/>
        <w:gridCol w:w="3009"/>
      </w:tblGrid>
      <w:tr>
        <w:trPr>
          <w:trHeight w:val="3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областей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Текущий ремонт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Содержание</w:t>
            </w:r>
          </w:p>
        </w:tc>
      </w:tr>
      <w:tr>
        <w:trPr>
          <w:trHeight w:val="28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8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440,5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324,9</w:t>
            </w:r>
          </w:p>
        </w:tc>
      </w:tr>
      <w:tr>
        <w:trPr>
          <w:trHeight w:val="28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402,3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308,6</w:t>
            </w:r>
          </w:p>
        </w:tc>
      </w:tr>
      <w:tr>
        <w:trPr>
          <w:trHeight w:val="28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343,8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281,6</w:t>
            </w:r>
          </w:p>
        </w:tc>
      </w:tr>
      <w:tr>
        <w:trPr>
          <w:trHeight w:val="28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343,9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165,9</w:t>
            </w:r>
          </w:p>
        </w:tc>
      </w:tr>
      <w:tr>
        <w:trPr>
          <w:trHeight w:val="28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370,2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335,4</w:t>
            </w:r>
          </w:p>
        </w:tc>
      </w:tr>
      <w:tr>
        <w:trPr>
          <w:trHeight w:val="28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375,8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275,0</w:t>
            </w:r>
          </w:p>
        </w:tc>
      </w:tr>
      <w:tr>
        <w:trPr>
          <w:trHeight w:val="28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391,4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290,6</w:t>
            </w:r>
          </w:p>
        </w:tc>
      </w:tr>
      <w:tr>
        <w:trPr>
          <w:trHeight w:val="28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432,2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296,3</w:t>
            </w:r>
          </w:p>
        </w:tc>
      </w:tr>
      <w:tr>
        <w:trPr>
          <w:trHeight w:val="28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360,5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187,0</w:t>
            </w:r>
          </w:p>
        </w:tc>
      </w:tr>
      <w:tr>
        <w:trPr>
          <w:trHeight w:val="30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386,6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283,9</w:t>
            </w:r>
          </w:p>
        </w:tc>
      </w:tr>
      <w:tr>
        <w:trPr>
          <w:trHeight w:val="30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356,9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155,0</w:t>
            </w:r>
          </w:p>
        </w:tc>
      </w:tr>
      <w:tr>
        <w:trPr>
          <w:trHeight w:val="30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375,7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295,1</w:t>
            </w:r>
          </w:p>
        </w:tc>
      </w:tr>
      <w:tr>
        <w:trPr>
          <w:trHeight w:val="30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366,5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302,5</w:t>
            </w:r>
          </w:p>
        </w:tc>
      </w:tr>
      <w:tr>
        <w:trPr>
          <w:trHeight w:val="30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190,7</w:t>
            </w:r>
          </w:p>
        </w:tc>
      </w:tr>
    </w:tbl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Нормативы на содержание включают затраты на зимнее содержание.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Нормативы приведены в базовых ценах 2001 года без налога на добавленную стоимость (НДС).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Переход на текущий уровень от базовых цен 2001 года осуществляется через индекс изменения месячного расчетного показателя (МРП), устанавливаемого ежегодно согласно бюджетному законодательству.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НДС принимается в размере, устанавливаемом законодательством Республики Казахстан на соответствующий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Нормативы финансирования приведены для 1 км дороги III технической категорий. Для расчета норматива требуемой категории применяются ниже приведенные коэффициенты дифференцирования по категориям дорог: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69"/>
        <w:gridCol w:w="1429"/>
        <w:gridCol w:w="1472"/>
        <w:gridCol w:w="1622"/>
        <w:gridCol w:w="1472"/>
        <w:gridCol w:w="1172"/>
        <w:gridCol w:w="1430"/>
        <w:gridCol w:w="1474"/>
      </w:tblGrid>
      <w:tr>
        <w:trPr>
          <w:trHeight w:val="345" w:hRule="atLeast"/>
        </w:trPr>
        <w:tc>
          <w:tcPr>
            <w:tcW w:w="24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работ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Категории автомобильных дорог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Iа/Iб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полос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Iа/Iб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полос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Iа/Iб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полосы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Коэффициенты дифференциации</w:t>
            </w:r>
          </w:p>
        </w:tc>
      </w:tr>
      <w:tr>
        <w:trPr>
          <w:trHeight w:val="345" w:hRule="atLeast"/>
        </w:trPr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5,06/3,37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3,90/2,60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2,73/1,82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1,13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0,74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0,47</w:t>
            </w:r>
          </w:p>
        </w:tc>
      </w:tr>
      <w:tr>
        <w:trPr>
          <w:trHeight w:val="345" w:hRule="atLeast"/>
        </w:trPr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4,59/3,06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3,63/2,42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2,67/1,78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1,24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0,89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