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294e4" w14:textId="c7294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государственной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марта 2013 года № 207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«Об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другой», в целях создания единого оператора по управлению аэропортами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в установленном законодательством Республики Казахстан порядке из коммунальной собственности Акмолинской, Северо-Казахстанской, Костанайской областей и города Астаны в республиканскую собственность государственные пакеты акций акционерных обществ,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марта 2013 года № 207    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Перечень акционерных обществ, государственные пакеты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акций которых передаются в республиканскую собственность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9693"/>
        <w:gridCol w:w="3033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«Международный аэропорт Астана»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«Авиакомпания Кокшетау»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«Международный аэропорт г. Петропавловска»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«Международный аэропорт Костанай»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