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a16d8" w14:textId="7da16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Комитета национальной безопасности Республики Казахстан в области лицензирования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марта 2013 года № 223. Утратило силу постановлением Правительства Республики Казахстан от 27 июля 2015 года № 589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27.07.2015 </w:t>
      </w:r>
      <w:r>
        <w:rPr>
          <w:rFonts w:ascii="Times New Roman"/>
          <w:b w:val="false"/>
          <w:i w:val="false"/>
          <w:color w:val="ff0000"/>
          <w:sz w:val="28"/>
        </w:rPr>
        <w:t>№ 589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11 января 2007 года «О лицензировании»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перечень документов, подтверждающих соответствие им, для осуществления деятельности по разработке, производству, ремонту и реализации специальных технических средств, предназначенных для проведения оперативно-розыскных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перечень документов, подтверждающих соответствие им, для осуществления деятельности по разработке и реализации (в том числе иной передаче) средств криптографической защиты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перечень документов, подтверждающих соответствие им, для осуществления деятельности по оказанию услуг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Комитет национальной безопасности Республики Казахстан лицензиаром по осуществлению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разработке, производству, ремонту и реализации специальных технических средств, предназначенных для проведения оперативно-розыскных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разработке и реализации (в том числе иной передаче) средств криптографической защиты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оказанию услуг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двадцати одного календарного дня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марта 2013 года № 223  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Квалификационные требования и перечень документов,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подтверждающих соответствие им, для осуществления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деятельности по разработке, производству, ремонту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реализации специальных технических средств, предназначенных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для проведения оперативно-розыскных мероприятий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5458"/>
        <w:gridCol w:w="4045"/>
        <w:gridCol w:w="3146"/>
      </w:tblGrid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Квалификационные требования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подтверждающие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разработке и производству СТС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юридического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 информацию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номере и дате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свидетельства*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проверяется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лицензирование»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Специалист, имеющий высшее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образование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 информацию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 специальности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квалификации,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даты, места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диплома, наименования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учебного заведения*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уровня знаний заявленных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осуществляемая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 квалификационного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зачета. Перечень вопросов 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сдачи квалификационных зачетов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разработке, 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и реализации СТС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устанавливается лицензиаром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лицензиата</w:t>
            </w:r>
          </w:p>
        </w:tc>
      </w:tr>
      <w:tr>
        <w:trPr>
          <w:trHeight w:val="342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органов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 работу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сведениями, составляющими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секреты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заявленному виду деятельности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 информацию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на работу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секреты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заявленному виду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деятельности*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1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Минимальные технические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контрольно-измерительные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квалификационным требованиям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 информацию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документами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собственности*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данному требованию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лицензиата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выделенное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производственное помещение (при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 права собственности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иного законного основания)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 информацию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или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законного основания*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данному требованию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лицензиара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лицензиата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выделенное помещение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хранения разрабатываемых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произведенных СТС (при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собственности или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законного основания).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этом помещение должно быть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металлическими решетками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окнах (в случае, если помещение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находится на первом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последнем этажах);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автоматическими системами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охранной и пожарной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металлическими опечатываемыми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дверями с запирающим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не менее одним опечатываемым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металлическим шкафом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 информацию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или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законного основания,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договора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оказании 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специализированной (ыми)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 (ями)*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данному требованию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лицензиара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лицензиата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Дополнительные требования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журнала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 и произведенных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СТС по форме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квалификационным требованиям;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представление раз в полугодие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о разработанных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произведенных СТС по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настоящим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осуществление разработки СТС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уведомления лицензиара 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заключаемых контрактах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(договоров) на разработку СТС;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наличия технического задания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разработку СТС, утвержденного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органом, осуществляющим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деятельность, и согласованного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лицензиаром;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предоставление лицензиару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опытного образца разработанного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СТС для проведения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осуществление производства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СТС на условиях: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уведомления лицензиара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заключаемых контрактах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(договоров) на производство СТС;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наличия конструкторской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документации на производимое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СТС, утвержденной органом,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деятельность, и согласованной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лицензиаром;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наличие положительного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лицензиара по 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научно-технической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опытного образца СТС;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передача в постоянное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временное 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 СТС,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к ним, третьим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лицам, вне зависимости от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собственности, только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 с лицензиаром.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 информацию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лицензиату*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данному требованию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ремонту и реализации СТС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юридического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 информацию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номере и дате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свидетельства*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проверяется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лицензирование»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Специалист, имеющий высшее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образование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 информацию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 специальности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квалификации, номера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даты, места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диплома, наименования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учебного заведения*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уровня знаний заявленных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осуществляемая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 квалификационного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зачета. Перечень вопросов 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сдачи квалификационных зачетов в 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устанавливается лицензиаром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лицензиата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органов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 работу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сведениями, составляющими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секреты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заявленному виду деятельности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 информацию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 работу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секреты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заявленному виду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деятельности*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Минимальные технические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контрольно-измерительное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квалификационным требованиям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 информацию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документами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собственности*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данному требованию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лицензиата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выделенное помещение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 права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иного законного основания).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этом помещение должно быть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металлическими решетками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окнах (в случае, если помещение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находится на первом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последнем этажах);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автоматическими системами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охранной и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металлическими опечатываемыми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дверями с запирающим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 менее одним опечатываемым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металлическим шкафом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 информацию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или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законного основания,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договора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оказании 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специализированной (ыми)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 (ями)*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данному требованию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лицензиата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Дополнительные требования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журнала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отремонтированных СТС по форме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настоящим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журнала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реализованных СТС по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настоящим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представление ежеквартальной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о реализованных СТС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настоящим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представление ежегодной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об отремонтированных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СТС по форме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квалификационным требованиям;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приобретение и реализация СТС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осуществляется 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лицензиара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заключаемых контрактах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(договоров);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ремонт СТС осуществляется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уведомления лицензиара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заключаемых контрактах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(договоров);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передача в постоянное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временное 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реализуемых или ремонтируемых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СТС, а также документации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третьим лицам, вне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форм собственности, только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 с лицензиаром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 информацию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лицензиату*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данному требованию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лицензиата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СТС – специальные технические средства,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предназначенные для проведения оперативно-розыскных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* Форма сведений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квалификационным требованиям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перечню документов, подтверждающих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соответствие им, для осуществления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по разработке,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производству, ремонту и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специальных технических средств,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предназначенных для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оперативно-розыскных мероприятий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минимально необходимых технических средств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контрольно-измерительного оборудования для осуществления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деятельности по разработке, производству, ремонту и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специальных технических средств, предназначенных для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оперативно-розыскных мероприятий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1835"/>
      </w:tblGrid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технических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контрольно-измерительного оборудования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Мультиметр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Осциллограф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Вольтметр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Амперметр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Частотомер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Генератор сигналов высокочастотный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Генератор сигналов низкочастотный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постоянного тока с регулировкой силы тока и напряжения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переменного регулируемого напряжения (автотрансформатор)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 поля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Паяльная станция</w:t>
            </w:r>
          </w:p>
        </w:tc>
      </w:tr>
    </w:tbl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перечню документов, подтверждающих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соответствие им, для осуществления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по разработке,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производству, ремонту и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специальных технических средств,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предназначенных для проведения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оперативно-розыскных мероприятий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ЖУРНАЛ 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учета разработанных и произведенных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специальных технических средств, предназначенных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проведения оперативно-розыскных мероприятий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2874"/>
        <w:gridCol w:w="3127"/>
        <w:gridCol w:w="2391"/>
        <w:gridCol w:w="4622"/>
      </w:tblGrid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(произведен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(произведенного)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(серийный,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заводской)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(произведен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Основание для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(самостоятельно или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контракта (договора)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разработку.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случае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контрактных (договорных)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обязательств указываются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номер, срок заключения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 контракта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(договора), 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адрес, регистрационный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номер/бизнес-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номер), 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телефоны организации,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 заключен договор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разработку)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учета разработанных и произведенных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специальных технических средств ставится на учет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подразделении по защите государственных секретов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лицензиата.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кк квалификационным требованиям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перечню документов, подтверждающих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соответствие им, для осуществления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по разработке,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производству, ремонту и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специальных технических средств,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предназначенных для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оперативно-розыскных мероприятий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ОТЧЕТ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разработанных и произведенных специальных технических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средствах, предназначенных для проведения оперативно-розыскных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мероприятий в период с «___» _____________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 «___» ____________ 20 ___ года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2411"/>
        <w:gridCol w:w="2916"/>
        <w:gridCol w:w="5040"/>
        <w:gridCol w:w="2517"/>
      </w:tblGrid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(произведен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назначение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(серийный,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заводской)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(произведенных)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Основание для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(самостоятельно или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контракта (договора)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разработку.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случае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контрактных (договорных)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обязательств указывается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номер, срок заключения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 контракта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(договора), 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адрес, регистрационный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номер/бизнес 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идентификационный 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организации, с 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заключен договор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разработку)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(произведен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      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руководителя         М.П. подпись             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дата подписи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отчет по разработанным (произведенным) специальным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техническим средствам направляется в КНБ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Казахстан не позднее 25 июля и 25 января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прошедшее (отчетное) календарное полугодие,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экземпляр отчета ставится на учет в подразделении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защиты государственных секретов лицензиата.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перечню документов, подтверждающих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соответствие им, для осуществления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по разработке,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производству, ремонту и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специальных технических средств,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предназначенных для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оперативно-розыскных мероприятий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ЖУРНАЛ 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учета отремонтированных специальных технических средств,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предназначенных для проведения оперативно-розыскных мероприятий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893"/>
        <w:gridCol w:w="3893"/>
        <w:gridCol w:w="413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отремонтированного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средства, его учетный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(серийный, заводской)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отремонтированного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средства, характер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неисправности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Основание для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(номер,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заключения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 контракта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(договора),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регистрационный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налогоплательщика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наличии 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номер/бизнес 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номер), 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телефоны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кем заключен договор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ремонт)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учета отремонтированных специальных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технических средств ставится на учет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подразделении по защите государственных секретов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лицензиата.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перечню документов, подтверждающих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соответствие им, для осуществления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по разработке,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производству, ремонту и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специальных технических средств,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предназначенных для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оперативно-розыскных мероприятий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ЖУРНАЛ 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учета реализованных специальных технических средств,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предназначенных для проведения оперативно-розыскных мероприятий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2053"/>
        <w:gridCol w:w="2053"/>
        <w:gridCol w:w="3973"/>
        <w:gridCol w:w="3733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реализован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(серийный)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реализован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Данные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лицензиатом (номер,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контракта (договора),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регистрационный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номер/бизнес 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номер), 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телефоны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кем заключен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приобретение)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реализации (номер,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заключения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 контракта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(договора),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регистрационный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номер/бизнес 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номер), 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организации, с 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заключен договор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реализацию)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учета реализованных специальных технических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средств ставится на учет в подразделении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государственных секретов лицензиата.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перечню документов, подтверждающих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соответствие им, для осуществления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по разработке,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производству, ремонту и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специальных технических средств,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предназначенных для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оперативно-розыскных мероприятий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ОТЧЕТ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по реализованным специальным техническим средствам,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предназначенным для проведения оперативно-розыскных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период с «___» _______ 20 ___ года по «___» _______ 20 ___ года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1882"/>
        <w:gridCol w:w="4623"/>
        <w:gridCol w:w="4458"/>
        <w:gridCol w:w="2132"/>
      </w:tblGrid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(серий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Данные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лицензиатом (номер,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заключения контракта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(договора), 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адрес, регистрационный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номер/бизнес 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идентификационный 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контактные телефоны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организации, с 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заключен договор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приобретение)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реализации (номер,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заключения 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контракта (договора),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регистрационный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налогоплательщика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наличии 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номер/бизнес 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номер) 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телефоны организации,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 заключен договор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реализацию)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реализован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      _______________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руководителя         М.П. подпись             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лицензиата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дата подписи</w:t>
      </w:r>
    </w:p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отчет по реализованным специальным техническим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средствам направляется в КНБ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 позднее 25 числа месяца, следующего за отчетным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кварталом, второй экземпляр отчета ставится на учет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подразделении защиты государственных секретов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лицензиата.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перечню документов, подтверждающих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соответствие им, для осуществления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по разработке,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производству, ремонту и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специальных технических средств,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предназначенных для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оперативно-розыскных мероприятий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ОТЧЕТ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об отремонтированных специальных технических средствах,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предназначенных для проведения оперативно-розыскных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период с «___» _______ 20 ___ года по «___» _______ 20 ___ года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2968"/>
        <w:gridCol w:w="2673"/>
        <w:gridCol w:w="4445"/>
        <w:gridCol w:w="2674"/>
      </w:tblGrid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отремонтирован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средства,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(серийный,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заводской)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неисправности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Основание для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(номер, срок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исполнения контракта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(договора), 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адрес, регистрационный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номер/бизнес 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номер) организации,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 заключен договор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ремонт)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отремонтиро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      _______________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руководителя        М.П. подпись            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лицензиата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дата подписи</w:t>
      </w:r>
    </w:p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отчет по отремонтированным специальным техническим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средствам направляется в КНБ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 позднее 1 февраля года, следующего за отчетным,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при этом второй экземпляр отчета ставится на учет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подразделении защиты государственных секретов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лицензиата.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перечню документов, подтверждающих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соответствие им, для осуществления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по разработке,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производству, ремонту и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специальных технических средств,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предназначенных для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оперативно-розыскных мероприятий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Форма сведений к квалификационным требованиям и перечню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документов, подтверждающих соответствие им, для осуществления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деятельности по разработке, производству, ремонту и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специальных технических средств, предназначенных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проведения оперативно-розыскных мероприятий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Для деятельности по разработке и производству специальных технических средств, предназначенных для проведения оперативно-розыскных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информация о статусе юридического лица или индивидуального предпринимателя 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номер и дату выдачи свидетельства о регистрации, приложив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копию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информация о наличии специалиста, имеющего высшее техническое образование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специальность и квалификацию, а также номер, дату и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выдачи диплома,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учебного заведения, приложив копию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информация о наличии разрешения органов национальной безопасности Республики Казахстан на работу со сведениями, составляющими государственные секреты Республики Казахстан, по заявленному виду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реквизиты соответствующего разрешения, выдаваемого органами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безопасности Республики Казахстан: номер, дату и подразделение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органов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безопасности Республики Казахстан, выдавшее данное разрешение,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приложив копию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информация о наличии минимального набора технических средств и контрольно-измерительного оборудования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квалификационным требованиям и перечню документов, подтверждающих соответствие им, для осуществления деятельности по разработке, производству, ремонту и реализации специальных технических средств, предназначенных для проведения оперативно-розыскных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реквизиты письма заявителя, подтверждающего наличие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указанных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оборудования на праве собственности: регистрационный номер и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информация о наличии специально выделенного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производственного помещения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реквизиты документов, подтверждающих право собственности или иного законного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основания: орган, выдавший указанный документ (при наличии), регистрационный номер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дата, приложив копию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информация о наличии специально выделенного помещения для хранения разрабатываемых и произведенных специальных технических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реквизиты документов, подтверждающих право собственности или иного законного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основания, а также договора об оказании соответствующих услуг со специализированной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(ыми) организацией (ями): регистрационные номера и даты, а также наименования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соответствующих организаций, приложив копию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информация, подтверждающая соответствие лицензиата дополнительным квалификационным требованиям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соответствующую информацию о выполнении дополнительных требований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лицензиату: реквизиты письма лицензиата, подтверждающего наличие соответствующих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журналов учета специальных технических средств и прочее)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Для деятельности по ремонту и реализации специальных технических средств, предназначенных для проведения оперативно-розыскных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информация о статусе юридического лица или индивидуального предпринимателя 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номер и дату выдачи свидетельства о регистрации, приложив копию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информация о наличии специалиста, имеющего высшее техническое образование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специальность и квалификацию, а также номер, дату и место выдачи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диплома, наименование учебного заведения, приложив копию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информация о наличии разрешения органов национальной безопасности Республики Казахстан на работу со сведениями, составляющими государственные секреты Республики Казахстан, по заявленному виду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реквизиты соответствующего разрешения, выдаваемого органами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безопасности Республики Казахстан: номер, дату и подразделение органов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безопасности Республики Казахстан, выдавшее данное разрешение, приложив копию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информация о наличии минимального набора технических средств и контрольно-измерительного оборудования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квалификационным требованиям и перечню документов, подтверждающих соответствие им, для осуществления деятельности по разработке, производству, ремонту и реализации специальных технических средств, предназначенных для проведения оперативно-розыскных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реквизиты письма заявителя, подтверждающего наличие указанных средств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оборудования на праве собственности: регистрационный номер и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информация о наличии специально выделенного помещения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реквизиты документов, подтверждающих право собственности или иного законного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основания, а также договора об оказании соответствующих услуг со специализированной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(ыми) организацией (ями): регистрационные номера и даты, а также наименования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соответствующих организаций, приложив копию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информация, подтверждающая соответствие лицензиата дополнительным квалификационным требованиям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соответствующую информацию о выполнении дополнительных требований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лицензиату: реквизиты письма лицензиата, подтверждающего наличие соответствующих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журналов учета специальных технических средств и прочее)</w:t>
      </w:r>
    </w:p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марта 2013 года № 223 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Квалификационные требования и перечень документов,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подтверждающих соответствие им, для осуществления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деятельности по разработке и реализации (в 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числе иной передаче) средств криптографической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защиты информации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4951"/>
        <w:gridCol w:w="4682"/>
        <w:gridCol w:w="2824"/>
      </w:tblGrid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подтверждающие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разработке СКЗИ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юридического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номере и дате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свидетельства*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проверяется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«Е-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лицензирование»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Специалист, имеющий высшее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по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физико-математической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квалификации, номера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даты, места выдачи диплома,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заведения*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уровня знаний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заявленных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осуществляемая по 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квалификационного зачета.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вопросов для сдачи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зачетов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криптографии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устанавливается лицензиаром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зачета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лицензиата</w:t>
            </w:r>
          </w:p>
        </w:tc>
      </w:tr>
      <w:tr>
        <w:trPr>
          <w:trHeight w:val="54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выделенное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(при наличии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или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законного основания).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этом помещение 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быть оборудовано: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металлическими решетками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окнах (в случае,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находится на первом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последнем этажах);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автоматическими системами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охранной и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металлическими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опечатываемыми дверями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запирающим устройством;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 менее одним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опечатываемым металлическим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шкафом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собственности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иного законного основания,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договора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оказании 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со 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(ыми) организацией (ями)*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лицензиата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требования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журнала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 СКЗИ по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настоящим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представление ежегодной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по разработанным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СКЗИ по форме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квалификационным требованиям;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уведомление лицензиара 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заключенных контрактах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(договорах) на разработку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СКЗИ не менее чем за пять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дней до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выполнения обязательств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настоящим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 (за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собственных средств)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 СКЗИ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 за пять дней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разработки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квалификационным требованиям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выполнении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лицензиату*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подтверждается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лицензиара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реализации (в том числе иной передаче) СКЗИ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юридического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номере и дате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свидетельства*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проверяется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«Е-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лицензирование»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Специалист, имеющий высшее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по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физико-математической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квалификации, номера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даты, места выдачи диплома,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заведения*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выделенное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(при наличии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или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законного основания).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этом помещение 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быть оборудовано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автоматическими системами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охранной и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сигнализации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собственности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иного законного основания,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договора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оказании 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со 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(ыми) организацией (ями)*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лицензиара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лицензиата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требования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журнала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реализованных СКЗИ по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настоящим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представление ежегодной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по реализованным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СКЗИ по форме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квалификационным требованиям.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выполнении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лицензиату*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лицензиара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лицензиата</w:t>
            </w:r>
          </w:p>
        </w:tc>
      </w:tr>
    </w:tbl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СКЗИ – средства криптографической защиты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Форма сведений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квалификационным требованиям.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квалификационным требованиям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перечню документов, подтверждающих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соответствие им, для осуществления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по разработке и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том числе иной передаче) средств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криптографической защиты информации   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ЖУРНАЛ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учета разработанных средств криптографической защиты информации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2885"/>
        <w:gridCol w:w="3136"/>
        <w:gridCol w:w="2886"/>
        <w:gridCol w:w="3386"/>
      </w:tblGrid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и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соответствия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(серийный)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(самостоятельно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(договора)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разработку) *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В случае исполнения контрактных (договорных) обязательств в столбце 5 указываются номер, срок заключения и исполнения контракта (договора), юридический адрес, регистрационный номер налогоплательщика (при наличии индивидуальный идентификационный номер/бизнес – идентификационный номер), контактные телефоны организации, с которой заключен контракт (договор) на разработку.</w:t>
      </w:r>
    </w:p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учета разработанных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криптографической защиты информации ставится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учет в подразделении ведения делопроизводства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лицензиата.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квалификационным требованиям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перечню документов, подтверждающих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соответствие им, для осуществления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по разработке и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том числе иной передаче) средств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криптографической защиты информации    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    ОТЧЕТ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разработанным средствам криптографической защиты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период с «___» _______ 20 ___ года по «___» _______ 20 ___ года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3405"/>
        <w:gridCol w:w="3680"/>
        <w:gridCol w:w="3342"/>
        <w:gridCol w:w="2558"/>
      </w:tblGrid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средства,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соответствия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назначение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учетный (серийный)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(самостоятельно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(договора)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разработку)*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      _______________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руководителя        М.П. подпись             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лицензиата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подписи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В случае исполнения контрактных (договорных) обязательств в столбце 5 указываются номер, срок заключения и исполнения контракта (договора), юридический адрес, регистрационный номер налогоплательщика (при наличии индивидуальный идентификационный номер/бизнес – идентификационный номер), контактные телефоны организации, с которой заключен контракт (договор) на разработку.</w:t>
      </w:r>
    </w:p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отчет по разработанным средствам криптографической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защиты информации направляется в КНБ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Казахстан не позднее 1 февраля года, следующего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отчетным, при этом второй экземпляр отчета ставится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 учет в подразделении ведения делопроизводства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лицензиата.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квалификационным требованиям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перечню документов, подтверждающих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соответствие им, для осуществления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по разработке и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том числе иной передаче) средств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криптографической защиты информации  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     УВЕДОМЛЕНИЕ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заключенных контрактах (договорах) на разработку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криптографической защиты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наименование и юридический адрес лицензиата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уведомляет КНБ Республики Казахстан о заключенном договоре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(контракте)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номер и дата заключения договора (контракта), наименование,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юридический адрес, РНН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контактные телефоны организации, с которой заключен договор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(контракт)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разработку средств криптографической защиты информации.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Краткие сведения по заключенному договору (контракту):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1883"/>
        <w:gridCol w:w="5374"/>
        <w:gridCol w:w="1967"/>
        <w:gridCol w:w="3630"/>
      </w:tblGrid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(контрак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та)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 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адрес, регистрационный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налогоплательщика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наличии 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номер/бизнес 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идентификационный номер),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контактные телефоны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организации, с кем заключен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 (контракт)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(контрак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та)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разрабатываемых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ходе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(контракта)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криптографической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защиты информации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     ______________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руководителя       М.П. подпись              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лицензиата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дата подписи</w:t>
      </w:r>
    </w:p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квалификационным требованиям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перечню документов, подтверждающих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соответствие им, для осуществления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по разработке и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том числе иной передаче) средств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криптографической защиты информации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     УВЕДОМЛЕНИЕ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 самостоятельно (за счет собственных средств) разработанных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средствах криптографической защиты информации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наименование и юридический адрес лицензиата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уведомляет КНБ Республики Казахстан о разработке нового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средства криптографической защиты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Краткие сведения о разработанном средстве криптографической защиты информации: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3287"/>
        <w:gridCol w:w="3752"/>
        <w:gridCol w:w="2844"/>
        <w:gridCol w:w="3331"/>
      </w:tblGrid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средств, номер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соответствия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назначение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учетный (серийный)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(учетный номер)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сертификационного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сертификации,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и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заключения)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      _______________  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должность руководителя          М.П. подпись           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лицензиата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дата подписи</w:t>
      </w:r>
    </w:p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квалификационным требованиям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перечню документов, подтверждающих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соответствие им, для осуществления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по разработке и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том числе иной передаче) средств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криптографической защиты информации  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     ЖУРНАЛ 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учета реализованных средств криптографической защиты информации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2883"/>
        <w:gridCol w:w="2884"/>
        <w:gridCol w:w="3133"/>
        <w:gridCol w:w="3384"/>
      </w:tblGrid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средства,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заключения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исследованию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(серийный)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(номер,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заключения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(договора),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регистрационный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номер/бизнес 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 заключен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(договор)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реализацию)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учета реализованных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криптографической защиты информации ставится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учет в подразделении ведения делопроизводства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лицензиата.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квалификационным требованиям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перечню документов, подтверждающих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соответствие им, для осуществления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по разработке и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том числе иной передаче) средств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криптографической защиты информации  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         ОТЧЕТ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реализованным средствам криптографической защиты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период с «___» _______ 20 ___ года по «___» _______ 20 ___ года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4170"/>
        <w:gridCol w:w="6407"/>
        <w:gridCol w:w="2500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реализованных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и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заключения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исследованию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Основание для реализации (номер,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заключения 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контракта (договора), 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адрес, регистрационный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налогоплательщика (при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индивидуальный 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номер/бизнес - 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номер), контактные телефоны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организации, с кем заключен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контракт (договор) на реализацию)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   ______________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руководителя       М.П. подпись            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лицензиата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подписи</w:t>
      </w:r>
    </w:p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отчет по реализованным средствам криптографической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защиты информации направляется в КНБ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Казахстан не позднее 1 февраля года, следующего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отчетным, при этом второй экземпляр отчета ставится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 учет в подразделении ведения делопроизводства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лицензиата.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квалификационным требованиям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перечню документов, подтверждающих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соответствие им, для осуществления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по разработке и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том числе иной передаче) средств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криптографической защиты информации     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 Форма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к квалификационным требованиям и перечню документов,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подтверждающих соответствие им, для осуществления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деятельности по разработке и реализации (в том числе иной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передаче) средств криптографической защиты информации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Для деятельности по разработке средств криптографической защиты информации: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информация о статусе юридического лица или индивидуального предпринимателя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номер и дату выдачи свидетельства о регистрации, приложив копию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информация о наличии специалиста, имеющего высшее образование по технической или физико-математической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специальность и квалификацию, а также номер, дату и место выдачи диплома,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учебного заведения, приложив копию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информация о наличии специально выделенного помещения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реквизиты документов, подтверждающих право собственности или иного законного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основания, а также договора об оказании соответствующих услуг со специализированной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(ыми) организацией (ями): регистрационные номера и даты, а также наименования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соответствующих организаций, приложив копию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информация, подтверждающая соответствие лицензиата дополнительным квалификационным требованиям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соответствующую информацию о выполнении дополнительных требований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лицензиату: реквизиты письма лицензиата, подтверждающего наличие соответствующего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журнала учета средств криптографической защиты информации и прочее)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Для деятельности по реализации (в том числе иной передаче) средств криптографической защиты информации: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информация о статусе юридического лица или индивидуального предпринимателя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номер и дату выдачи свидетельства о регистрации, приложив копию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информация о наличии специалиста, имеющего высшее образование по технической или физико-математической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специальность и квалификацию, а также номер, дату и место выдачи диплома,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наименование учебного заведения, приложив копию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информация о наличии специально выделенного помещения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реквизиты документов, подтверждающих право собственности или иного законного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основания, а также договора об оказании соответствующих услуг со специализированной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(ыми) организацией (ями): регистрационные номера и даты, а также наименования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соответствующих организаций, приложив копию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информация, подтверждающая соответствие лицензиата дополнительным квалификационным требованиям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соответствующую информацию о выполнении дополнительных требований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лицензиату: реквизиты письма лицензиата, подтверждающего наличие соответствующего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журнала учета средств криптографической защиты информации и прочее)</w:t>
      </w:r>
    </w:p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марта 2013 года № 223  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Квалификационные требования и перечень документов,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подтверждающих соответствие им, для осуществления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по оказанию услуг по выявлению технических каналов утечки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информации и специальных технических средств, предназначенных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для проведения оперативно-розыскных мероприятий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4786"/>
        <w:gridCol w:w="4518"/>
        <w:gridCol w:w="3093"/>
      </w:tblGrid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подтверждающие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оказанию услуг по выявлению технических каналов утечки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информации 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СТС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юридического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номере и дате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свидетельства *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проверяется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лицензирование»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Специалист, имеющий высшее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среднее профессиональное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образование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квалификации, номера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даты, места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диплома, наименования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учебного заведения*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уровня знаний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заявленных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осуществляемая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квалификационного зачета.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вопросов для сдачи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зачетов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услуг по выявлению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каналов утечки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СТС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устанавливается лицензиаром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лицензиара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лицензиата</w:t>
            </w:r>
          </w:p>
        </w:tc>
      </w:tr>
      <w:tr>
        <w:trPr>
          <w:trHeight w:val="270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 необходимые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поисковые 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квалификационным требованиям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поисковых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с подтверждающими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документами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собственности*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данному требованию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лицензиара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лицензиата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выделенное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(при наличии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или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законного основания).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этом помещение 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быть оборудовано: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металлическими решетками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окнах (в случае,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находится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первом или последнем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этажах);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автоматическими системами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охранной и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металлическими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опечатываемыми дверями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запирающим устройством;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 менее одним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опечатываемым металлическим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шкафом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собственности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иного законного основания,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договора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оказании 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специализированной (ыми)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 (ями)*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данному требованию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лицензиара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лицензиата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требования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разработанной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утвержденной лицензиатом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согласованию с лицензиаром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выявлению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утечки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СТС в помещениях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средствах;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защищенности помещений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средств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утечки информации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 каналам;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журнала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заключенных договоров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(контрактов)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выявлению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каналов утечки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СТС по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настоящим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наличие журнала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поисковых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по форме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выявлению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каналов утечки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СТС в полном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методиками,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указанными в подпункте 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6 настоящих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требований;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представление ежегодной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по оказанным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 по выявлению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каналов утечки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СТС по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настоящим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уведомление лицензиара: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заключенных контрактах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(договорах)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выявлению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каналов утечки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СТС,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в целях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собственных нужд лицензиата,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чем за пять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 до начала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по форме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выявленных в ходе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СТС в течение трех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дней после факта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передача в постоянное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временное 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разработанной методики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третьим лицам только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 с лицензиаром;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передача в постоянное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временное 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поисковых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третьим лицам только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согласованию лицензиара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выполнении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лицензиату*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данному требованию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лицензиара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лицензиата</w:t>
            </w:r>
          </w:p>
        </w:tc>
      </w:tr>
    </w:tbl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СТС – специальные технические средства,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предназначенные для проведения оперативно-розыскных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* Форма сведений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квалификационным требованиям.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квалификационным требованиям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перечню документов, подтверждающих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соответствие им, для осуществления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по оказанию услуг по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выявлению технических каналов утечки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информации и специальных технических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средств, предназначенных для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оперативно-розыскных мероприятий   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минимально необходимых поисковых технических средств*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"/>
        <w:gridCol w:w="4918"/>
        <w:gridCol w:w="7311"/>
      </w:tblGrid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поисковых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технических средств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Назначение поисковых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Нелинейный локатор (детектор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нелинейных переходов)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Обнаружение специальных технических средств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ограждающих конструкциях и предметах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интерьера методом неразрушающего контроля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Многофункциональный поисковый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технических каналов утечки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Мобильный/стационарный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радиомониторинга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сканирующее радиоприемное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 технических каналов утечки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технических средств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Радиопеленгатор носимый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места установки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технических средств 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Обнаружитель скрытых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видеокамер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специальных технических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видеоконтроля в ограждающих конструкциях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предметах интерьера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Стетоскоп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виброакустических каналов утечки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информации 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Досмотровый комплект зеркал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эндоскоп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специальных технических средств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труднодоступных местах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Анализатор проводных линий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специальных технических средств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проводных коммуникациях 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Тепловизор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специальных технических средств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ограждающих конструкциях и предметах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интерьера</w:t>
            </w:r>
          </w:p>
        </w:tc>
      </w:tr>
    </w:tbl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*поисковые технические средства не должны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относиться к категории специальных технических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средств, предназначенных для негласного получения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информации.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квалификационным требованиям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перечню документов, подтверждающих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соответствие им, для осуществления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по оказанию услуг по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выявлению технических каналов утечки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информации и специальных технических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средств, предназначенных для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оперативно-розыскных мероприятий  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      ЖУРНАЛ 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учета заключенных договоров (контрактов) по оказанию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по выявлению технических каналов утечки информации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специальных технических средств, предназначенных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проведения оперативно-розыскных мероприятий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2095"/>
        <w:gridCol w:w="3718"/>
        <w:gridCol w:w="4135"/>
        <w:gridCol w:w="2387"/>
      </w:tblGrid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(договора)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организации, с 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заключен контракт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(договор)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оказание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 указанием сроков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оказания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регистрационного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номер/бизнес 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номер), контактных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организации)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выполненных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договору (контракту)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 (количество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номера проверенных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помещений,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номера (серийные,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инвентарные)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технических средств)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контракту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(договору)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заключенных договоров (контрактов)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оказанию услуг по  выявлению технических каналов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утечки информации и специальных технических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средств, предназначенных для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оперативно-розыскных мероприятий, ставится на учет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подразделении ведения делопроизводства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лицензиата.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квалификационным требованиям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перечню документов, подтверждающих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соответствие им, для осуществления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по оказанию услуг по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выявлению технических каналов утечки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информации и специальных технических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средств, предназначенных для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оперативно-розыскных мероприятий  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      ЖУРНАЛ 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учета поисковых технических средств по оказанию услуг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выявлению технических каналов утечки информации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специальных технических средств, предназначенных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проведения оперативно-розыскных мероприятий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2966"/>
        <w:gridCol w:w="3091"/>
        <w:gridCol w:w="2842"/>
        <w:gridCol w:w="3009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поискового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средства,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назначение,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учетный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(серийный)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(покупке)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поискового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средства (с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указанием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поставщика,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номера договора)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(продаже)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поискового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средства (с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указанием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покупателя,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договора)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списании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(уничтожении)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поискового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средства (с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указанием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номера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списания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(уничтожения)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учета поисковых технических средств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оказанию услуг по выявлению технических каналов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утечки информации и специальных технических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средств, предназначенных для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оперативно-розыскных мероприятий, ставится на учет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подразделении ведения делопроизводства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лицензиата.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квалификационным требованиям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перечню документов, подтверждающих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соответствие им, для осуществления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по оказанию услуг по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выявлению технических каналов утечки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информации и специальных технических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средств, предназначенных для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оперативно-розыскных мероприятий  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         ОТЧЕТ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оказанным услугам по выявлению технических каналов утечки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информации и специальных технических средств, предназначенных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для проведения оперативно-розыскных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период с «___» _______ 20 ___ года по «___» _______ 20 ___ года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3407"/>
        <w:gridCol w:w="2970"/>
        <w:gridCol w:w="2617"/>
        <w:gridCol w:w="3013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оказанных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сроков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организации, 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оказывались,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номера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ходе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 помещений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ходе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      _______________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должность руководителя          М.П. подпись           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лицензиата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дата подписи</w:t>
      </w:r>
    </w:p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отчет по оказанным услугам по выявлению технических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каналов утечки информации и специальных технических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средств, предназначенных для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оперативно-розыскных мероприятий, направляется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КНБ Республики Казахстан не позднее 1 февраля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следующего за отчетным, при этом второй экземпляр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отчета ставится на учет в подразделении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делопроизводства лицензиата.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квалификационным требованиям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перечню документов, подтверждающих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соответствие им, для осуществления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по оказанию услуг по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выявлению технических каналов утечки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информации и специальных технических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средств, предназначенных для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оперативно-розыскных мероприятий   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    УВЕДОМЛЕНИЕ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 заключенном контракте (договоре) по оказанию услуг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выявлению технических каналов утечки информации и специальных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технических средств, предназначенных для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оперативно-розыскных мероприятий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наименование и юридический адрес лицензиата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уведомляет КНБ Республики Казахстан о заключенном договоре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(контракте)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и дата заключения договора, наименование, юридический адрес,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и контактные 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организации, с которой заключен договор (контракт), либо срок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оказания услуг с целью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обеспечения собственных нужд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оказание услуг по выявлению технических каналов утечки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специальных технических средств, предназначенных для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оперативно-розыскных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ходе исполнения договора (контракта) планируется осуществить следующие виды работ: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"/>
        <w:gridCol w:w="3140"/>
        <w:gridCol w:w="3057"/>
        <w:gridCol w:w="3703"/>
        <w:gridCol w:w="2766"/>
      </w:tblGrid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планируемых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проверке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(контракта)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планируемым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проверке в ходе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(контракта)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помещениям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помещений,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служебная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принадлежность)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планируемым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проверке в ходе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(контракта)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(характеристика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служебная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принадлежность)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(контракту)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      _______________   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должность руководителя         М.П. подпись           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лицензиата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дата подписи</w:t>
      </w:r>
    </w:p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квалификационным требованиям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перечню документов, подтверждающих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соответствие им, для осуществления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по оказанию услуг по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выявлению технических каналов утечки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информации и специальных технических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средств, предназначенных для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оперативно-розыскных мероприятий  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Форма сведений к квалификационным требованиям и перечню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документов, подтверждающих соответствие им, для осуществления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деятельности по оказанию услуг по выявлению технических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каналов утечки информации и специальных технических средств,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предназначенных для проведения оперативно-розыскных мероприятий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Информация о статусе юридического лица или индивидуального предпринимателя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(указать номер и дату выдачи свидетельства о регистрации, приложив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копию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Информация о наличии специалиста, имеющего высшее или среднее профессиональное техническое образование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специальность и квалификацию, а также номер, дату и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выдачи диплома,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наименование учебного заведения, приложив копию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Информация о наличии минимального набора поисковых технических средств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квалификационным требованиям и перечню документов, подтверждающих соответствие им, для осуществления деятельности, по оказанию услуг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(указать реквизиты письма заявителя, подтверждающего наличие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указанных средств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праве собственности: регистрационный номер и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наличии специально выделенного помещения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реквизиты документов, подтверждающих право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иного законного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основания, а также договора об оказании соответствующих услуг со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специализированной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(ыми) организацией (ями): регистрационные номера и даты,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соответствующих организаций, приложив копию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Информация, подтверждающая соответствие лицензиата дополнительным квалификационным требованиям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(указать соответствующую информацию о выполнении дополнительных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требований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лицензиату: реквизиты письма лицензиата, подтверждающего наличие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методики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работ по выявлению технических каналов утечки информации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специальных технических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средств в помещениях и технических средствах, наличие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соответствующих журналов учета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поисковых технических средств и прочее)</w:t>
      </w:r>
    </w:p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марта 2013 года № 223  </w:t>
      </w:r>
    </w:p>
    <w:bookmarkEnd w:id="66"/>
    <w:bookmarkStart w:name="z78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2012 года № 411 «Об утверждении квалификационных требований к виду деятельности по оказанию услуг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мероприятий» (САПП Республики Казахстан, 2012 г., № 41, ст. 547).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2012 года № 412 «Об утверждении квалификационных требований, предъявляемых к виду деятельности в сфере специальных технических средств, предназначенных для проведения оперативно-розыскных мероприятий» (САПП Республики Казахстан, 2012 г., № 41, ст. 548).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апреля 2012 года № 440 «Об утверждении квалификационных требований, предъявляемых к виду деятельности по разработке и реализации (в том числе иной передаче) средств криптографической защиты информации» (САПП Республики Казахстан, 2012 г., № 42, ст. 562).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