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1705" w14:textId="60f1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2013 года № 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Комитет миграционной полиции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02.05.2013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изменения в некоторые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Положение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имеет территориальные органы в областях, городах Астане и Алматы, районах, городах, районах в городах и на транспорте, а также ведомства: Комитет внутренних войск, Комитет по борьбе с наркобизнесом и контролю за оборотом наркотиков, Следственный комитет, Комитет криминальной полиции, Комитет административной полиции, Комитет дорожной полиции и Комитет уголовно-исполнительной системы.»;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«Основными задачами Министерства являются охрана общественного порядка и общественной безопасности, борьба с преступностью и наркобизнесом, обеспечение контроля за оборотом наркотиков и оружия, защита прав и законных интересов граждан и организаций, исполнение уголовных наказаний, обеспечение правопорядка и законности в уголовно-исполнительной системе, организация исправления осужденных, обеспечение прав и законных интересов подозреваемых, обвиняемых, осужденных, а также граждан в уголовно-исполнительной системе внутренних дел Республики Казахстан, осуществление дознания по делам о преступлениях, отнесенных к компетенции органов внутренних дел, и производство по делам об административных правонарушениях в соответствии с законодательными актами.»;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116)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«119) координирует работу по вопросам беженцев;»;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«131) осуществляет государственный контроль за соблюдением законодательства по вопросам беженцев;»;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133)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«133) регистрирует и ведет учет беженцев;»;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«134) принимает решения по жалобам об отказе территориальными органами в присвоении статуса беженца;»;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11-1) пункта 19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внутренних дел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98, 99, 100, 101 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«Государственные учреждения»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7314"/>
        <w:gridCol w:w="5474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 содержащаяся за счет областных бюджетов и бюджетов города республиканского значения, столицы, из них: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Астаны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Алматы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Алматинской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Атырауской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Восточно-Казахстанской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Жамбылской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Западно-Казахстанской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Кызылординской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Костанайской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Мангистауской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Павлодарской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Северо-Казахстанской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Южно-Казахстанской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7314"/>
        <w:gridCol w:w="5474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 содержащаяся за счет областных бюджетов и бюджетов города республиканского значения, столицы, из них: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Астаны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Алматы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Алматинской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Атырауской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Восточно-Казахстанской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Жамбылской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Западно-Казахстанской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Кызылординской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Костанайской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Мангистауской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Павлодарской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Северо-Казахстанской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Южно-Казахстанской области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7314"/>
        <w:gridCol w:w="5474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7314"/>
        <w:gridCol w:w="5474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Правительства РК от 02.05.2013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