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d2c7a" w14:textId="ced2c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Соглашения между Правительством Республики Казахстан и Правительством Государства Израиль о взаимной защите секретной информации в сферах военно-технического сотрудничества и обороны</w:t>
      </w:r>
    </w:p>
    <w:p>
      <w:pPr>
        <w:spacing w:after="0"/>
        <w:ind w:left="0"/>
        <w:jc w:val="both"/>
      </w:pPr>
      <w:r>
        <w:rPr>
          <w:rFonts w:ascii="Times New Roman"/>
          <w:b w:val="false"/>
          <w:i w:val="false"/>
          <w:color w:val="000000"/>
          <w:sz w:val="28"/>
        </w:rPr>
        <w:t>Постановление Правительства Республики Казахстан от 15 марта 2013 года № 246</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прилагаемое </w:t>
      </w:r>
      <w:r>
        <w:rPr>
          <w:rFonts w:ascii="Times New Roman"/>
          <w:b w:val="false"/>
          <w:i w:val="false"/>
          <w:color w:val="000000"/>
          <w:sz w:val="28"/>
        </w:rPr>
        <w:t>Соглашение</w:t>
      </w:r>
      <w:r>
        <w:rPr>
          <w:rFonts w:ascii="Times New Roman"/>
          <w:b w:val="false"/>
          <w:i w:val="false"/>
          <w:color w:val="000000"/>
          <w:sz w:val="28"/>
        </w:rPr>
        <w:t xml:space="preserve"> между Правительством Республики Казахстан и Правительством Государства Израиль о взаимной защите секретной информации в сферах военно-технического сотрудничества и обороны, совершенное в городе Тель-Авиве 2 апреля 2012 года.</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со дня подписания.</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С. Ахметов</w:t>
      </w:r>
    </w:p>
    <w:bookmarkStart w:name="z4" w:id="1"/>
    <w:p>
      <w:pPr>
        <w:spacing w:after="0"/>
        <w:ind w:left="0"/>
        <w:jc w:val="left"/>
      </w:pPr>
      <w:r>
        <w:rPr>
          <w:rFonts w:ascii="Times New Roman"/>
          <w:b/>
          <w:i w:val="false"/>
          <w:color w:val="000000"/>
        </w:rPr>
        <w:t xml:space="preserve"> 
СОГЛАШЕНИЕ</w:t>
      </w:r>
      <w:r>
        <w:br/>
      </w:r>
      <w:r>
        <w:rPr>
          <w:rFonts w:ascii="Times New Roman"/>
          <w:b/>
          <w:i w:val="false"/>
          <w:color w:val="000000"/>
        </w:rPr>
        <w:t>
между Правительством Республики Казахстан и</w:t>
      </w:r>
      <w:r>
        <w:br/>
      </w:r>
      <w:r>
        <w:rPr>
          <w:rFonts w:ascii="Times New Roman"/>
          <w:b/>
          <w:i w:val="false"/>
          <w:color w:val="000000"/>
        </w:rPr>
        <w:t>
Правительством Государства Израиль</w:t>
      </w:r>
      <w:r>
        <w:br/>
      </w:r>
      <w:r>
        <w:rPr>
          <w:rFonts w:ascii="Times New Roman"/>
          <w:b/>
          <w:i w:val="false"/>
          <w:color w:val="000000"/>
        </w:rPr>
        <w:t>
о взаимной защите секретной информации</w:t>
      </w:r>
      <w:r>
        <w:br/>
      </w:r>
      <w:r>
        <w:rPr>
          <w:rFonts w:ascii="Times New Roman"/>
          <w:b/>
          <w:i w:val="false"/>
          <w:color w:val="000000"/>
        </w:rPr>
        <w:t>
в сферах военно-технического сотрудничества и обороны</w:t>
      </w:r>
    </w:p>
    <w:bookmarkEnd w:id="1"/>
    <w:p>
      <w:pPr>
        <w:spacing w:after="0"/>
        <w:ind w:left="0"/>
        <w:jc w:val="both"/>
      </w:pPr>
      <w:r>
        <w:rPr>
          <w:rFonts w:ascii="Times New Roman"/>
          <w:b w:val="false"/>
          <w:i w:val="false"/>
          <w:color w:val="ff0000"/>
          <w:sz w:val="28"/>
        </w:rPr>
        <w:t>(Вступило в силу 9 декабря 2013 года -</w:t>
      </w:r>
      <w:r>
        <w:br/>
      </w:r>
      <w:r>
        <w:rPr>
          <w:rFonts w:ascii="Times New Roman"/>
          <w:b w:val="false"/>
          <w:i w:val="false"/>
          <w:color w:val="000000"/>
          <w:sz w:val="28"/>
        </w:rPr>
        <w:t>
</w:t>
      </w:r>
      <w:r>
        <w:rPr>
          <w:rFonts w:ascii="Times New Roman"/>
          <w:b w:val="false"/>
          <w:i w:val="false"/>
          <w:color w:val="ff0000"/>
          <w:sz w:val="28"/>
        </w:rPr>
        <w:t>Бюллетень международных договоров РК 2014 г., № 1, ст. 6)</w:t>
      </w:r>
    </w:p>
    <w:bookmarkStart w:name="z5" w:id="2"/>
    <w:p>
      <w:pPr>
        <w:spacing w:after="0"/>
        <w:ind w:left="0"/>
        <w:jc w:val="both"/>
      </w:pPr>
      <w:r>
        <w:rPr>
          <w:rFonts w:ascii="Times New Roman"/>
          <w:b w:val="false"/>
          <w:i w:val="false"/>
          <w:color w:val="000000"/>
          <w:sz w:val="28"/>
        </w:rPr>
        <w:t>
      Правительство Республики Казахстан и Правительство Государства Израиль в лице Министерства обороны Государства Израиль, именуемые в дальнейшем Сторонами,</w:t>
      </w:r>
      <w:r>
        <w:br/>
      </w:r>
      <w:r>
        <w:rPr>
          <w:rFonts w:ascii="Times New Roman"/>
          <w:b w:val="false"/>
          <w:i w:val="false"/>
          <w:color w:val="000000"/>
          <w:sz w:val="28"/>
        </w:rPr>
        <w:t>
</w:t>
      </w:r>
      <w:r>
        <w:rPr>
          <w:rFonts w:ascii="Times New Roman"/>
          <w:b w:val="false"/>
          <w:i w:val="false"/>
          <w:color w:val="000000"/>
          <w:sz w:val="28"/>
        </w:rPr>
        <w:t>
      признавая важность осуществления совместных усилий по поддержанию двустороннего сотрудничества в военно-технической и оборонной сферах на основе уважения принципов независимости, суверенитета, невмешательства во внутренние дела друг друга и взаимопонимания,</w:t>
      </w:r>
      <w:r>
        <w:br/>
      </w:r>
      <w:r>
        <w:rPr>
          <w:rFonts w:ascii="Times New Roman"/>
          <w:b w:val="false"/>
          <w:i w:val="false"/>
          <w:color w:val="000000"/>
          <w:sz w:val="28"/>
        </w:rPr>
        <w:t>
</w:t>
      </w:r>
      <w:r>
        <w:rPr>
          <w:rFonts w:ascii="Times New Roman"/>
          <w:b w:val="false"/>
          <w:i w:val="false"/>
          <w:color w:val="000000"/>
          <w:sz w:val="28"/>
        </w:rPr>
        <w:t>
      учитывая взаимные интересы Сторон в обеспечении защиты секретной информации Республики Казахстан и Государства Израиль в сферах военно-технического сотрудничества и обороны,</w:t>
      </w:r>
      <w:r>
        <w:br/>
      </w:r>
      <w:r>
        <w:rPr>
          <w:rFonts w:ascii="Times New Roman"/>
          <w:b w:val="false"/>
          <w:i w:val="false"/>
          <w:color w:val="000000"/>
          <w:sz w:val="28"/>
        </w:rPr>
        <w:t>
</w:t>
      </w:r>
      <w:r>
        <w:rPr>
          <w:rFonts w:ascii="Times New Roman"/>
          <w:b w:val="false"/>
          <w:i w:val="false"/>
          <w:color w:val="000000"/>
          <w:sz w:val="28"/>
        </w:rPr>
        <w:t>
      согласились о нижеследующем:</w:t>
      </w:r>
    </w:p>
    <w:bookmarkEnd w:id="2"/>
    <w:bookmarkStart w:name="z9" w:id="3"/>
    <w:p>
      <w:pPr>
        <w:spacing w:after="0"/>
        <w:ind w:left="0"/>
        <w:jc w:val="left"/>
      </w:pPr>
      <w:r>
        <w:rPr>
          <w:rFonts w:ascii="Times New Roman"/>
          <w:b/>
          <w:i w:val="false"/>
          <w:color w:val="000000"/>
        </w:rPr>
        <w:t xml:space="preserve"> 
Статья 1</w:t>
      </w:r>
      <w:r>
        <w:br/>
      </w:r>
      <w:r>
        <w:rPr>
          <w:rFonts w:ascii="Times New Roman"/>
          <w:b/>
          <w:i w:val="false"/>
          <w:color w:val="000000"/>
        </w:rPr>
        <w:t>
Сфера применения Соглашения</w:t>
      </w:r>
    </w:p>
    <w:bookmarkEnd w:id="3"/>
    <w:bookmarkStart w:name="z10" w:id="4"/>
    <w:p>
      <w:pPr>
        <w:spacing w:after="0"/>
        <w:ind w:left="0"/>
        <w:jc w:val="both"/>
      </w:pPr>
      <w:r>
        <w:rPr>
          <w:rFonts w:ascii="Times New Roman"/>
          <w:b w:val="false"/>
          <w:i w:val="false"/>
          <w:color w:val="000000"/>
          <w:sz w:val="28"/>
        </w:rPr>
        <w:t>
      1. Настоящее Соглашение устанавливает общий порядок, применяемый к любому обмену и взаимной защите секретной информации в рамках военно-технического сотрудничества и обороны между государствами Сторон в соответствии с их национальными законодательствами.</w:t>
      </w:r>
      <w:r>
        <w:br/>
      </w:r>
      <w:r>
        <w:rPr>
          <w:rFonts w:ascii="Times New Roman"/>
          <w:b w:val="false"/>
          <w:i w:val="false"/>
          <w:color w:val="000000"/>
          <w:sz w:val="28"/>
        </w:rPr>
        <w:t>
</w:t>
      </w:r>
      <w:r>
        <w:rPr>
          <w:rFonts w:ascii="Times New Roman"/>
          <w:b w:val="false"/>
          <w:i w:val="false"/>
          <w:color w:val="000000"/>
          <w:sz w:val="28"/>
        </w:rPr>
        <w:t>
      2. Сотрудничество в военно-технической сфере и обороны будет осуществляться между Сторонами и организациями государств Сторон в соответствии с национальными законодательствами государств Сторон.</w:t>
      </w:r>
    </w:p>
    <w:bookmarkEnd w:id="4"/>
    <w:bookmarkStart w:name="z12" w:id="5"/>
    <w:p>
      <w:pPr>
        <w:spacing w:after="0"/>
        <w:ind w:left="0"/>
        <w:jc w:val="left"/>
      </w:pPr>
      <w:r>
        <w:rPr>
          <w:rFonts w:ascii="Times New Roman"/>
          <w:b/>
          <w:i w:val="false"/>
          <w:color w:val="000000"/>
        </w:rPr>
        <w:t xml:space="preserve"> 
Статья 2</w:t>
      </w:r>
      <w:r>
        <w:br/>
      </w:r>
      <w:r>
        <w:rPr>
          <w:rFonts w:ascii="Times New Roman"/>
          <w:b/>
          <w:i w:val="false"/>
          <w:color w:val="000000"/>
        </w:rPr>
        <w:t>
Определения</w:t>
      </w:r>
    </w:p>
    <w:bookmarkEnd w:id="5"/>
    <w:bookmarkStart w:name="z13" w:id="6"/>
    <w:p>
      <w:pPr>
        <w:spacing w:after="0"/>
        <w:ind w:left="0"/>
        <w:jc w:val="both"/>
      </w:pPr>
      <w:r>
        <w:rPr>
          <w:rFonts w:ascii="Times New Roman"/>
          <w:b w:val="false"/>
          <w:i w:val="false"/>
          <w:color w:val="000000"/>
          <w:sz w:val="28"/>
        </w:rPr>
        <w:t>
      Термины, используемые в настоящем Соглашении, означают следующее:</w:t>
      </w:r>
      <w:r>
        <w:br/>
      </w:r>
      <w:r>
        <w:rPr>
          <w:rFonts w:ascii="Times New Roman"/>
          <w:b w:val="false"/>
          <w:i w:val="false"/>
          <w:color w:val="000000"/>
          <w:sz w:val="28"/>
        </w:rPr>
        <w:t>
</w:t>
      </w:r>
      <w:r>
        <w:rPr>
          <w:rFonts w:ascii="Times New Roman"/>
          <w:b w:val="false"/>
          <w:i w:val="false"/>
          <w:color w:val="000000"/>
          <w:sz w:val="28"/>
        </w:rPr>
        <w:t>
      секретная информация - информация, документы или материалы, передаваемые и/или образовавшиеся в процессе вышеупомянутого сотрудничества, вне зависимости от их формы, природы или способа передачи, которым в соответствии со степенью их секретности присваивается гриф секретности или устанавливается степень защиты, которые в интересах национальной безопасности и в соответствии с национальными законодательствами государств Сторон требуют защиты от разглашения, утери, присвоения, несанкционированного доступа или любого другого вида компрометации;</w:t>
      </w:r>
      <w:r>
        <w:br/>
      </w:r>
      <w:r>
        <w:rPr>
          <w:rFonts w:ascii="Times New Roman"/>
          <w:b w:val="false"/>
          <w:i w:val="false"/>
          <w:color w:val="000000"/>
          <w:sz w:val="28"/>
        </w:rPr>
        <w:t>
</w:t>
      </w:r>
      <w:r>
        <w:rPr>
          <w:rFonts w:ascii="Times New Roman"/>
          <w:b w:val="false"/>
          <w:i w:val="false"/>
          <w:color w:val="000000"/>
          <w:sz w:val="28"/>
        </w:rPr>
        <w:t>
      компетентный орган - орган государства Стороны, ответственный за контроль реализации настоящего Соглашения;</w:t>
      </w:r>
      <w:r>
        <w:br/>
      </w:r>
      <w:r>
        <w:rPr>
          <w:rFonts w:ascii="Times New Roman"/>
          <w:b w:val="false"/>
          <w:i w:val="false"/>
          <w:color w:val="000000"/>
          <w:sz w:val="28"/>
        </w:rPr>
        <w:t>
</w:t>
      </w:r>
      <w:r>
        <w:rPr>
          <w:rFonts w:ascii="Times New Roman"/>
          <w:b w:val="false"/>
          <w:i w:val="false"/>
          <w:color w:val="000000"/>
          <w:sz w:val="28"/>
        </w:rPr>
        <w:t>
      уполномоченный орган - орган государства Стороны, ответственный за реализацию настоящего Соглашения;</w:t>
      </w:r>
      <w:r>
        <w:br/>
      </w:r>
      <w:r>
        <w:rPr>
          <w:rFonts w:ascii="Times New Roman"/>
          <w:b w:val="false"/>
          <w:i w:val="false"/>
          <w:color w:val="000000"/>
          <w:sz w:val="28"/>
        </w:rPr>
        <w:t>
</w:t>
      </w:r>
      <w:r>
        <w:rPr>
          <w:rFonts w:ascii="Times New Roman"/>
          <w:b w:val="false"/>
          <w:i w:val="false"/>
          <w:color w:val="000000"/>
          <w:sz w:val="28"/>
        </w:rPr>
        <w:t>
      организация - юридические лица государств Сторон, уполномоченные в соответствии с национальным законодательством своих государств осуществлять деятельность в сфере военно-технического сотрудничества и обороны путем получения, передачи, хранения, использования передаваемой или образовавшейся в процессе сотрудничества Сторон секретной информации в рамках настоящего Соглашения;</w:t>
      </w:r>
      <w:r>
        <w:br/>
      </w:r>
      <w:r>
        <w:rPr>
          <w:rFonts w:ascii="Times New Roman"/>
          <w:b w:val="false"/>
          <w:i w:val="false"/>
          <w:color w:val="000000"/>
          <w:sz w:val="28"/>
        </w:rPr>
        <w:t>
</w:t>
      </w:r>
      <w:r>
        <w:rPr>
          <w:rFonts w:ascii="Times New Roman"/>
          <w:b w:val="false"/>
          <w:i w:val="false"/>
          <w:color w:val="000000"/>
          <w:sz w:val="28"/>
        </w:rPr>
        <w:t>
      объекты - территории и/или помещения, где проводятся работы в соответствии с настоящим Соглашением.</w:t>
      </w:r>
    </w:p>
    <w:bookmarkEnd w:id="6"/>
    <w:bookmarkStart w:name="z19" w:id="7"/>
    <w:p>
      <w:pPr>
        <w:spacing w:after="0"/>
        <w:ind w:left="0"/>
        <w:jc w:val="left"/>
      </w:pPr>
      <w:r>
        <w:rPr>
          <w:rFonts w:ascii="Times New Roman"/>
          <w:b/>
          <w:i w:val="false"/>
          <w:color w:val="000000"/>
        </w:rPr>
        <w:t xml:space="preserve"> 
Статья 3</w:t>
      </w:r>
      <w:r>
        <w:br/>
      </w:r>
      <w:r>
        <w:rPr>
          <w:rFonts w:ascii="Times New Roman"/>
          <w:b/>
          <w:i w:val="false"/>
          <w:color w:val="000000"/>
        </w:rPr>
        <w:t>
Компетентные и уполномоченные органы</w:t>
      </w:r>
    </w:p>
    <w:bookmarkEnd w:id="7"/>
    <w:bookmarkStart w:name="z20" w:id="8"/>
    <w:p>
      <w:pPr>
        <w:spacing w:after="0"/>
        <w:ind w:left="0"/>
        <w:jc w:val="both"/>
      </w:pPr>
      <w:r>
        <w:rPr>
          <w:rFonts w:ascii="Times New Roman"/>
          <w:b w:val="false"/>
          <w:i w:val="false"/>
          <w:color w:val="000000"/>
          <w:sz w:val="28"/>
        </w:rPr>
        <w:t>
      1. Компетентными органами являются:</w:t>
      </w:r>
      <w:r>
        <w:br/>
      </w:r>
      <w:r>
        <w:rPr>
          <w:rFonts w:ascii="Times New Roman"/>
          <w:b w:val="false"/>
          <w:i w:val="false"/>
          <w:color w:val="000000"/>
          <w:sz w:val="28"/>
        </w:rPr>
        <w:t>
</w:t>
      </w:r>
      <w:r>
        <w:rPr>
          <w:rFonts w:ascii="Times New Roman"/>
          <w:b w:val="false"/>
          <w:i w:val="false"/>
          <w:color w:val="000000"/>
          <w:sz w:val="28"/>
        </w:rPr>
        <w:t>
      с казахстанской Стороны - Канцелярия Премьер-Министра Республики Казахстан;</w:t>
      </w:r>
      <w:r>
        <w:br/>
      </w:r>
      <w:r>
        <w:rPr>
          <w:rFonts w:ascii="Times New Roman"/>
          <w:b w:val="false"/>
          <w:i w:val="false"/>
          <w:color w:val="000000"/>
          <w:sz w:val="28"/>
        </w:rPr>
        <w:t>
</w:t>
      </w:r>
      <w:r>
        <w:rPr>
          <w:rFonts w:ascii="Times New Roman"/>
          <w:b w:val="false"/>
          <w:i w:val="false"/>
          <w:color w:val="000000"/>
          <w:sz w:val="28"/>
        </w:rPr>
        <w:t>
      с израильской Стороны - Директорат по безопасности Системы безопасности Министерства обороны Государства Израиль (DSDE/MALMAB).</w:t>
      </w:r>
      <w:r>
        <w:br/>
      </w:r>
      <w:r>
        <w:rPr>
          <w:rFonts w:ascii="Times New Roman"/>
          <w:b w:val="false"/>
          <w:i w:val="false"/>
          <w:color w:val="000000"/>
          <w:sz w:val="28"/>
        </w:rPr>
        <w:t>
</w:t>
      </w:r>
      <w:r>
        <w:rPr>
          <w:rFonts w:ascii="Times New Roman"/>
          <w:b w:val="false"/>
          <w:i w:val="false"/>
          <w:color w:val="000000"/>
          <w:sz w:val="28"/>
        </w:rPr>
        <w:t>
      2. Уполномоченными органами являются:</w:t>
      </w:r>
      <w:r>
        <w:br/>
      </w:r>
      <w:r>
        <w:rPr>
          <w:rFonts w:ascii="Times New Roman"/>
          <w:b w:val="false"/>
          <w:i w:val="false"/>
          <w:color w:val="000000"/>
          <w:sz w:val="28"/>
        </w:rPr>
        <w:t>
</w:t>
      </w:r>
      <w:r>
        <w:rPr>
          <w:rFonts w:ascii="Times New Roman"/>
          <w:b w:val="false"/>
          <w:i w:val="false"/>
          <w:color w:val="000000"/>
          <w:sz w:val="28"/>
        </w:rPr>
        <w:t>
      с казахстанской Стороны - Министерство обороны Республики Казахстан (Главное управление защиты государственных секретов и информационной безопасности Вооруженных Сил Республики Казахстан);</w:t>
      </w:r>
      <w:r>
        <w:br/>
      </w:r>
      <w:r>
        <w:rPr>
          <w:rFonts w:ascii="Times New Roman"/>
          <w:b w:val="false"/>
          <w:i w:val="false"/>
          <w:color w:val="000000"/>
          <w:sz w:val="28"/>
        </w:rPr>
        <w:t>
</w:t>
      </w:r>
      <w:r>
        <w:rPr>
          <w:rFonts w:ascii="Times New Roman"/>
          <w:b w:val="false"/>
          <w:i w:val="false"/>
          <w:color w:val="000000"/>
          <w:sz w:val="28"/>
        </w:rPr>
        <w:t>
      с израильской Стороны - Директорат по безопасности Системы безопасности Министерства обороны Государства Израиль (DSDE/MALMAB).</w:t>
      </w:r>
      <w:r>
        <w:br/>
      </w:r>
      <w:r>
        <w:rPr>
          <w:rFonts w:ascii="Times New Roman"/>
          <w:b w:val="false"/>
          <w:i w:val="false"/>
          <w:color w:val="000000"/>
          <w:sz w:val="28"/>
        </w:rPr>
        <w:t>
</w:t>
      </w:r>
      <w:r>
        <w:rPr>
          <w:rFonts w:ascii="Times New Roman"/>
          <w:b w:val="false"/>
          <w:i w:val="false"/>
          <w:color w:val="000000"/>
          <w:sz w:val="28"/>
        </w:rPr>
        <w:t>
      3. В случае изменения наименований, функций или структуры компетентных и уполномоченных органов своих государств и/или национального законодательства своего государства Стороны незамедлительно уведомляют об этом друг друга по согласованным каналам связи.</w:t>
      </w:r>
      <w:r>
        <w:br/>
      </w:r>
      <w:r>
        <w:rPr>
          <w:rFonts w:ascii="Times New Roman"/>
          <w:b w:val="false"/>
          <w:i w:val="false"/>
          <w:color w:val="000000"/>
          <w:sz w:val="28"/>
        </w:rPr>
        <w:t>
</w:t>
      </w:r>
      <w:r>
        <w:rPr>
          <w:rFonts w:ascii="Times New Roman"/>
          <w:b w:val="false"/>
          <w:i w:val="false"/>
          <w:color w:val="000000"/>
          <w:sz w:val="28"/>
        </w:rPr>
        <w:t>
      4. Компетентные органы предварительно координируют между собой деятельность по выполнению положений настоящего Соглашения.</w:t>
      </w:r>
      <w:r>
        <w:br/>
      </w:r>
      <w:r>
        <w:rPr>
          <w:rFonts w:ascii="Times New Roman"/>
          <w:b w:val="false"/>
          <w:i w:val="false"/>
          <w:color w:val="000000"/>
          <w:sz w:val="28"/>
        </w:rPr>
        <w:t>
</w:t>
      </w:r>
      <w:r>
        <w:rPr>
          <w:rFonts w:ascii="Times New Roman"/>
          <w:b w:val="false"/>
          <w:i w:val="false"/>
          <w:color w:val="000000"/>
          <w:sz w:val="28"/>
        </w:rPr>
        <w:t>
      5. Стороны разрешают экспертам компетентного органа другой Стороны в целях предотвращения разглашения секретной информации посещать с визитами территории своих государств в удобное для обоих Сторон время, если такие визиты предусматривают обсуждение с компетентным органом другой Стороны мер по защите секретной информации.</w:t>
      </w:r>
      <w:r>
        <w:br/>
      </w:r>
      <w:r>
        <w:rPr>
          <w:rFonts w:ascii="Times New Roman"/>
          <w:b w:val="false"/>
          <w:i w:val="false"/>
          <w:color w:val="000000"/>
          <w:sz w:val="28"/>
        </w:rPr>
        <w:t>
</w:t>
      </w:r>
      <w:r>
        <w:rPr>
          <w:rFonts w:ascii="Times New Roman"/>
          <w:b w:val="false"/>
          <w:i w:val="false"/>
          <w:color w:val="000000"/>
          <w:sz w:val="28"/>
        </w:rPr>
        <w:t xml:space="preserve">
      6. Компетентные органы Сторон обмениваются между собой информацией о возможных угрозах утечки или разглашения защищаемой секретной информации и соответствующих мерах безопасности, которые должны быть приняты на территории их государства для их предотвращения. </w:t>
      </w:r>
    </w:p>
    <w:bookmarkEnd w:id="8"/>
    <w:bookmarkStart w:name="z30" w:id="9"/>
    <w:p>
      <w:pPr>
        <w:spacing w:after="0"/>
        <w:ind w:left="0"/>
        <w:jc w:val="left"/>
      </w:pPr>
      <w:r>
        <w:rPr>
          <w:rFonts w:ascii="Times New Roman"/>
          <w:b/>
          <w:i w:val="false"/>
          <w:color w:val="000000"/>
        </w:rPr>
        <w:t xml:space="preserve"> 
Статья 4</w:t>
      </w:r>
      <w:r>
        <w:br/>
      </w:r>
      <w:r>
        <w:rPr>
          <w:rFonts w:ascii="Times New Roman"/>
          <w:b/>
          <w:i w:val="false"/>
          <w:color w:val="000000"/>
        </w:rPr>
        <w:t>
Сопоставимость степеней защиты</w:t>
      </w:r>
    </w:p>
    <w:bookmarkEnd w:id="9"/>
    <w:bookmarkStart w:name="z31" w:id="10"/>
    <w:p>
      <w:pPr>
        <w:spacing w:after="0"/>
        <w:ind w:left="0"/>
        <w:jc w:val="both"/>
      </w:pPr>
      <w:r>
        <w:rPr>
          <w:rFonts w:ascii="Times New Roman"/>
          <w:b w:val="false"/>
          <w:i w:val="false"/>
          <w:color w:val="000000"/>
          <w:sz w:val="28"/>
        </w:rPr>
        <w:t>
      В соответствии с национальными законодательствами государств Сторон определяются степени защиты и секретности, согласно следующей таблице сопоставимости:</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73"/>
        <w:gridCol w:w="2973"/>
        <w:gridCol w:w="2993"/>
        <w:gridCol w:w="3133"/>
      </w:tblGrid>
      <w:tr>
        <w:trPr>
          <w:trHeight w:val="3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Республике Казахстан</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Государстве Израиль</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Эквивалентное выражение на английском языке</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Эквивалентное выражение на русском языке</w:t>
            </w:r>
          </w:p>
        </w:tc>
      </w:tr>
      <w:tr>
        <w:trPr>
          <w:trHeight w:val="3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 құпия</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Sodi Beyoter</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Top secret</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Совершенно секретно</w:t>
            </w:r>
          </w:p>
        </w:tc>
      </w:tr>
      <w:tr>
        <w:trPr>
          <w:trHeight w:val="3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құпия</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Sodi</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Secret</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Секретно</w:t>
            </w:r>
          </w:p>
        </w:tc>
      </w:tr>
      <w:tr>
        <w:trPr>
          <w:trHeight w:val="3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бабында пайдалану үшін»</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«Shamur»</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«Confidential»</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служебного пользования»</w:t>
            </w:r>
          </w:p>
        </w:tc>
      </w:tr>
    </w:tbl>
    <w:bookmarkStart w:name="z32" w:id="11"/>
    <w:p>
      <w:pPr>
        <w:spacing w:after="0"/>
        <w:ind w:left="0"/>
        <w:jc w:val="left"/>
      </w:pPr>
      <w:r>
        <w:rPr>
          <w:rFonts w:ascii="Times New Roman"/>
          <w:b/>
          <w:i w:val="false"/>
          <w:color w:val="000000"/>
        </w:rPr>
        <w:t xml:space="preserve"> 
Статья 5</w:t>
      </w:r>
      <w:r>
        <w:br/>
      </w:r>
      <w:r>
        <w:rPr>
          <w:rFonts w:ascii="Times New Roman"/>
          <w:b/>
          <w:i w:val="false"/>
          <w:color w:val="000000"/>
        </w:rPr>
        <w:t>
Условия обращения с секретной информацией</w:t>
      </w:r>
    </w:p>
    <w:bookmarkEnd w:id="11"/>
    <w:bookmarkStart w:name="z33" w:id="12"/>
    <w:p>
      <w:pPr>
        <w:spacing w:after="0"/>
        <w:ind w:left="0"/>
        <w:jc w:val="both"/>
      </w:pPr>
      <w:r>
        <w:rPr>
          <w:rFonts w:ascii="Times New Roman"/>
          <w:b w:val="false"/>
          <w:i w:val="false"/>
          <w:color w:val="000000"/>
          <w:sz w:val="28"/>
        </w:rPr>
        <w:t>
      1. Стороне запрещается раскрывать секретную информацию, полученную от другой Стороны в соответствии с настоящим Соглашением, какой-либо третьей стороне без предварительного письменного разрешения Стороны, предоставившей секретную информацию.</w:t>
      </w:r>
      <w:r>
        <w:br/>
      </w:r>
      <w:r>
        <w:rPr>
          <w:rFonts w:ascii="Times New Roman"/>
          <w:b w:val="false"/>
          <w:i w:val="false"/>
          <w:color w:val="000000"/>
          <w:sz w:val="28"/>
        </w:rPr>
        <w:t>
</w:t>
      </w:r>
      <w:r>
        <w:rPr>
          <w:rFonts w:ascii="Times New Roman"/>
          <w:b w:val="false"/>
          <w:i w:val="false"/>
          <w:color w:val="000000"/>
          <w:sz w:val="28"/>
        </w:rPr>
        <w:t>
      2. Копирование (тиражирование) и перевод секретной информации осуществляется в соответствии с требованиями обеспечения безопасности, предъявляемыми сторонами к своей собственной секретной информации соответствующей степени секретности.</w:t>
      </w:r>
      <w:r>
        <w:br/>
      </w:r>
      <w:r>
        <w:rPr>
          <w:rFonts w:ascii="Times New Roman"/>
          <w:b w:val="false"/>
          <w:i w:val="false"/>
          <w:color w:val="000000"/>
          <w:sz w:val="28"/>
        </w:rPr>
        <w:t>
</w:t>
      </w:r>
      <w:r>
        <w:rPr>
          <w:rFonts w:ascii="Times New Roman"/>
          <w:b w:val="false"/>
          <w:i w:val="false"/>
          <w:color w:val="000000"/>
          <w:sz w:val="28"/>
        </w:rPr>
        <w:t>
      3. Уничтожение секретной информации должно быть осуществлено таким образом, чтобы предотвратить возможность ее восстановления. Возврат секретной информации направившей Стороне осуществляется по предварительному ее письменному запросу.</w:t>
      </w:r>
      <w:r>
        <w:br/>
      </w:r>
      <w:r>
        <w:rPr>
          <w:rFonts w:ascii="Times New Roman"/>
          <w:b w:val="false"/>
          <w:i w:val="false"/>
          <w:color w:val="000000"/>
          <w:sz w:val="28"/>
        </w:rPr>
        <w:t>
</w:t>
      </w:r>
      <w:r>
        <w:rPr>
          <w:rFonts w:ascii="Times New Roman"/>
          <w:b w:val="false"/>
          <w:i w:val="false"/>
          <w:color w:val="000000"/>
          <w:sz w:val="28"/>
        </w:rPr>
        <w:t>
      4. Уполномоченные органы сотрудничают в целях реализации настоящего Соглашения путем создания, получения, передачи, хранения, использования и защиты переданной или образовавшейся секретной информации.</w:t>
      </w:r>
    </w:p>
    <w:bookmarkEnd w:id="12"/>
    <w:bookmarkStart w:name="z37" w:id="13"/>
    <w:p>
      <w:pPr>
        <w:spacing w:after="0"/>
        <w:ind w:left="0"/>
        <w:jc w:val="left"/>
      </w:pPr>
      <w:r>
        <w:rPr>
          <w:rFonts w:ascii="Times New Roman"/>
          <w:b/>
          <w:i w:val="false"/>
          <w:color w:val="000000"/>
        </w:rPr>
        <w:t xml:space="preserve"> 
Статья 6</w:t>
      </w:r>
      <w:r>
        <w:br/>
      </w:r>
      <w:r>
        <w:rPr>
          <w:rFonts w:ascii="Times New Roman"/>
          <w:b/>
          <w:i w:val="false"/>
          <w:color w:val="000000"/>
        </w:rPr>
        <w:t>
Допуск к секретной информации и порядок взаимных посещений</w:t>
      </w:r>
    </w:p>
    <w:bookmarkEnd w:id="13"/>
    <w:bookmarkStart w:name="z38" w:id="14"/>
    <w:p>
      <w:pPr>
        <w:spacing w:after="0"/>
        <w:ind w:left="0"/>
        <w:jc w:val="both"/>
      </w:pPr>
      <w:r>
        <w:rPr>
          <w:rFonts w:ascii="Times New Roman"/>
          <w:b w:val="false"/>
          <w:i w:val="false"/>
          <w:color w:val="000000"/>
          <w:sz w:val="28"/>
        </w:rPr>
        <w:t>
      1. Допуск к секретной информации и доступ на объекты предоставляются одной Стороной представителям другой Стороны, после получения предварительного разрешения уполномоченного органа принимающей Стороны. Такое разрешение предоставляется по ранее согласованному обращению уполномоченного органа заинтересованной Стороны лицам, имеющим соответствующий допуск к секретной информации (далее - Посетители).</w:t>
      </w:r>
      <w:r>
        <w:br/>
      </w:r>
      <w:r>
        <w:rPr>
          <w:rFonts w:ascii="Times New Roman"/>
          <w:b w:val="false"/>
          <w:i w:val="false"/>
          <w:color w:val="000000"/>
          <w:sz w:val="28"/>
        </w:rPr>
        <w:t>
</w:t>
      </w:r>
      <w:r>
        <w:rPr>
          <w:rFonts w:ascii="Times New Roman"/>
          <w:b w:val="false"/>
          <w:i w:val="false"/>
          <w:color w:val="000000"/>
          <w:sz w:val="28"/>
        </w:rPr>
        <w:t>
      Уполномоченные органы Сторон уведомляют друг друга об изменениях, касающихся допуска своих Посетителей в рамках настоящего Соглашения, в частности, в случае отзыва или снижения уровня допуска к секретной информации.</w:t>
      </w:r>
      <w:r>
        <w:br/>
      </w:r>
      <w:r>
        <w:rPr>
          <w:rFonts w:ascii="Times New Roman"/>
          <w:b w:val="false"/>
          <w:i w:val="false"/>
          <w:color w:val="000000"/>
          <w:sz w:val="28"/>
        </w:rPr>
        <w:t>
</w:t>
      </w:r>
      <w:r>
        <w:rPr>
          <w:rFonts w:ascii="Times New Roman"/>
          <w:b w:val="false"/>
          <w:i w:val="false"/>
          <w:color w:val="000000"/>
          <w:sz w:val="28"/>
        </w:rPr>
        <w:t>
      2. Уполномоченный орган направляющей Стороны уведомляет уполномоченный орган принимающей Стороны о Посетителях не позднее 3 (трех) недель до планируемого посещения. В исключительных случаях, разрешение на посещение может выдаваться в возможно короткие сроки по предварительному согласованию.</w:t>
      </w:r>
      <w:r>
        <w:br/>
      </w:r>
      <w:r>
        <w:rPr>
          <w:rFonts w:ascii="Times New Roman"/>
          <w:b w:val="false"/>
          <w:i w:val="false"/>
          <w:color w:val="000000"/>
          <w:sz w:val="28"/>
        </w:rPr>
        <w:t>
</w:t>
      </w:r>
      <w:r>
        <w:rPr>
          <w:rFonts w:ascii="Times New Roman"/>
          <w:b w:val="false"/>
          <w:i w:val="false"/>
          <w:color w:val="000000"/>
          <w:sz w:val="28"/>
        </w:rPr>
        <w:t>
      3. Обращение на посещение включает следующую информацию:</w:t>
      </w:r>
      <w:r>
        <w:br/>
      </w:r>
      <w:r>
        <w:rPr>
          <w:rFonts w:ascii="Times New Roman"/>
          <w:b w:val="false"/>
          <w:i w:val="false"/>
          <w:color w:val="000000"/>
          <w:sz w:val="28"/>
        </w:rPr>
        <w:t>
</w:t>
      </w:r>
      <w:r>
        <w:rPr>
          <w:rFonts w:ascii="Times New Roman"/>
          <w:b w:val="false"/>
          <w:i w:val="false"/>
          <w:color w:val="000000"/>
          <w:sz w:val="28"/>
        </w:rPr>
        <w:t>
      1) фамилия и имя Посетителя, дата и место рождения, гражданство и номер паспорта;</w:t>
      </w:r>
      <w:r>
        <w:br/>
      </w:r>
      <w:r>
        <w:rPr>
          <w:rFonts w:ascii="Times New Roman"/>
          <w:b w:val="false"/>
          <w:i w:val="false"/>
          <w:color w:val="000000"/>
          <w:sz w:val="28"/>
        </w:rPr>
        <w:t>
</w:t>
      </w:r>
      <w:r>
        <w:rPr>
          <w:rFonts w:ascii="Times New Roman"/>
          <w:b w:val="false"/>
          <w:i w:val="false"/>
          <w:color w:val="000000"/>
          <w:sz w:val="28"/>
        </w:rPr>
        <w:t>
      2) должность Посетителя и наименование организации, которую он представляет;</w:t>
      </w:r>
      <w:r>
        <w:br/>
      </w:r>
      <w:r>
        <w:rPr>
          <w:rFonts w:ascii="Times New Roman"/>
          <w:b w:val="false"/>
          <w:i w:val="false"/>
          <w:color w:val="000000"/>
          <w:sz w:val="28"/>
        </w:rPr>
        <w:t>
</w:t>
      </w:r>
      <w:r>
        <w:rPr>
          <w:rFonts w:ascii="Times New Roman"/>
          <w:b w:val="false"/>
          <w:i w:val="false"/>
          <w:color w:val="000000"/>
          <w:sz w:val="28"/>
        </w:rPr>
        <w:t>
      3) уровень допуска к секретной информации соответствующей степени секретности;</w:t>
      </w:r>
      <w:r>
        <w:br/>
      </w:r>
      <w:r>
        <w:rPr>
          <w:rFonts w:ascii="Times New Roman"/>
          <w:b w:val="false"/>
          <w:i w:val="false"/>
          <w:color w:val="000000"/>
          <w:sz w:val="28"/>
        </w:rPr>
        <w:t>
</w:t>
      </w:r>
      <w:r>
        <w:rPr>
          <w:rFonts w:ascii="Times New Roman"/>
          <w:b w:val="false"/>
          <w:i w:val="false"/>
          <w:color w:val="000000"/>
          <w:sz w:val="28"/>
        </w:rPr>
        <w:t>
      4) предполагаемая дата посещения и его продолжительность;</w:t>
      </w:r>
      <w:r>
        <w:br/>
      </w:r>
      <w:r>
        <w:rPr>
          <w:rFonts w:ascii="Times New Roman"/>
          <w:b w:val="false"/>
          <w:i w:val="false"/>
          <w:color w:val="000000"/>
          <w:sz w:val="28"/>
        </w:rPr>
        <w:t>
</w:t>
      </w:r>
      <w:r>
        <w:rPr>
          <w:rFonts w:ascii="Times New Roman"/>
          <w:b w:val="false"/>
          <w:i w:val="false"/>
          <w:color w:val="000000"/>
          <w:sz w:val="28"/>
        </w:rPr>
        <w:t xml:space="preserve">
      5) цель визита; </w:t>
      </w:r>
      <w:r>
        <w:br/>
      </w:r>
      <w:r>
        <w:rPr>
          <w:rFonts w:ascii="Times New Roman"/>
          <w:b w:val="false"/>
          <w:i w:val="false"/>
          <w:color w:val="000000"/>
          <w:sz w:val="28"/>
        </w:rPr>
        <w:t>
</w:t>
      </w:r>
      <w:r>
        <w:rPr>
          <w:rFonts w:ascii="Times New Roman"/>
          <w:b w:val="false"/>
          <w:i w:val="false"/>
          <w:color w:val="000000"/>
          <w:sz w:val="28"/>
        </w:rPr>
        <w:t>
      6) название планируемых объектов посещений;</w:t>
      </w:r>
      <w:r>
        <w:br/>
      </w:r>
      <w:r>
        <w:rPr>
          <w:rFonts w:ascii="Times New Roman"/>
          <w:b w:val="false"/>
          <w:i w:val="false"/>
          <w:color w:val="000000"/>
          <w:sz w:val="28"/>
        </w:rPr>
        <w:t>
</w:t>
      </w:r>
      <w:r>
        <w:rPr>
          <w:rFonts w:ascii="Times New Roman"/>
          <w:b w:val="false"/>
          <w:i w:val="false"/>
          <w:color w:val="000000"/>
          <w:sz w:val="28"/>
        </w:rPr>
        <w:t>
      7) должность, фамилия и имя представителя принимающей Стороны;</w:t>
      </w:r>
      <w:r>
        <w:br/>
      </w:r>
      <w:r>
        <w:rPr>
          <w:rFonts w:ascii="Times New Roman"/>
          <w:b w:val="false"/>
          <w:i w:val="false"/>
          <w:color w:val="000000"/>
          <w:sz w:val="28"/>
        </w:rPr>
        <w:t>
</w:t>
      </w:r>
      <w:r>
        <w:rPr>
          <w:rFonts w:ascii="Times New Roman"/>
          <w:b w:val="false"/>
          <w:i w:val="false"/>
          <w:color w:val="000000"/>
          <w:sz w:val="28"/>
        </w:rPr>
        <w:t>
      8) требуемая категория секретной информации, к которой может быть допущен Посетитель.</w:t>
      </w:r>
      <w:r>
        <w:br/>
      </w:r>
      <w:r>
        <w:rPr>
          <w:rFonts w:ascii="Times New Roman"/>
          <w:b w:val="false"/>
          <w:i w:val="false"/>
          <w:color w:val="000000"/>
          <w:sz w:val="28"/>
        </w:rPr>
        <w:t>
</w:t>
      </w:r>
      <w:r>
        <w:rPr>
          <w:rFonts w:ascii="Times New Roman"/>
          <w:b w:val="false"/>
          <w:i w:val="false"/>
          <w:color w:val="000000"/>
          <w:sz w:val="28"/>
        </w:rPr>
        <w:t>
      4. Обращение на посещение передается по специальным каналам, согласованным Сторонами.</w:t>
      </w:r>
      <w:r>
        <w:br/>
      </w:r>
      <w:r>
        <w:rPr>
          <w:rFonts w:ascii="Times New Roman"/>
          <w:b w:val="false"/>
          <w:i w:val="false"/>
          <w:color w:val="000000"/>
          <w:sz w:val="28"/>
        </w:rPr>
        <w:t>
</w:t>
      </w:r>
      <w:r>
        <w:rPr>
          <w:rFonts w:ascii="Times New Roman"/>
          <w:b w:val="false"/>
          <w:i w:val="false"/>
          <w:color w:val="000000"/>
          <w:sz w:val="28"/>
        </w:rPr>
        <w:t xml:space="preserve">
      5. Уполномоченные органы Сторон запрашивают разрешение на разовое/многоразовое посещение объекта на срок не более 12 (двенадцать) месяцев. При необходимости продления срока действия разрешения, направляющая Сторона обращается к принимающей Стороне с обращением о получении нового разрешения, но не позднее, чем за 3 (три) недели до истечения срока действия текущего разрешения. </w:t>
      </w:r>
    </w:p>
    <w:bookmarkEnd w:id="14"/>
    <w:bookmarkStart w:name="z52" w:id="15"/>
    <w:p>
      <w:pPr>
        <w:spacing w:after="0"/>
        <w:ind w:left="0"/>
        <w:jc w:val="left"/>
      </w:pPr>
      <w:r>
        <w:rPr>
          <w:rFonts w:ascii="Times New Roman"/>
          <w:b/>
          <w:i w:val="false"/>
          <w:color w:val="000000"/>
        </w:rPr>
        <w:t xml:space="preserve"> 
Статья 7</w:t>
      </w:r>
      <w:r>
        <w:br/>
      </w:r>
      <w:r>
        <w:rPr>
          <w:rFonts w:ascii="Times New Roman"/>
          <w:b/>
          <w:i w:val="false"/>
          <w:color w:val="000000"/>
        </w:rPr>
        <w:t>
Способы передачи секретной информации</w:t>
      </w:r>
    </w:p>
    <w:bookmarkEnd w:id="15"/>
    <w:bookmarkStart w:name="z53" w:id="16"/>
    <w:p>
      <w:pPr>
        <w:spacing w:after="0"/>
        <w:ind w:left="0"/>
        <w:jc w:val="both"/>
      </w:pPr>
      <w:r>
        <w:rPr>
          <w:rFonts w:ascii="Times New Roman"/>
          <w:b w:val="false"/>
          <w:i w:val="false"/>
          <w:color w:val="000000"/>
          <w:sz w:val="28"/>
        </w:rPr>
        <w:t>
      1. Запрос и передача секретной информации Сторонами друг другу осуществляется по специальным каналам, согласованным Сторонами, в соответствии с национальным законодательством государства Стороны-отправителя.</w:t>
      </w:r>
      <w:r>
        <w:br/>
      </w:r>
      <w:r>
        <w:rPr>
          <w:rFonts w:ascii="Times New Roman"/>
          <w:b w:val="false"/>
          <w:i w:val="false"/>
          <w:color w:val="000000"/>
          <w:sz w:val="28"/>
        </w:rPr>
        <w:t>
</w:t>
      </w:r>
      <w:r>
        <w:rPr>
          <w:rFonts w:ascii="Times New Roman"/>
          <w:b w:val="false"/>
          <w:i w:val="false"/>
          <w:color w:val="000000"/>
          <w:sz w:val="28"/>
        </w:rPr>
        <w:t>
      2. Секретная электронная и/или телефонная связь осуществляется только по защищенным каналам связи, согласованными Сторонами.</w:t>
      </w:r>
      <w:r>
        <w:br/>
      </w:r>
      <w:r>
        <w:rPr>
          <w:rFonts w:ascii="Times New Roman"/>
          <w:b w:val="false"/>
          <w:i w:val="false"/>
          <w:color w:val="000000"/>
          <w:sz w:val="28"/>
        </w:rPr>
        <w:t>
</w:t>
      </w:r>
      <w:r>
        <w:rPr>
          <w:rFonts w:ascii="Times New Roman"/>
          <w:b w:val="false"/>
          <w:i w:val="false"/>
          <w:color w:val="000000"/>
          <w:sz w:val="28"/>
        </w:rPr>
        <w:t>
      3. В случае если одна из Сторон намеревается использовать секретную информацию за пределами территории своего государства, такое использование предварительно согласовывается с предоставившей ее Стороной. Действие настоящего Соглашения распространяется при таком использовании секретной информации.</w:t>
      </w:r>
    </w:p>
    <w:bookmarkEnd w:id="16"/>
    <w:bookmarkStart w:name="z56" w:id="17"/>
    <w:p>
      <w:pPr>
        <w:spacing w:after="0"/>
        <w:ind w:left="0"/>
        <w:jc w:val="left"/>
      </w:pPr>
      <w:r>
        <w:rPr>
          <w:rFonts w:ascii="Times New Roman"/>
          <w:b/>
          <w:i w:val="false"/>
          <w:color w:val="000000"/>
        </w:rPr>
        <w:t xml:space="preserve"> 
Статья 8</w:t>
      </w:r>
      <w:r>
        <w:br/>
      </w:r>
      <w:r>
        <w:rPr>
          <w:rFonts w:ascii="Times New Roman"/>
          <w:b/>
          <w:i w:val="false"/>
          <w:color w:val="000000"/>
        </w:rPr>
        <w:t>
Меры по защите секретной информации</w:t>
      </w:r>
    </w:p>
    <w:bookmarkEnd w:id="17"/>
    <w:bookmarkStart w:name="z57" w:id="18"/>
    <w:p>
      <w:pPr>
        <w:spacing w:after="0"/>
        <w:ind w:left="0"/>
        <w:jc w:val="both"/>
      </w:pPr>
      <w:r>
        <w:rPr>
          <w:rFonts w:ascii="Times New Roman"/>
          <w:b w:val="false"/>
          <w:i w:val="false"/>
          <w:color w:val="000000"/>
          <w:sz w:val="28"/>
        </w:rPr>
        <w:t>
      1. Уполномоченные органы каждой из Сторон разрабатывают порядок по обеспечению безопасности секретной информации в рамках настоящего Соглашения.</w:t>
      </w:r>
      <w:r>
        <w:br/>
      </w:r>
      <w:r>
        <w:rPr>
          <w:rFonts w:ascii="Times New Roman"/>
          <w:b w:val="false"/>
          <w:i w:val="false"/>
          <w:color w:val="000000"/>
          <w:sz w:val="28"/>
        </w:rPr>
        <w:t>
</w:t>
      </w:r>
      <w:r>
        <w:rPr>
          <w:rFonts w:ascii="Times New Roman"/>
          <w:b w:val="false"/>
          <w:i w:val="false"/>
          <w:color w:val="000000"/>
          <w:sz w:val="28"/>
        </w:rPr>
        <w:t>
      2. Каждая Сторона в соответствии с национальным законодательством своего государства в обязательном порядке принимает соответствующие меры по защите секретной информации другой Стороны. Сторонами по отношению к секретной информации обеспечивается такой же уровень защиты, который они обеспечивают своей секретной информации с аналогичной степенью секретности, с момента получения.</w:t>
      </w:r>
      <w:r>
        <w:br/>
      </w:r>
      <w:r>
        <w:rPr>
          <w:rFonts w:ascii="Times New Roman"/>
          <w:b w:val="false"/>
          <w:i w:val="false"/>
          <w:color w:val="000000"/>
          <w:sz w:val="28"/>
        </w:rPr>
        <w:t>
</w:t>
      </w:r>
      <w:r>
        <w:rPr>
          <w:rFonts w:ascii="Times New Roman"/>
          <w:b w:val="false"/>
          <w:i w:val="false"/>
          <w:color w:val="000000"/>
          <w:sz w:val="28"/>
        </w:rPr>
        <w:t>
      3. Доступ к секретной информации разрешается исключительно физическим лицам, имеющим допуск к секретной информации соответствующей степени секретности и которым такая информация необходима для выполнения служебных обязанностей.</w:t>
      </w:r>
      <w:r>
        <w:br/>
      </w:r>
      <w:r>
        <w:rPr>
          <w:rFonts w:ascii="Times New Roman"/>
          <w:b w:val="false"/>
          <w:i w:val="false"/>
          <w:color w:val="000000"/>
          <w:sz w:val="28"/>
        </w:rPr>
        <w:t>
</w:t>
      </w:r>
      <w:r>
        <w:rPr>
          <w:rFonts w:ascii="Times New Roman"/>
          <w:b w:val="false"/>
          <w:i w:val="false"/>
          <w:color w:val="000000"/>
          <w:sz w:val="28"/>
        </w:rPr>
        <w:t>
      4. Получившая Сторона присваивает секретной информации направившей Стороны сопоставимую степень секретности в соответствии со </w:t>
      </w:r>
      <w:r>
        <w:rPr>
          <w:rFonts w:ascii="Times New Roman"/>
          <w:b w:val="false"/>
          <w:i w:val="false"/>
          <w:color w:val="000000"/>
          <w:sz w:val="28"/>
        </w:rPr>
        <w:t>статьей 4</w:t>
      </w:r>
      <w:r>
        <w:rPr>
          <w:rFonts w:ascii="Times New Roman"/>
          <w:b w:val="false"/>
          <w:i w:val="false"/>
          <w:color w:val="000000"/>
          <w:sz w:val="28"/>
        </w:rPr>
        <w:t xml:space="preserve"> настоящего Соглашения.</w:t>
      </w:r>
      <w:r>
        <w:br/>
      </w:r>
      <w:r>
        <w:rPr>
          <w:rFonts w:ascii="Times New Roman"/>
          <w:b w:val="false"/>
          <w:i w:val="false"/>
          <w:color w:val="000000"/>
          <w:sz w:val="28"/>
        </w:rPr>
        <w:t>
</w:t>
      </w:r>
      <w:r>
        <w:rPr>
          <w:rFonts w:ascii="Times New Roman"/>
          <w:b w:val="false"/>
          <w:i w:val="false"/>
          <w:color w:val="000000"/>
          <w:sz w:val="28"/>
        </w:rPr>
        <w:t>
      5. В случае, если организация одной из Сторон заключает договор на выполнение работ, содержащих секретную информацию, на территории государства другой Стороны, уполномоченный орган принимающей Стороны принимает меры по защите данной секретной информации на территории своего государства в соответствии с национальным законодательством своего государства.</w:t>
      </w:r>
      <w:r>
        <w:br/>
      </w:r>
      <w:r>
        <w:rPr>
          <w:rFonts w:ascii="Times New Roman"/>
          <w:b w:val="false"/>
          <w:i w:val="false"/>
          <w:color w:val="000000"/>
          <w:sz w:val="28"/>
        </w:rPr>
        <w:t>
</w:t>
      </w:r>
      <w:r>
        <w:rPr>
          <w:rFonts w:ascii="Times New Roman"/>
          <w:b w:val="false"/>
          <w:i w:val="false"/>
          <w:color w:val="000000"/>
          <w:sz w:val="28"/>
        </w:rPr>
        <w:t>
      6. Перед получением секретной информации Сторона-получатель должна:</w:t>
      </w:r>
      <w:r>
        <w:br/>
      </w:r>
      <w:r>
        <w:rPr>
          <w:rFonts w:ascii="Times New Roman"/>
          <w:b w:val="false"/>
          <w:i w:val="false"/>
          <w:color w:val="000000"/>
          <w:sz w:val="28"/>
        </w:rPr>
        <w:t>
</w:t>
      </w:r>
      <w:r>
        <w:rPr>
          <w:rFonts w:ascii="Times New Roman"/>
          <w:b w:val="false"/>
          <w:i w:val="false"/>
          <w:color w:val="000000"/>
          <w:sz w:val="28"/>
        </w:rPr>
        <w:t>
      1) подтвердить соответствие объекта требованиям по обеспечению защиты секретной информации;</w:t>
      </w:r>
      <w:r>
        <w:br/>
      </w:r>
      <w:r>
        <w:rPr>
          <w:rFonts w:ascii="Times New Roman"/>
          <w:b w:val="false"/>
          <w:i w:val="false"/>
          <w:color w:val="000000"/>
          <w:sz w:val="28"/>
        </w:rPr>
        <w:t>
</w:t>
      </w:r>
      <w:r>
        <w:rPr>
          <w:rFonts w:ascii="Times New Roman"/>
          <w:b w:val="false"/>
          <w:i w:val="false"/>
          <w:color w:val="000000"/>
          <w:sz w:val="28"/>
        </w:rPr>
        <w:t>
      2) определить объекту соответствующий уровень допуска;</w:t>
      </w:r>
      <w:r>
        <w:br/>
      </w:r>
      <w:r>
        <w:rPr>
          <w:rFonts w:ascii="Times New Roman"/>
          <w:b w:val="false"/>
          <w:i w:val="false"/>
          <w:color w:val="000000"/>
          <w:sz w:val="28"/>
        </w:rPr>
        <w:t>
</w:t>
      </w:r>
      <w:r>
        <w:rPr>
          <w:rFonts w:ascii="Times New Roman"/>
          <w:b w:val="false"/>
          <w:i w:val="false"/>
          <w:color w:val="000000"/>
          <w:sz w:val="28"/>
        </w:rPr>
        <w:t>
      3) предоставить доступ к секретной информации лицам, указанным в </w:t>
      </w:r>
      <w:r>
        <w:rPr>
          <w:rFonts w:ascii="Times New Roman"/>
          <w:b w:val="false"/>
          <w:i w:val="false"/>
          <w:color w:val="000000"/>
          <w:sz w:val="28"/>
        </w:rPr>
        <w:t>пункте 3</w:t>
      </w:r>
      <w:r>
        <w:rPr>
          <w:rFonts w:ascii="Times New Roman"/>
          <w:b w:val="false"/>
          <w:i w:val="false"/>
          <w:color w:val="000000"/>
          <w:sz w:val="28"/>
        </w:rPr>
        <w:t xml:space="preserve"> настоящей статьи;</w:t>
      </w:r>
      <w:r>
        <w:br/>
      </w:r>
      <w:r>
        <w:rPr>
          <w:rFonts w:ascii="Times New Roman"/>
          <w:b w:val="false"/>
          <w:i w:val="false"/>
          <w:color w:val="000000"/>
          <w:sz w:val="28"/>
        </w:rPr>
        <w:t>
</w:t>
      </w:r>
      <w:r>
        <w:rPr>
          <w:rFonts w:ascii="Times New Roman"/>
          <w:b w:val="false"/>
          <w:i w:val="false"/>
          <w:color w:val="000000"/>
          <w:sz w:val="28"/>
        </w:rPr>
        <w:t>
      4) убедиться в том, что все лица, имеющие доступ к секретной информации, уведомлены об обязательствах по защите секретной информации в соответствии с настоящим Соглашением и национальным законодательством своего государства;</w:t>
      </w:r>
      <w:r>
        <w:br/>
      </w:r>
      <w:r>
        <w:rPr>
          <w:rFonts w:ascii="Times New Roman"/>
          <w:b w:val="false"/>
          <w:i w:val="false"/>
          <w:color w:val="000000"/>
          <w:sz w:val="28"/>
        </w:rPr>
        <w:t>
</w:t>
      </w:r>
      <w:r>
        <w:rPr>
          <w:rFonts w:ascii="Times New Roman"/>
          <w:b w:val="false"/>
          <w:i w:val="false"/>
          <w:color w:val="000000"/>
          <w:sz w:val="28"/>
        </w:rPr>
        <w:t>
      5) проводить периодические проверки безопасности объектов.</w:t>
      </w:r>
      <w:r>
        <w:br/>
      </w:r>
      <w:r>
        <w:rPr>
          <w:rFonts w:ascii="Times New Roman"/>
          <w:b w:val="false"/>
          <w:i w:val="false"/>
          <w:color w:val="000000"/>
          <w:sz w:val="28"/>
        </w:rPr>
        <w:t>
</w:t>
      </w:r>
      <w:r>
        <w:rPr>
          <w:rFonts w:ascii="Times New Roman"/>
          <w:b w:val="false"/>
          <w:i w:val="false"/>
          <w:color w:val="000000"/>
          <w:sz w:val="28"/>
        </w:rPr>
        <w:t>
      7. Сторона-получатель не вправе снижать присвоенный гриф секретности или рассекречивать переданную ей секретную информацию без предварительного письменного согласия Стороны-отправителя.</w:t>
      </w:r>
      <w:r>
        <w:br/>
      </w:r>
      <w:r>
        <w:rPr>
          <w:rFonts w:ascii="Times New Roman"/>
          <w:b w:val="false"/>
          <w:i w:val="false"/>
          <w:color w:val="000000"/>
          <w:sz w:val="28"/>
        </w:rPr>
        <w:t>
</w:t>
      </w:r>
      <w:r>
        <w:rPr>
          <w:rFonts w:ascii="Times New Roman"/>
          <w:b w:val="false"/>
          <w:i w:val="false"/>
          <w:color w:val="000000"/>
          <w:sz w:val="28"/>
        </w:rPr>
        <w:t>
      8. Секретная информация одной Стороны, переданная другой Стороне, используется только в целях, предусмотренных сотрудничеством в военно-технической и оборонной сферах.</w:t>
      </w:r>
      <w:r>
        <w:br/>
      </w:r>
      <w:r>
        <w:rPr>
          <w:rFonts w:ascii="Times New Roman"/>
          <w:b w:val="false"/>
          <w:i w:val="false"/>
          <w:color w:val="000000"/>
          <w:sz w:val="28"/>
        </w:rPr>
        <w:t>
</w:t>
      </w:r>
      <w:r>
        <w:rPr>
          <w:rFonts w:ascii="Times New Roman"/>
          <w:b w:val="false"/>
          <w:i w:val="false"/>
          <w:color w:val="000000"/>
          <w:sz w:val="28"/>
        </w:rPr>
        <w:t>
      9. В целях поддержания эквивалентных норм компетентные органы Сторон обмениваются необходимыми сведениями, касающимися национальных законодательств своих государств, которые применяются для обеспечения защиты секретной информации в рамках реализации настоящего Соглашения.</w:t>
      </w:r>
    </w:p>
    <w:bookmarkEnd w:id="18"/>
    <w:bookmarkStart w:name="z71" w:id="19"/>
    <w:p>
      <w:pPr>
        <w:spacing w:after="0"/>
        <w:ind w:left="0"/>
        <w:jc w:val="left"/>
      </w:pPr>
      <w:r>
        <w:rPr>
          <w:rFonts w:ascii="Times New Roman"/>
          <w:b/>
          <w:i w:val="false"/>
          <w:color w:val="000000"/>
        </w:rPr>
        <w:t xml:space="preserve"> 
Статья 9</w:t>
      </w:r>
      <w:r>
        <w:br/>
      </w:r>
      <w:r>
        <w:rPr>
          <w:rFonts w:ascii="Times New Roman"/>
          <w:b/>
          <w:i w:val="false"/>
          <w:color w:val="000000"/>
        </w:rPr>
        <w:t>
Разглашение и утрата секретной информации</w:t>
      </w:r>
    </w:p>
    <w:bookmarkEnd w:id="19"/>
    <w:bookmarkStart w:name="z72" w:id="20"/>
    <w:p>
      <w:pPr>
        <w:spacing w:after="0"/>
        <w:ind w:left="0"/>
        <w:jc w:val="both"/>
      </w:pPr>
      <w:r>
        <w:rPr>
          <w:rFonts w:ascii="Times New Roman"/>
          <w:b w:val="false"/>
          <w:i w:val="false"/>
          <w:color w:val="000000"/>
          <w:sz w:val="28"/>
        </w:rPr>
        <w:t>
      1. В случае утраты и разглашения секретной информации Сторона-получатель, проводящая служебное расследование, информирует в кратчайшие сроки и в полной форме компетентный орган Стороны-отправителя об обстоятельствах, результатах расследования, принятых мерах и действиях по устранению нарушения.</w:t>
      </w:r>
      <w:r>
        <w:br/>
      </w:r>
      <w:r>
        <w:rPr>
          <w:rFonts w:ascii="Times New Roman"/>
          <w:b w:val="false"/>
          <w:i w:val="false"/>
          <w:color w:val="000000"/>
          <w:sz w:val="28"/>
        </w:rPr>
        <w:t>
</w:t>
      </w:r>
      <w:r>
        <w:rPr>
          <w:rFonts w:ascii="Times New Roman"/>
          <w:b w:val="false"/>
          <w:i w:val="false"/>
          <w:color w:val="000000"/>
          <w:sz w:val="28"/>
        </w:rPr>
        <w:t>
      2. Компетентный и уполномоченный органы Стороны-получателя, выявившие или предполагающие утрату и разглашение секретной информации, незамедлительно приступают к расследованию (при необходимости с привлечением представителей Стороны-отправителя) в соответствии с национальным законодательством своего государства.</w:t>
      </w:r>
      <w:r>
        <w:br/>
      </w:r>
      <w:r>
        <w:rPr>
          <w:rFonts w:ascii="Times New Roman"/>
          <w:b w:val="false"/>
          <w:i w:val="false"/>
          <w:color w:val="000000"/>
          <w:sz w:val="28"/>
        </w:rPr>
        <w:t>
</w:t>
      </w:r>
      <w:r>
        <w:rPr>
          <w:rFonts w:ascii="Times New Roman"/>
          <w:b w:val="false"/>
          <w:i w:val="false"/>
          <w:color w:val="000000"/>
          <w:sz w:val="28"/>
        </w:rPr>
        <w:t>
      3. Расходы на проведение расследования несет Сторона его проводившая.</w:t>
      </w:r>
    </w:p>
    <w:bookmarkEnd w:id="20"/>
    <w:bookmarkStart w:name="z75" w:id="21"/>
    <w:p>
      <w:pPr>
        <w:spacing w:after="0"/>
        <w:ind w:left="0"/>
        <w:jc w:val="left"/>
      </w:pPr>
      <w:r>
        <w:rPr>
          <w:rFonts w:ascii="Times New Roman"/>
          <w:b/>
          <w:i w:val="false"/>
          <w:color w:val="000000"/>
        </w:rPr>
        <w:t xml:space="preserve"> 
Статья 10</w:t>
      </w:r>
      <w:r>
        <w:br/>
      </w:r>
      <w:r>
        <w:rPr>
          <w:rFonts w:ascii="Times New Roman"/>
          <w:b/>
          <w:i w:val="false"/>
          <w:color w:val="000000"/>
        </w:rPr>
        <w:t>
Контракты</w:t>
      </w:r>
    </w:p>
    <w:bookmarkEnd w:id="21"/>
    <w:bookmarkStart w:name="z76" w:id="22"/>
    <w:p>
      <w:pPr>
        <w:spacing w:after="0"/>
        <w:ind w:left="0"/>
        <w:jc w:val="both"/>
      </w:pPr>
      <w:r>
        <w:rPr>
          <w:rFonts w:ascii="Times New Roman"/>
          <w:b w:val="false"/>
          <w:i w:val="false"/>
          <w:color w:val="000000"/>
          <w:sz w:val="28"/>
        </w:rPr>
        <w:t>
      Контракты, заключаемые в рамках военно-технического сотрудничества и обороны, должны включать специальную статью по обеспечению защиты секретной информации, которая должна содержать следующее:</w:t>
      </w:r>
      <w:r>
        <w:br/>
      </w:r>
      <w:r>
        <w:rPr>
          <w:rFonts w:ascii="Times New Roman"/>
          <w:b w:val="false"/>
          <w:i w:val="false"/>
          <w:color w:val="000000"/>
          <w:sz w:val="28"/>
        </w:rPr>
        <w:t>
</w:t>
      </w:r>
      <w:r>
        <w:rPr>
          <w:rFonts w:ascii="Times New Roman"/>
          <w:b w:val="false"/>
          <w:i w:val="false"/>
          <w:color w:val="000000"/>
          <w:sz w:val="28"/>
        </w:rPr>
        <w:t>
      перечень секретной информации и степень ее секретности;</w:t>
      </w:r>
      <w:r>
        <w:br/>
      </w:r>
      <w:r>
        <w:rPr>
          <w:rFonts w:ascii="Times New Roman"/>
          <w:b w:val="false"/>
          <w:i w:val="false"/>
          <w:color w:val="000000"/>
          <w:sz w:val="28"/>
        </w:rPr>
        <w:t>
</w:t>
      </w:r>
      <w:r>
        <w:rPr>
          <w:rFonts w:ascii="Times New Roman"/>
          <w:b w:val="false"/>
          <w:i w:val="false"/>
          <w:color w:val="000000"/>
          <w:sz w:val="28"/>
        </w:rPr>
        <w:t>
      специальные инструкции по защите секретной информации;</w:t>
      </w:r>
      <w:r>
        <w:br/>
      </w:r>
      <w:r>
        <w:rPr>
          <w:rFonts w:ascii="Times New Roman"/>
          <w:b w:val="false"/>
          <w:i w:val="false"/>
          <w:color w:val="000000"/>
          <w:sz w:val="28"/>
        </w:rPr>
        <w:t>
</w:t>
      </w:r>
      <w:r>
        <w:rPr>
          <w:rFonts w:ascii="Times New Roman"/>
          <w:b w:val="false"/>
          <w:i w:val="false"/>
          <w:color w:val="000000"/>
          <w:sz w:val="28"/>
        </w:rPr>
        <w:t>
      ссылка на настоящее Соглашение при осуществлении мер по защите секретной информации;</w:t>
      </w:r>
      <w:r>
        <w:br/>
      </w:r>
      <w:r>
        <w:rPr>
          <w:rFonts w:ascii="Times New Roman"/>
          <w:b w:val="false"/>
          <w:i w:val="false"/>
          <w:color w:val="000000"/>
          <w:sz w:val="28"/>
        </w:rPr>
        <w:t>
</w:t>
      </w:r>
      <w:r>
        <w:rPr>
          <w:rFonts w:ascii="Times New Roman"/>
          <w:b w:val="false"/>
          <w:i w:val="false"/>
          <w:color w:val="000000"/>
          <w:sz w:val="28"/>
        </w:rPr>
        <w:t>
      порядок разрешения конфликтных ситуаций и возмещения ущерба от несанкционированного распространения секретной информации.</w:t>
      </w:r>
    </w:p>
    <w:bookmarkEnd w:id="22"/>
    <w:bookmarkStart w:name="z81" w:id="23"/>
    <w:p>
      <w:pPr>
        <w:spacing w:after="0"/>
        <w:ind w:left="0"/>
        <w:jc w:val="left"/>
      </w:pPr>
      <w:r>
        <w:rPr>
          <w:rFonts w:ascii="Times New Roman"/>
          <w:b/>
          <w:i w:val="false"/>
          <w:color w:val="000000"/>
        </w:rPr>
        <w:t xml:space="preserve"> 
Статья 11</w:t>
      </w:r>
      <w:r>
        <w:br/>
      </w:r>
      <w:r>
        <w:rPr>
          <w:rFonts w:ascii="Times New Roman"/>
          <w:b/>
          <w:i w:val="false"/>
          <w:color w:val="000000"/>
        </w:rPr>
        <w:t>
Официальные каналы связи</w:t>
      </w:r>
    </w:p>
    <w:bookmarkEnd w:id="23"/>
    <w:bookmarkStart w:name="z82" w:id="24"/>
    <w:p>
      <w:pPr>
        <w:spacing w:after="0"/>
        <w:ind w:left="0"/>
        <w:jc w:val="both"/>
      </w:pPr>
      <w:r>
        <w:rPr>
          <w:rFonts w:ascii="Times New Roman"/>
          <w:b w:val="false"/>
          <w:i w:val="false"/>
          <w:color w:val="000000"/>
          <w:sz w:val="28"/>
        </w:rPr>
        <w:t>
      1. Связь по каналам, предусмотренным настоящим Соглашением, осуществляется в письменной форме на английском языке.</w:t>
      </w:r>
      <w:r>
        <w:br/>
      </w:r>
      <w:r>
        <w:rPr>
          <w:rFonts w:ascii="Times New Roman"/>
          <w:b w:val="false"/>
          <w:i w:val="false"/>
          <w:color w:val="000000"/>
          <w:sz w:val="28"/>
        </w:rPr>
        <w:t>
</w:t>
      </w:r>
      <w:r>
        <w:rPr>
          <w:rFonts w:ascii="Times New Roman"/>
          <w:b w:val="false"/>
          <w:i w:val="false"/>
          <w:color w:val="000000"/>
          <w:sz w:val="28"/>
        </w:rPr>
        <w:t>
      2. Любая связь между Сторонами в рамках настоящего Соглашения осуществляется с соблюдением требований безопасности по следующим адресам:</w:t>
      </w:r>
      <w:r>
        <w:br/>
      </w:r>
      <w:r>
        <w:rPr>
          <w:rFonts w:ascii="Times New Roman"/>
          <w:b w:val="false"/>
          <w:i w:val="false"/>
          <w:color w:val="000000"/>
          <w:sz w:val="28"/>
        </w:rPr>
        <w:t>
</w:t>
      </w:r>
      <w:r>
        <w:rPr>
          <w:rFonts w:ascii="Times New Roman"/>
          <w:b w:val="false"/>
          <w:i w:val="false"/>
          <w:color w:val="000000"/>
          <w:sz w:val="28"/>
        </w:rPr>
        <w:t>
      с казахстанской Стороны</w:t>
      </w:r>
      <w:r>
        <w:br/>
      </w:r>
      <w:r>
        <w:rPr>
          <w:rFonts w:ascii="Times New Roman"/>
          <w:b w:val="false"/>
          <w:i w:val="false"/>
          <w:color w:val="000000"/>
          <w:sz w:val="28"/>
        </w:rPr>
        <w:t>
      Республика Казахстан - Министерство обороны</w:t>
      </w:r>
      <w:r>
        <w:br/>
      </w:r>
      <w:r>
        <w:rPr>
          <w:rFonts w:ascii="Times New Roman"/>
          <w:b w:val="false"/>
          <w:i w:val="false"/>
          <w:color w:val="000000"/>
          <w:sz w:val="28"/>
        </w:rPr>
        <w:t>
      Официальная переписка направляется председателю Комитета начальников штабов Министерства обороны Республики Казахстан;</w:t>
      </w:r>
      <w:r>
        <w:br/>
      </w:r>
      <w:r>
        <w:rPr>
          <w:rFonts w:ascii="Times New Roman"/>
          <w:b w:val="false"/>
          <w:i w:val="false"/>
          <w:color w:val="000000"/>
          <w:sz w:val="28"/>
        </w:rPr>
        <w:t>
      Начальник Главного управления защиты государственных секретов и информационной безопасности Вооруженных Сил Республики Казахстан</w:t>
      </w:r>
      <w:r>
        <w:br/>
      </w:r>
      <w:r>
        <w:rPr>
          <w:rFonts w:ascii="Times New Roman"/>
          <w:b w:val="false"/>
          <w:i w:val="false"/>
          <w:color w:val="000000"/>
          <w:sz w:val="28"/>
        </w:rPr>
        <w:t>
      Астана, Казахстан</w:t>
      </w:r>
      <w:r>
        <w:br/>
      </w:r>
      <w:r>
        <w:rPr>
          <w:rFonts w:ascii="Times New Roman"/>
          <w:b w:val="false"/>
          <w:i w:val="false"/>
          <w:color w:val="000000"/>
          <w:sz w:val="28"/>
        </w:rPr>
        <w:t>
      (тел. +77172721017)</w:t>
      </w:r>
    </w:p>
    <w:bookmarkEnd w:id="24"/>
    <w:p>
      <w:pPr>
        <w:spacing w:after="0"/>
        <w:ind w:left="0"/>
        <w:jc w:val="both"/>
      </w:pPr>
      <w:r>
        <w:rPr>
          <w:rFonts w:ascii="Times New Roman"/>
          <w:b w:val="false"/>
          <w:i w:val="false"/>
          <w:color w:val="000000"/>
          <w:sz w:val="28"/>
        </w:rPr>
        <w:t>      с израильской Стороны</w:t>
      </w:r>
      <w:r>
        <w:br/>
      </w:r>
      <w:r>
        <w:rPr>
          <w:rFonts w:ascii="Times New Roman"/>
          <w:b w:val="false"/>
          <w:i w:val="false"/>
          <w:color w:val="000000"/>
          <w:sz w:val="28"/>
        </w:rPr>
        <w:t>
      Государство Израиль - Министерство обороны</w:t>
      </w:r>
      <w:r>
        <w:br/>
      </w:r>
      <w:r>
        <w:rPr>
          <w:rFonts w:ascii="Times New Roman"/>
          <w:b w:val="false"/>
          <w:i w:val="false"/>
          <w:color w:val="000000"/>
          <w:sz w:val="28"/>
        </w:rPr>
        <w:t>
      Первый заместитель директора Директората по безопасности Системы безопасности Министерства обороны Государства Израиль (DSDE/МАЛМАБ) - директор по безопасности информации (DSDE/МАЛМАБ)</w:t>
      </w:r>
      <w:r>
        <w:br/>
      </w:r>
      <w:r>
        <w:rPr>
          <w:rFonts w:ascii="Times New Roman"/>
          <w:b w:val="false"/>
          <w:i w:val="false"/>
          <w:color w:val="000000"/>
          <w:sz w:val="28"/>
        </w:rPr>
        <w:t>
      Хакирия, Тель-Авив, Израиль</w:t>
      </w:r>
      <w:r>
        <w:br/>
      </w:r>
      <w:r>
        <w:rPr>
          <w:rFonts w:ascii="Times New Roman"/>
          <w:b w:val="false"/>
          <w:i w:val="false"/>
          <w:color w:val="000000"/>
          <w:sz w:val="28"/>
        </w:rPr>
        <w:t>
      (тел: +972-3-6976252)</w:t>
      </w:r>
    </w:p>
    <w:bookmarkStart w:name="z85" w:id="25"/>
    <w:p>
      <w:pPr>
        <w:spacing w:after="0"/>
        <w:ind w:left="0"/>
        <w:jc w:val="left"/>
      </w:pPr>
      <w:r>
        <w:rPr>
          <w:rFonts w:ascii="Times New Roman"/>
          <w:b/>
          <w:i w:val="false"/>
          <w:color w:val="000000"/>
        </w:rPr>
        <w:t xml:space="preserve"> 
Статья 12</w:t>
      </w:r>
      <w:r>
        <w:br/>
      </w:r>
      <w:r>
        <w:rPr>
          <w:rFonts w:ascii="Times New Roman"/>
          <w:b/>
          <w:i w:val="false"/>
          <w:color w:val="000000"/>
        </w:rPr>
        <w:t>
Расходы</w:t>
      </w:r>
    </w:p>
    <w:bookmarkEnd w:id="25"/>
    <w:bookmarkStart w:name="z86" w:id="26"/>
    <w:p>
      <w:pPr>
        <w:spacing w:after="0"/>
        <w:ind w:left="0"/>
        <w:jc w:val="both"/>
      </w:pPr>
      <w:r>
        <w:rPr>
          <w:rFonts w:ascii="Times New Roman"/>
          <w:b w:val="false"/>
          <w:i w:val="false"/>
          <w:color w:val="000000"/>
          <w:sz w:val="28"/>
        </w:rPr>
        <w:t>
      Стороны самостоятельно несут расходы по реализации настоящего Соглашения в соответствии с национальными законодательствами своих государств.</w:t>
      </w:r>
    </w:p>
    <w:bookmarkEnd w:id="26"/>
    <w:bookmarkStart w:name="z87" w:id="27"/>
    <w:p>
      <w:pPr>
        <w:spacing w:after="0"/>
        <w:ind w:left="0"/>
        <w:jc w:val="left"/>
      </w:pPr>
      <w:r>
        <w:rPr>
          <w:rFonts w:ascii="Times New Roman"/>
          <w:b/>
          <w:i w:val="false"/>
          <w:color w:val="000000"/>
        </w:rPr>
        <w:t xml:space="preserve"> 
Статья 13</w:t>
      </w:r>
      <w:r>
        <w:br/>
      </w:r>
      <w:r>
        <w:rPr>
          <w:rFonts w:ascii="Times New Roman"/>
          <w:b/>
          <w:i w:val="false"/>
          <w:color w:val="000000"/>
        </w:rPr>
        <w:t>
Разрешение споров</w:t>
      </w:r>
    </w:p>
    <w:bookmarkEnd w:id="27"/>
    <w:bookmarkStart w:name="z88" w:id="28"/>
    <w:p>
      <w:pPr>
        <w:spacing w:after="0"/>
        <w:ind w:left="0"/>
        <w:jc w:val="both"/>
      </w:pPr>
      <w:r>
        <w:rPr>
          <w:rFonts w:ascii="Times New Roman"/>
          <w:b w:val="false"/>
          <w:i w:val="false"/>
          <w:color w:val="000000"/>
          <w:sz w:val="28"/>
        </w:rPr>
        <w:t>
      1. Стороны принимают все возможные меры для разрешения споров и разногласий, возникающих при толковании или применении настоящего Соглашения, путем переговоров.</w:t>
      </w:r>
      <w:r>
        <w:br/>
      </w:r>
      <w:r>
        <w:rPr>
          <w:rFonts w:ascii="Times New Roman"/>
          <w:b w:val="false"/>
          <w:i w:val="false"/>
          <w:color w:val="000000"/>
          <w:sz w:val="28"/>
        </w:rPr>
        <w:t>
</w:t>
      </w:r>
      <w:r>
        <w:rPr>
          <w:rFonts w:ascii="Times New Roman"/>
          <w:b w:val="false"/>
          <w:i w:val="false"/>
          <w:color w:val="000000"/>
          <w:sz w:val="28"/>
        </w:rPr>
        <w:t>
      2. Если Стороны не достигают обоюдного согласия в результате переговоров, спор разрешается совместно председателем Комитета начальников штабов Министерства обороны Республики Казахстан и директором Директората Системы безопасности Министерства обороны Государства Израиль. Любые принятые ими решения по возникшим спорам являются заключительными и обязательными для исполнения Сторонами Соглашения.</w:t>
      </w:r>
      <w:r>
        <w:br/>
      </w:r>
      <w:r>
        <w:rPr>
          <w:rFonts w:ascii="Times New Roman"/>
          <w:b w:val="false"/>
          <w:i w:val="false"/>
          <w:color w:val="000000"/>
          <w:sz w:val="28"/>
        </w:rPr>
        <w:t>
</w:t>
      </w:r>
      <w:r>
        <w:rPr>
          <w:rFonts w:ascii="Times New Roman"/>
          <w:b w:val="false"/>
          <w:i w:val="false"/>
          <w:color w:val="000000"/>
          <w:sz w:val="28"/>
        </w:rPr>
        <w:t>
      3. Разрешение споров, связанных с исполнением или толкованием настоящего Соглашения, не подлежит рассмотрению судами государств Сторон или международными судами, согласно национальным законодательствам их государств или нормам международного права.</w:t>
      </w:r>
      <w:r>
        <w:br/>
      </w:r>
      <w:r>
        <w:rPr>
          <w:rFonts w:ascii="Times New Roman"/>
          <w:b w:val="false"/>
          <w:i w:val="false"/>
          <w:color w:val="000000"/>
          <w:sz w:val="28"/>
        </w:rPr>
        <w:t>
</w:t>
      </w:r>
      <w:r>
        <w:rPr>
          <w:rFonts w:ascii="Times New Roman"/>
          <w:b w:val="false"/>
          <w:i w:val="false"/>
          <w:color w:val="000000"/>
          <w:sz w:val="28"/>
        </w:rPr>
        <w:t xml:space="preserve">
      4. До урегулирования любого спора, Стороны продолжают соблюдать обязательства, вытекающие из настоящего Соглашения. </w:t>
      </w:r>
    </w:p>
    <w:bookmarkEnd w:id="28"/>
    <w:bookmarkStart w:name="z92" w:id="29"/>
    <w:p>
      <w:pPr>
        <w:spacing w:after="0"/>
        <w:ind w:left="0"/>
        <w:jc w:val="left"/>
      </w:pPr>
      <w:r>
        <w:rPr>
          <w:rFonts w:ascii="Times New Roman"/>
          <w:b/>
          <w:i w:val="false"/>
          <w:color w:val="000000"/>
        </w:rPr>
        <w:t xml:space="preserve"> 
Статья 14</w:t>
      </w:r>
      <w:r>
        <w:br/>
      </w:r>
      <w:r>
        <w:rPr>
          <w:rFonts w:ascii="Times New Roman"/>
          <w:b/>
          <w:i w:val="false"/>
          <w:color w:val="000000"/>
        </w:rPr>
        <w:t>
Международные договоры</w:t>
      </w:r>
    </w:p>
    <w:bookmarkEnd w:id="29"/>
    <w:bookmarkStart w:name="z93" w:id="30"/>
    <w:p>
      <w:pPr>
        <w:spacing w:after="0"/>
        <w:ind w:left="0"/>
        <w:jc w:val="both"/>
      </w:pPr>
      <w:r>
        <w:rPr>
          <w:rFonts w:ascii="Times New Roman"/>
          <w:b w:val="false"/>
          <w:i w:val="false"/>
          <w:color w:val="000000"/>
          <w:sz w:val="28"/>
        </w:rPr>
        <w:t>
      1. Настоящее Соглашение не затрагивает прав и обязательств Сторон, вытекающих из других международных договоров, участниками которых являются их государства.</w:t>
      </w:r>
    </w:p>
    <w:bookmarkEnd w:id="30"/>
    <w:bookmarkStart w:name="z94" w:id="31"/>
    <w:p>
      <w:pPr>
        <w:spacing w:after="0"/>
        <w:ind w:left="0"/>
        <w:jc w:val="left"/>
      </w:pPr>
      <w:r>
        <w:rPr>
          <w:rFonts w:ascii="Times New Roman"/>
          <w:b/>
          <w:i w:val="false"/>
          <w:color w:val="000000"/>
        </w:rPr>
        <w:t xml:space="preserve"> 
Статья 15</w:t>
      </w:r>
      <w:r>
        <w:br/>
      </w:r>
      <w:r>
        <w:rPr>
          <w:rFonts w:ascii="Times New Roman"/>
          <w:b/>
          <w:i w:val="false"/>
          <w:color w:val="000000"/>
        </w:rPr>
        <w:t>
Заключительные положения</w:t>
      </w:r>
    </w:p>
    <w:bookmarkEnd w:id="31"/>
    <w:bookmarkStart w:name="z95" w:id="32"/>
    <w:p>
      <w:pPr>
        <w:spacing w:after="0"/>
        <w:ind w:left="0"/>
        <w:jc w:val="both"/>
      </w:pPr>
      <w:r>
        <w:rPr>
          <w:rFonts w:ascii="Times New Roman"/>
          <w:b w:val="false"/>
          <w:i w:val="false"/>
          <w:color w:val="000000"/>
          <w:sz w:val="28"/>
        </w:rPr>
        <w:t>
      1. Настоящее Соглашение заключается на неопределенный срок и вступает в силу по истечении 30 (тридцати) дней с даты получения израильской Стороной по дипломатическим каналам письменного уведомления казахстанской Стороны о выполнении ею внутригосударственных процедур, необходимых для его вступления в силу.</w:t>
      </w:r>
      <w:r>
        <w:br/>
      </w:r>
      <w:r>
        <w:rPr>
          <w:rFonts w:ascii="Times New Roman"/>
          <w:b w:val="false"/>
          <w:i w:val="false"/>
          <w:color w:val="000000"/>
          <w:sz w:val="28"/>
        </w:rPr>
        <w:t>
</w:t>
      </w:r>
      <w:r>
        <w:rPr>
          <w:rFonts w:ascii="Times New Roman"/>
          <w:b w:val="false"/>
          <w:i w:val="false"/>
          <w:color w:val="000000"/>
          <w:sz w:val="28"/>
        </w:rPr>
        <w:t>
      2. Действие настоящего Соглашения прекращается по истечении 6 (шести) месяцев с даты получения по дипломатическим каналам одной из Сторон письменного уведомления другой Стороны о ее таком намерении.</w:t>
      </w:r>
      <w:r>
        <w:br/>
      </w:r>
      <w:r>
        <w:rPr>
          <w:rFonts w:ascii="Times New Roman"/>
          <w:b w:val="false"/>
          <w:i w:val="false"/>
          <w:color w:val="000000"/>
          <w:sz w:val="28"/>
        </w:rPr>
        <w:t>
</w:t>
      </w:r>
      <w:r>
        <w:rPr>
          <w:rFonts w:ascii="Times New Roman"/>
          <w:b w:val="false"/>
          <w:i w:val="false"/>
          <w:color w:val="000000"/>
          <w:sz w:val="28"/>
        </w:rPr>
        <w:t>
      3. В случае прекращения действия настоящего Соглашения в отношении переданной и/или образовавшейся в процессе сотрудничества Сторон секретной информации продолжают применяться меры по защите секретной информации, предусмотренные настоящим Соглашением, до снятия грифа секретности.</w:t>
      </w:r>
      <w:r>
        <w:br/>
      </w:r>
      <w:r>
        <w:rPr>
          <w:rFonts w:ascii="Times New Roman"/>
          <w:b w:val="false"/>
          <w:i w:val="false"/>
          <w:color w:val="000000"/>
          <w:sz w:val="28"/>
        </w:rPr>
        <w:t>
</w:t>
      </w:r>
      <w:r>
        <w:rPr>
          <w:rFonts w:ascii="Times New Roman"/>
          <w:b w:val="false"/>
          <w:i w:val="false"/>
          <w:color w:val="000000"/>
          <w:sz w:val="28"/>
        </w:rPr>
        <w:t>
      4. Совершено в двух экземплярах, каждый на казахском, английском и русском языках, причем все тексты имеют одинаковую силу. В случае возникновения разногласий при толковании положений настоящего Соглашения Стороны обращаются к тексту на английском языке.</w:t>
      </w:r>
    </w:p>
    <w:bookmarkEnd w:id="32"/>
    <w:bookmarkStart w:name="z99" w:id="33"/>
    <w:p>
      <w:pPr>
        <w:spacing w:after="0"/>
        <w:ind w:left="0"/>
        <w:jc w:val="both"/>
      </w:pPr>
      <w:r>
        <w:rPr>
          <w:rFonts w:ascii="Times New Roman"/>
          <w:b w:val="false"/>
          <w:i w:val="false"/>
          <w:color w:val="000000"/>
          <w:sz w:val="28"/>
        </w:rPr>
        <w:t>
      В подтверждение вышеизложенного Стороны подписали настоящее Соглашение в городе Tel Aviv 2</w:t>
      </w:r>
      <w:r>
        <w:rPr>
          <w:rFonts w:ascii="Times New Roman"/>
          <w:b w:val="false"/>
          <w:i w:val="false"/>
          <w:color w:val="000000"/>
          <w:vertAlign w:val="superscript"/>
        </w:rPr>
        <w:t xml:space="preserve">nd </w:t>
      </w:r>
      <w:r>
        <w:rPr>
          <w:rFonts w:ascii="Times New Roman"/>
          <w:b w:val="false"/>
          <w:i w:val="false"/>
          <w:color w:val="000000"/>
          <w:sz w:val="28"/>
        </w:rPr>
        <w:t>April 2012 года.</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93"/>
        <w:gridCol w:w="7893"/>
      </w:tblGrid>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Правительство</w:t>
            </w:r>
            <w:r>
              <w:br/>
            </w:r>
            <w:r>
              <w:rPr>
                <w:rFonts w:ascii="Times New Roman"/>
                <w:b w:val="false"/>
                <w:i w:val="false"/>
                <w:color w:val="000000"/>
                <w:sz w:val="20"/>
              </w:rPr>
              <w:t>
Республики Казахстан</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Правительство</w:t>
            </w:r>
            <w:r>
              <w:br/>
            </w:r>
            <w:r>
              <w:rPr>
                <w:rFonts w:ascii="Times New Roman"/>
                <w:b w:val="false"/>
                <w:i w:val="false"/>
                <w:color w:val="000000"/>
                <w:sz w:val="20"/>
              </w:rPr>
              <w:t>
Государства Израиль</w:t>
            </w:r>
            <w:r>
              <w:br/>
            </w:r>
            <w:r>
              <w:rPr>
                <w:rFonts w:ascii="Times New Roman"/>
                <w:b w:val="false"/>
                <w:i w:val="false"/>
                <w:color w:val="000000"/>
                <w:sz w:val="20"/>
              </w:rPr>
              <w:t>
в лице Министерства обороны</w:t>
            </w:r>
            <w:r>
              <w:br/>
            </w:r>
            <w:r>
              <w:rPr>
                <w:rFonts w:ascii="Times New Roman"/>
                <w:b w:val="false"/>
                <w:i w:val="false"/>
                <w:color w:val="000000"/>
                <w:sz w:val="20"/>
              </w:rPr>
              <w:t>
Государства Израиль</w:t>
            </w:r>
          </w:p>
        </w:tc>
      </w:tr>
    </w:tbl>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Далее следует текст Соглашения на английском языке.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