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031a" w14:textId="ca60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12 октября 2006 года № 201 "Об утверждении Государственного протокола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2013 года №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в Указ Президента Республики Казахстан от 12 октября 2006 года № 201 «Об утверждении Государственного протокола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12 октября 2006 года № 201 «Об</w:t>
      </w:r>
      <w:r>
        <w:br/>
      </w:r>
      <w:r>
        <w:rPr>
          <w:rFonts w:ascii="Times New Roman"/>
          <w:b/>
          <w:i w:val="false"/>
          <w:color w:val="000000"/>
        </w:rPr>
        <w:t>
утверждении Государственного протокола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«Об утверждении Государственного протокола Республики Казахстан» (САПП Республики Казахстан, 2006 г., № 39, ст. 428, 2010 г., № 46, ст. 416)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протокол Республики Казахстан, утвержденный вышеназванным Указом,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2013 года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2006 года № 201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ПРОТОКОЛ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Государственный протокол Республики Казахстан (далее - Государственный протокол) в соответствии со сложившейся международной практикой регулирует процедурные правила проведения официальных мероприятий с участием руководства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протокол устанавливает и обеспечивает единые протокольно-организационные нормы, закрепляет принцип протокольного старшинства должностных лиц Республики Казахстан при проведении внутригосударственных и международных мероприятий, согласно приложениям 1, 2 к Государственному протоколу, и является обязательным для исполнения всеми государственными органами и организациями Республики Казахстан при планировании и осуществлении протокольных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соблюдением Государственного протокола государственными органами Республики Казахстан осуществляется Министерством иностранных дел Республики Казахстан (далее - Министерство иностранных дел).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Классификация визитов иностранных делегаций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Протокольные церемонии и почести оказываются иностранной официальной делегации в соответствии с форматом визита, статусом лица, возглавляющего делегацию (глава государства, глава правительства, глава внешнеполитического ведомства, глава международной организации или другое высокопоставленное лицо), уровнем двусторонних отношений, а также учетом принципа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Визит в Республику Казахстан начинается с момента прибытия гостя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уровня иностранных делегаций визиты подразделяются на визиты «на высшем уровне» и «на высоком уровне».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визитам «на высшем уровне» относятся визиты глав государств или правительств, «на высоком уровне» - визиты руководителей внешнеполитических ведомств, других официальных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формату визиты подразделяются на государственные, официальные, рабочие, частные и визиты проездом.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Государственными визитами являются визиты глав иностранных государств в Республику Казахстан. Визиты данной высшей категории проводятся с целью подчеркнуть высокий политический уровень двусторонних отношений с зарубежным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 время государственного визита обеспечиваются особо подчеркнутый высокий уровень встречи, проводов гостя и наиболее полный объем церемониальных почестей. Пребывание гостя в Республике Казахстан, как правило, не превышает трех дней. В год может быть проведено не более 5 государственных 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государственных визитах в составлении программы предусматриваются: официальная церемония встречи во Дворце Президента «Акорда», переговоры в узком и расширенном составах, подписание двусторонних документов, совместная пресс-конференция, государственный прием, встречи с Премьер-Министром Республики Казахстан и спикерами палат Парламента Республики Казахстан, выступление перед депутатами палат Парламента Республики Казахстан или в высшем учебном заведении страны, возложение корзины цветов (венка, гирлянды), посадка дерева (при благоприятных погодных условиях), посещение достопримечательных объектов города, а также, по желанию, участие в бизнес-форуме и поездка по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ходе государственного визита предусматривается сопровождение автомашины гостя почетным эскортом мотоциклистов.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Официальными визитами являются визиты на высшем и высоком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официальных визитах в составлении программы предусматриваются: официальная церемония встречи во Дворце Президента «Акорда», встреча тет-а-тет, рабочий завтрак (обед), заявления для прессы, а также, по согласованию, такие мероприятия, как подписание двусторонних документов, посещение достопримечательных объектов города, участие в бизнес-форуме, встречи с Премьер-Министром Республики Казахстан, спикером/спикерами палат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Рабочими визитами являются визиты с конкретным целевым назначением (проведение переговоров, консультаций, открытие выставок или какого-либо объекта, участие в многосторонних встречах, международных совещаниях и конференциях, праздновании юбилейных дат, государственных и национальных праздников, участие в других подобных мероприятиях).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рабочего визита главы иностранного государства предусматривается обеспечение делегации гостиницей, автотранспортом, личной охраной.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 частным визитам относится пребывание иностранных государственных деятелей в Республике Казахстан по частным делам (на отдыхе, с целью туризма или других личных целей).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Визиты проездом связаны с краткосрочным пребыванием в Республике Казахстан официальной делегации на высшем или высоком уровне, следующей транзитом через территорию Казахстана.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Государственные визиты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государственных визитах глав иностранных государств предусматриваются следующие протокольные мероприятия.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Церемония встречи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Для встречи главы иностранного государства в аэропорту поднимаются государственные флаги страны гостя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Руководитель Службы государственного протокола Министерства иностранных дел и глава дипломатического представительства иностранного государства, аккредитованного в Республике Казахстан, (далее - Посол страны гостя в Республике Казахстан) поднимаются на борт самолета и приглашают гостя к выходу.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 трапа гостя встречают Министр иностранных дел Республики Казахстан (далее - Министр иностранных дел), закрепленное должностное лицо (член Правительства) Республики Казахстан, глава загранучреждения Республики Казахстан, аккредитованный в соответствующем иностранном государстве (далее - Посол Республики Казахстан в стране гостя) и аким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вручает гостю цветы в случае, если гостя сопровождает супруга (супруг), девушка и юноша в казахских национальных костюмах вручают гостю и супруге (супругу) цветы.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прибытия гостя в выходные и/или праздничные дни, ранние утренние или поздние вечерние часы уровень встречающих официальных лиц с казахстанской стороны может быть снижен.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Министр иностранных дел Республики Казахстан представляет гостю встречающих официальных лиц с казахстанской стороны. Затем гость в сопровождении Министра иностранных дел Республики Казахстан проходит по ковровой дорожке, вдоль которой с обеих сторон выстроен почетный караул Республиканской гвардии Республики Казахстан, в VIP-комнату здания аэропорта для краткой беседы (во время беседы подаются чай, напитки).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краткой беседы с Министром иностранных дел гость и закрепленное должностное лицо проходят и садятся в автомобиль. Кортеж в сопровождении эскорта мотоциклистов направляется в город.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Закрепленное должностное лицо сопровождает гостя до места проживания. Если гость прибыл с супругой (супругом), ее (его) встречает и сопровождает другое закрепленное должностное лицо (соответствующего пола).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Сопровождение почетного эскорта мотоциклистов предусматривается только во время государственных визитов при благоприятных погодных условиях и следовании кортежа из аэропорта в гостиницу (резиденцию) и обратно, из гостиницы (резиденции) во Дворец Президента Республики Казахстан «Акорда» (далее - Дворец Президента)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 пути следования гостя из аэропорта вывешиваются государственные флаги. На территории проживания вывешиваются государственный флаг или личный штандарт гостя.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Официальная церемония встречи во Дворце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Официальные лица, сопровождающие гостя, послы иностранных государств, аккредитованные в Республике Казахстан, представители средств массовой информации (далее - СМИ) заблаговременно прибывают во Дворец Президента до начала церемонии.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Автомобиль гостя подъезжает к парадной лестнице Дворца Президента и останавливается у ковровой дорожки, где гостя (с супругой/супругом) встречает сотрудник Протокола Президента Республики Казахстан (далее - Протокол Президента) и приглашает их во Дворец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 зале торжественных церемоний гостя (с супругой/супругом) встречает Президент Республики Казахстан (далее - Президент) (с супругой/супругом). После взаимных приветствий гость и Президент подходят для представления к делегациям двух стран и послам иностранных государств. Затем Президент приглашает гостя пройти на подиум, при этом гость становится с правой стороны от Президента (супруги проходят к специально отведенному месту с правой от подиума стороны).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Начальник почетного караула отдает приветственный рапорт гостю. Оркестр Республиканской гвардии исполняет государственные гимны двух стран (гимн страны гостя исполняется первым). Прослушав гимны, гость и Президент направляются по ковровой дорожке к Государственному флагу Республики Казахстан, перед которым гость останавливается, выражая свое уважение легким наклоном головы. Далее гость и Президент проходят вдоль строя почетного караула (гость идет ближе к строю), легким наклоном головы прощаются с начальником почетного караула и проходят на встречу в узком составе.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случае, если гостя сопровождает супруга (супруг), после церемонии официальной встречи предусмотрено протокольное фотографирование глав государств с супругами на фоне государственных флагов обеих стран. Затем супруга (супруг) гостя отбывает в соответствии с отдельной программой.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Переговоры в узком и расширенном составах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Предложения по составу участников переговоров с казахстанской стороны вносятся Министерством иностранных дел и утверждаются Администрацией Президента Республики Казахстан (далее - Администрация Президента). Порядок проведения переговоров Президента определяется Протоколом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Переговоры в узком кругу проходят по формату 1+1 (по согласованию сторон формат участников может быть изменен). Как правило, в число участников переговоров входят помощники глав двух государств. Предусматривается протокольная съемка (2-3 минуты). В ходе  переговоров подаются чай, кофе, напитки.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Переговоры в расширенном составе предусматриваются только во время государственных визитов, проходят по формату 1+10 (по согласованию сторон формат участников может быть изменен). Производится протокольная съемка (3-5 минут).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Подписание двусторонних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36. По завершении переговоров в расширенном составе, как правило, предусматривается проведение церемонии подписания двусторонних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Во время подписания документов сотрудник Министерства иностранных дел зачитывает названия подписываемых документов и объявляет официальных лиц, подписывающих документы, на казахском языке, переводчик на языке страны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Если программой предусмотрено подписание межгосударственных и межправительственных документов, первыми подписываются межгосударственные, затем межправительственные документы (по согласованию сторон).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подписании документов Президентом и иными должностными лицами (членами делегации) Республики Казахстан им ассистирует сотрудник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По окончании подписания документов происходят обмен папками с документами и рукопожатие. По завершении подписания последнего документа в зал вносятся бокалы с шампанским для участников церемонии (по согласованию сторон).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Пресс-конференция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41. По завершении церемонии подписания двусторонних документов предусматривается проведение пресс-конференции или заявление для прессы (по согласованию сторон). Президент открывает пресс-конференцию, затем слово предоставляется гостю, после чего следуют вопросы журналистов. Количество вопросов заранее согласовывается (как правило, не более двух вопросов с каждой стороны).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Государственный прием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В рамках программы государственного визита главы иностранного государства предусматривается организация от имени Президента государственного приема.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приеме присутствуют члены официальных делегаций, сопровождающие лица, Премьер-Министр и спикеры обеих палат Парламента Республики Казахстан, представители общественности и бизнес-кругов двух стран, а также послы стран, граничащих со страной гостя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гостя с супругой (супругом) в приеме принимает участие супруга/супруг Президента (по согласованию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Предусматривается произнесение официальных тостов в начале приема. Первым тост произносит Президент, затем с ответным тостом выступает гость. Продолжительность тоста 3-4 минуты. Во время обмена тостами предусмотрена протокольная фото- и видеосъемка личными операторами и фотографами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Государственный прием сопровождается музыкальной программой. Средняя продолжительность приема составляет 1,5-2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На время приема предусматривается организация «технического стола» для сопровождающих лиц (сотрудников протокола, пресс-службы и офицеров безопасности страны гостя).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Церемония возложения корзины цветов</w:t>
      </w:r>
      <w:r>
        <w:br/>
      </w:r>
      <w:r>
        <w:rPr>
          <w:rFonts w:ascii="Times New Roman"/>
          <w:b/>
          <w:i w:val="false"/>
          <w:color w:val="000000"/>
        </w:rPr>
        <w:t>
(венка, гирлянды) к монументу защитникам Отечества и посадки</w:t>
      </w:r>
      <w:r>
        <w:br/>
      </w:r>
      <w:r>
        <w:rPr>
          <w:rFonts w:ascii="Times New Roman"/>
          <w:b/>
          <w:i w:val="false"/>
          <w:color w:val="000000"/>
        </w:rPr>
        <w:t>
дерева на аллее глав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46. Гость в сопровождении закрепленного должностного лица прибывает к монументу защитникам Отечества (далее - монумент). Гостя у монумента встречают командующий Республиканской гвардией (заместитель командующего) и аким города Астаны (заместитель акима).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Гость в сопровождении командующего проходит вдоль строя почетного караула к венконосцам. Звучит торжественно-церемониальная музыка. Делегация страны гостя выстраивается на нижнем пандусе монумента. Венконосцы начинают движение к монументу. Гость следует за ними на расстоянии 1,5-2 метров. После того, как корзину цветов (венок, гирлянду) устанавливают к основанию монумента, гость подходит к корзине с цветами (венку, гирлянде) и поправляет ленту. Минута молчания. Затем звучат государственные гимны двух стран. Государственный гимн страны гостя исполняется первым.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Далее аким города Астаны (заместитель акима) знакомит гостя с комплексом монумента. После осмотра комплекса гость в сопровождении командующего (заместителя командующего) проходит к специально отведенному месту для просмотра торжественного прохождения роты почетного караула.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гость в сопровождении акима города Астаны (заместителя акима) направляется к месту посадки дерева. По завершении церемонии посадки дерева делегация направляется к кортежу и отъезжает.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Поездка по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49. По желанию гостя в рамках программы государственного визита возможна поездка по стране (без повторного заезда в столицу, за исключением технических остановок).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поездке по стране главу иностранного государства сопровождают закрепленное должностное лицо или его заместитель, Посол Республики Казахстан в стране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В аэропорту гостя встречают и провожают аким области (заместитель акима) и аким города областного значения (заместитель акима). На летном поле аэропорта устанавливаются государственные флаги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главы иностранного государства предусматривает знакомство с историческими, культурными и социальными центрами области (города) и проведение приема от имени акима области (города).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Выступление перед депутатами палат</w:t>
      </w:r>
      <w:r>
        <w:br/>
      </w:r>
      <w:r>
        <w:rPr>
          <w:rFonts w:ascii="Times New Roman"/>
          <w:b/>
          <w:i w:val="false"/>
          <w:color w:val="000000"/>
        </w:rPr>
        <w:t>
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В рамках программы государственного визита может быть предусмотрено выступление перед депутатами палат Парламента Республики Казахстан (далее - палаты Парламента).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По прибытии гостя встречает спикер соответствующей Палаты Парламента. Краткая беседа со спикером Палаты Парламента. Далее гостя приглашают в зал заседаний.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Спикер Палаты Парламента выступает с приветственной речью и предоставляет слово гостю. По завершении Спикер Палаты Парламента благодарит гостя за выступление.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Выступление в высшем учебном заведении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54. По желанию гостя в рамках программы государственного визита возможна организация выступления в высшем учебном заведении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Гостя встречает ректор высшего учебного заведения. Краткое ознакомление с учебным заведением. Гостя приглашают в зал, где предусмотрено выступление перед профессорско-преподавательским составом и студентами.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Ректор выступает с приветственной речью и объявляет о решении ученого совета высшего учебного заведения о присвоении гостю звания почетного профессора (доктора). По завершении ректор благодарит гостя за выступление.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Церемония проводов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57. В церемонии проводов гостя в аэропорту участвуют Министр иностранных дел, закрепленное должностное лицо (член Правительства) Республики Казахстан, Посол Республики Казахстан в стране гостя и аким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прибытии в аэропорт гость проходит в VIP-комнату для краткой беседы с Министром иностранных дел. В это время члены делегации страны гостя проходят на летное поле и поднимаются по второму трапу в самолет.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После краткой беседы гость прощается с членами делегации Республики Казахстан, проходит к трапу по ковровой дорожке, вдоль которой выстроен почетный караул.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Памятные подарки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59. При государственных визитах предусматривается вручение гостю и членам делегации страны гостя памятных подарков от имени Президента. Вручение подарков членам делегации осуществляется через протокольные службы двух стран.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Официальные визиты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60. При официальных визитах глав иностранных государств предусматриваются следующие протокольные мероприятия.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Церемония встречи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61. Для встречи главы иностранного государства в аэропорту поднимаются государственные флаги страны гостя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У трапа встречают заместитель Министра иностранных дел, закрепленное должностное лицо Республики Казахстан (уровень заместителя руководителя центрального государственного органа), Посол Республики Казахстан в стране гостя и заместитель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гость прибыл с супругой (супругом), ее (его) встречает и сопровождает другое закрепленное должностное лицо (соответствующего пола).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Девушка в казахском национальном костюме вручает гостю цветы (в случае, если гостя сопровождает супруга (супруг), девушка и юноша в казахских национальных костюмах вручают гостю и супруге (супругу) цветы).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На территории проживания вывешиваются государственный флаг или личный штандарт гостя.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Официальная церемония встречи во Дворце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64. Официальные лица, сопровождающие гостя, представители СМИ заблаговременно прибывают во Дворец Президента до начала церемонии (послы иностранных государств, аккредитованные в Республике Казахстан, на церемонию не приглашаются).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Автомобиль гостя подъезжает к парадной лестнице Дворца Президента и останавливается у ковровой дорожки, где гостя (с супругой/супругом) встречает сотрудник Протокола Президента и приглашает во Дворец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В зале торжественных церемоний гостя (с супругой/супругом) встречает Президент (с супругой/супругом). После взаимных приветствий гость и Президент подходят к делегациям двух стран для представления. Затем Президент приглашает гостя пройти на подиум, при этом гость становится с правой стороны от Президента (супруги проходят к специально отведенному месту с правой от подиума стороны).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почетного караула отдает приветственный рапорт гостю. Оркестр Республиканской гвардии исполняет государственные гимны двух стран (государственный гимн страны гостя исполняется первым). Прослушав государственные гимны, гость и Президент направляются по ковровой дорожке к Государственному флагу Республики Казахстан, перед которым гость останавливается, выражая свое уважение легким наклоном головы. Далее гость и Президент проходят вдоль строя почетного караула (гость идет ближе к строю), легким наклоном головы прощаются с начальником почетного караула и проходят на встречу один на один.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В случае, если гостя сопровождает супруга (супруг), после церемонии официальной встречи предусмотрено протокольное фотографирование глав государств с супругами на фоне государственных флагов обеих стран. Затем супруга (супруг) гостя отбывает в соответствии с отдельной программой.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Встреча тет-а-тет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68. На встрече участвуют только гость и Президент. По согласованию сторон формат участников может быть изменен. Предусматривается протокольная съемка (2-3 минуты). В ходе переговоров подаются чай, кофе, напитки.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Рабочий завтрак (обед)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69. По окончании встречи тет-а-тет предусматривается организация рабочего завтрака (обеда) от имени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приеме предусматривается участие членов официальных делегаций (не более 8 человек с каждой стороны). Тосты не произносятся. Средняя продолжительность официального приема 1-1,5 часа. Сопровождение приема музыкальной программой не предусматривается.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На время приема предусматривается организация «технического стола» для сопровождающих лиц (сотрудников протокола, пресс-службы и офицеров безопасности страны гостя).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Подписание двусторонних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71. По согласованию сторон по завершении рабочего завтрака (обеда) может быть предусмотрено проведение церемонии подписания двусторонних документов. По окончании подписания каждого документа происходят обмен папками с документами и рукопожатие. Шампанское не предусмотрено.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Заявления для прессы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72. Первым выступает Президент, затем слово предоставляется гостю. Вопросы не предусматриваются.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Церемония проводов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73. В церемонии проводов гостя в аэропорту участвуют заместитель Министра иностранных дел, закрепленное должностное лицо Республики Казахстан (уровень заместителя руководителя центрального государственного органа), Посол Республики Казахстан в стране гостя и заместитель акима города.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Памятные подарки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74. При официальных визитах предусматривается вручение гостю и членам делегации страны гостя памятных подарков от имени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Вручение подарков членам делегации осуществляется через протокольные службы двух стран.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Рабочие визиты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76. При рабочих визитах глав иностранных государств предусматриваются следующие протокольные мероприятия.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Встреча (проводы) в аэропорту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77. В аэропорту гостя встречают и провожают закрепленное должностное лицо (уровень заместителя руководителя центрального государственного органа), директор Департамента Министерства иностранных дел, Посол страны гостя в Республике Казахстан, Посол Республики Казахстан в стране гостя и заместитель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Закрепленное должностное лицо сопровождает гостя в автомашине до гостиницы (резиденции).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Переговоры, беседы, подписание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79. Министерство иностранных дел с учетом цели рабочего визита согласовывает с Администрацией Президента состав участников переговоров и бесед с иностранной и казахстанской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В рамках рабочего визита глава иностранного государства может провести отдельные переговоры с Президентом, официальными казахстанскими лицами, подписать совместные документы, сделать заявление для СМИ.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81. Программой рабочего визита может быть предусмотрен рабочий прием (завтрак, обед, ужин) в честь главы иностранного государства или по случаю проведения мероприятия (саммита, форума, съезда).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Такие мероприятия, как возложение корзины цветов (венка), посещение достопримечательности столицы, поездка по стране, включаются в программу визита по желанию гостя.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Частные 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82. Формат, протокольно-организационное обеспечение и программа частных визитов глав иностранных государств определяются по договоренности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При проведении частного визита главы иностранного государства может быть предусмотрено обеспечение делегации гостиницей, автотранспортом, личной охраной.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Визиты проездом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85. По просьбе гостей и, в случае достижения соответствующей договоренности, организуются встречи и беседы с должностными лицами Республики Казахстан. При осуществлении посадки самолета в аэропортах Республики Казахстан по пути в другие страны главу иностранного государства встречают официальное должностное лицо Республики Казахстан (по поручению), заместитель Министра иностранных дел, заместитель акима области (города), Посол страны гостя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Государственный флаг страны гостя не вывешивается, парадный расчет Республиканской гвардии не выстраивается.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длительности пребывания в Республике Казахстан глава иностранного государства может быть размещен в гостинице (резиденции). В честь гостя может быть устроен рабочий прием (завтрак, обед, ужин).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Казахстанская сторона не несет расходов, связанных с пребыванием в Республике Казахстан иностранных государственных, правительственных и других делегаций, следующих проездом через территорию Казахстана, за исключением случаев, когда в ходе проезда через территорию Казахстана с указанными делегациями проводятся встречи официальных лиц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приема глав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88. Министерство иностранных дел по дипломатическим каналам согласовывает сроки визита. Срок пребывания иностранной делегации в стране не превышает трех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Рабочая группа по подготовке визита прибывает в Республику Казахстан не позднее чем за пять дней до начала визита. Все расходы по пребыванию рабочей группы, как правило, оплачиваются направляющей стороной, но с учетом принципа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Министерство иностранных дел и соответствующие инстанции страны гостя определяют состав прибывающей делегации, составляют программу визита, прорабатывают вопросы, связанные с безопасностью, размещением, транспортным обеспечением, питанием и оплатой расходов по пребыванию делегации. Далее информация по визиту (проект программы визита, составы делегаций, списки участников в церемонии официальной встречи, переговорах в узком и расширенном составах, на официальном приеме, список совместных документов на подписание, партитура (аудиозапись) государственного гимна, образец государственного флага страны гостя и штандарт гостя) направляется в Администрацию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Во время государственного визита за счет казахстанской стороны принимаются официальные лица делегации - до 12 человек, официального визита - до 8 человек, а во время рабочего визита и визита проездом - до 5 человек. Вместе с тем в каждом конкретном случае учитывается принцип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В ходе подготовки визита Протокол Президента является ответственным за протокольно-организационные вопросы по проведению официальной церемонии во Дворце Президента, переговоров, церемонии подписания совместных документов, официального приема (завтрака, обеда, ужина) от имени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Министерство иностранных дел является ответственным за протокольно-организационные вопросы встречи (проводов) в аэропорту, проведения церемонии возложения корзины цветов (венка) к Монументу защитникам Отечества и обеспечение культурной программы, а также подготовку программы пребывания супруги (супруга)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Вопросами личной безопасности охраняемых лиц и обеспечения общественного порядка и безопасности делегации занимается Служба охраны Президента Республики Казахстан (далее - Служба охраны Президента).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Координация и организация взаимодействия в подготовке и проведении государственного, официального и рабочего визитов глав иностранных государств возлагаются на Протокол Президента и Службу государственного протокола Министерства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подготовки и проведения торжественной</w:t>
      </w:r>
      <w:r>
        <w:br/>
      </w:r>
      <w:r>
        <w:rPr>
          <w:rFonts w:ascii="Times New Roman"/>
          <w:b/>
          <w:i w:val="false"/>
          <w:color w:val="000000"/>
        </w:rPr>
        <w:t>
церемонии вступления в должность избранного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96. Торжественная церемония вступления в должность избранного Президента (инаугурация) проводится во вторую среду января года,  следующего за годом его избрания.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Инаугурация проводится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инаугурации присутствуют депутаты обеих палат Парламента Республики Казахстан, члены Конституционного Совета Республики Казахстан, судьи Верховного Суда Республики Казахстан, а также все бывшие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Также вправе присутствовать Премьер-Министр Республики Казахстан, Государственный секретарь Республики Казахстан и Руководитель Администрации Президента, члены Правительства, руководители иных центральных государственных органов Республики Казахстан, акимы областей, городов Астаны и Алматы, главы иностранных государств и правительств, представители дипломатического корпуса, аккредитованные в Казахстане, представители казахстанской и международной общественности, отечественных и иностранных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До инаугурации осуществляются подготовительные мероприятия в соответствии с планом мероприятий по подготовке и проведению торжественной церемонии вступления в должность избранного Президента, утверждаемым постановлением Правительства Республики Казахстан после регистрации избранного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Парадные расчеты военнослужащих Республиканской гвардии под звуки марша вносят в зал проведения инаугурации Государственный флаг Республики Казахстан, штандарт Президента и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Председатель Конституционного Совета Республики Казахстан объявляет о том, что в соответствии со статьей 42 Конституции Республики Казахстан Президент вступает в должность с момента принесения присяги народу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При принесении присяги народу Казахстана избранный Президент кладет правую руку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произносит на государственном языке следующий установленный Конституцией текст присяги: «Торжественно клянусь верно служить народу Казахстана, строго следовать Конституции и законам Республики Казахстан, гарантировать права и свободы граждан, добросовестно выполнять возложенные на меня высокие обязанности Президента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После принесения присяги вступивший в должность Президент подходит к Государственному флагу Республики Казахстан и целует край его полотнища.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исполняется Государственный гимн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Резиденцией Президента поднимается Государственный флаг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Председатель Центральной избирательной комиссии обращается к избранному по итогам состоявшихся выборов Президенту и вручает ему удостоверение, нагрудный знак, штандарт Президента и орден «Алтын Кыран» (Золотой Орел).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лицо избрано Президентом на второй срок полномочий, нагрудный знак, штандарт Президента и орден «Алтын Кыран» (Золотой Орел) ему повторно не вручаются.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Вступивший в должность Президент выступает с речью, по завершении которой принимает рапорт Министра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Президент приветствует парадные расчеты видов и родов войск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Перед вступившим в должность Президентом, отдавая честь, торжественным маршем проходят парадные расчеты видов и родов войск Вооруженных Сил.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Инаугурация сопровождается артиллерийскими залпами.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Протокольно-организационное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
визитов Президента зарубеж и по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109. По формату визиты Президента зарубеж подразделяются на государственные, официальные, рабочие, частные и визиты проездом.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Министерство иностранных дел согласовывает сроки проведения зарубежного визита Президента. Для организации визита в иностранное государство направляется рабочая группа, в состав которой включаются представители Протокола Президента, Пресс-службы, Центра внешней политики, Службы охраны Президента и Управления делами Президента, а также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При отбытии (прибытии) Президента в иностранное государство (из иностранного государства) в проводах (встрече) в аэропорту города Астаны участвуют Премьер-Министр Республики Казахстан (далее - Премьер-Министр), Руководитель Администрации Президента и аким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В проводах (встрече) Президента в регион страны в аэропорту города Астаны участвуют Премьер-Министр, Руководитель Администрации Президента и аким города Астаны, а в регионах - аким области, аким города областного значения или аким города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При рабочих поездках по стране в аэропорту и местах посещения вывешивается Государственный флаг Республики Казахстан. На автомашине и в резиденции Главы государства устанавливается штандарт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Для подготовки и обеспечения программы рабочей поездки Президента на места предварительно выезжают сотрудники Протокола, Пресс-службы и Службы охраны Президента и соответствующий государственный инспектор.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рабочих поездок Президента по стране предусматривается проведение ряда протокольных мероприятий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Рабочие встречи Президента с представителями политических и деловых кругов иностранных государств планируются, согласовываются и обеспечиваются в установленном порядке Администрацией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Предложения по составу участников встречи с иностранной и казахстанской сторон вносятся Министерством иностранных дел в Администрацию Президента за 5 дней до проведения встречи. Порядок встреч Президента определяется Протоколом Президента.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Официальные визиты глав</w:t>
      </w:r>
      <w:r>
        <w:br/>
      </w:r>
      <w:r>
        <w:rPr>
          <w:rFonts w:ascii="Times New Roman"/>
          <w:b/>
          <w:i w:val="false"/>
          <w:color w:val="000000"/>
        </w:rPr>
        <w:t>
правительств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117. Протокольные мероприятия с участием глав правительств иностранных государств (далее - глава правительства) проводятся с учетом государственного устройства стран (к примеру, в случае прибытия глав правительств иностранных государств с парламентской формой правления их прием осуществляется согласно протоколу приема глав иностранных государств).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В аэропорту вывешиваются государственные флаги двух стран. На летном поле выстраивается почетный караул Республиканской гвардии.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У трапа самолета главу правительства встречают/провожают закрепленное должностное лицо (уровень, приравненный к заместителю Министра) Республики Казахстан (в случае наличия двусторонней межправительственной комиссии - представитель соответствующей межправительственной комиссии), директор Департамента Министерства иностранных дел, Посол Республики Казахстан в стране гостя (по согласованию) и заместитель акима города Астаны. В случае прибытия гостя с супругой/супругом, ее/его встречает/провожает и сопровождает другое закрепленное должностное лицо (соответствующего пола).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трапа самолета девушка в казахском национальном костюме вручает гостю цветы (в случае, если гостя сопровождает супруга (супруг), девушка и юноша в казахских национальных костюмах вручают гостю и супруге (супругу) цветы).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После взаимных приветствий глава правительства в сопровождении закрепленного должностного лица и/или директора Департамента Министерства иностранных дел проходит по ковровой дорожке, вдоль которой выстроен почетный караул, в VIP-комнату здания аэропорта для краткой беседы (во время беседы подаются чай, напитки).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 время члены официальной делегации, сопровождающие лица и представители прессы и охраны страны гостя спускаются по второму трапу, проходят через VIP-зал здания аэропорта и занимают места в автомашинах согласно схеме рассадки.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После краткой беседы с закрепленным должностным лицом и/или директором Департамента Министерства иностранных дел гость проходит и садится в автомашину. На автомобиле гостя устанавливается автомобильный государственный флаг страны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Кортеж в сопровождении дорожной полиции направляется в город. По пути следования гостя из аэропорта вывешиваются государственные флаги.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Закрепленное должностное лицо и/или директор департамента Министерства иностранных дел сопровождают гостя в автомашине до гостиницы (резиденции).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Над гостиницей (резиденцией) гостя поднимается государственный флаг его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В рамках программы официального визита Главы правительства проводятся: переговоры с Премьер-Министром; подписание двусторонних документов (при необходимости); пресс-конференция; официальный прием; встречи и беседы с другими официальными лицами Республики Казахстан; возложение корзины цветов (венка, гирлянды) (по согласованию сторон), а также организуются другие мероприятия с учетом пожеланий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 Состав участников переговоров с казахстанской стороны утверждается Канцелярией Премьер-Министра по предложению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В программе визита Главы правительства предусматривается беседа с Президентом (по согласованию). Порядок проведения переговоров Президента определяется Протоколом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По желанию Главы правительства программой визита может быть предусмотрена поездка по стране. Гостя в поездке сопровождают закрепленное должностное лицо и/или директор Департамента Министерства иностранных дел, Посол Республики Казахстан в стране гостя (по согласованию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В ходе официальных визитов предусматривается вручение гостю и членам делегации памятных подарков от имени Правительства Республики Казахстан через протокольные службы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В случае прибытия гостя с супругой/супругом для нее/него предусматривается отдельная программа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Рабочие визиты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131. При проведении рабочих визитов глав правительств составляется программа пребывания, предусматривающая проведение переговоров с Премьер-Министром, подписание совместных документов, пресс-конференцию и организацию приема (завтрака, обеда, ужина).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В аэропорту главу правительства встречают и провожают закрепленное должностное лицо от правительства (в случае наличия двусторонней межправительственной комиссии - представитель соответствующей межправительственной комиссии), директор Департамента Министерства иностранных дел, Посол Республики Казахстан в стране гостя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вывешиваются государственные флаги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На территории гостиницы поднимается государственный флаг его страны.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Визиты проездом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134. По просьбе гостей и, в случае достижения соответствующей договоренности, организуются встречи и беседы с должностными лицами Республики Казахстан. При осуществлении посадки самолета в аэропортах Республики Казахстан по пути в другие страны главу правительства иностранного государства встречают официальное должностное лицо Республики Казахстан (по поручению), директор Департамента Министерства иностранных дел, Посол страны гостя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флаг страны гостя не вывешивается, парадный расчет Республиканской гвардии не выстраивается.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длительности пребывания в Республике Казахстан глава правительства иностранного государства может быть размещен в гостинице (резиденции).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честь гостя может быть устроен рабочий прием (завтрак, обед, ужин).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 Казахстанская сторона не несет расходов, связанных с пребыванием в Республике Казахстан иностранных государственных, правительственных и других делегаций, следующих проездом через территорию Казахстана, за исключением случаев, когда в ходе проезда через территорию Казахстана с указанными делегациями проводятся встречи официальных лиц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Порядок приема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136. Министерство иностранных дел по дипломатическим каналам согласовывает сроки визита. Срок пребывания иностранной делегации в стране не превышает трех дней. В случае прибытия гостя в неурочное время (выходные и праздничные дни, ранние утренние или поздние вечерние часы) уровень встречающих официальных лиц с казахстанской стороны может быть снижен.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137. Рабочая группа по подготовке визита прибывает в Республику Казахстан не позднее чем за пять дней до начала визита. Все расходы по пребыванию рабочей группы, как правило, оплачиваются направляющей стороной, но с учетом принципа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 Министерство иностранных дел и соответствующие инстанции страны гостя определяют состав прибывающей делегации, составляют программу визита, прорабатывают вопросы, связанные с безопасностью, размещением, транспортным обеспечением, питанием и оплатой расходов по пребыванию делегации. Далее информация по визиту (проект программы визита, составы делегаций, списки участников на переговорах в узком и расширенном составах, на официальном приеме, список совместных документов на подписание) направляется в Канцелярию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 Во время официального визита за счет казахстанской стороны принимаются официальные лица делегации - до 7 человек, а во время рабочего визита и визита проездом - до 5 человек. Вместе с тем в каждом конкретном случае учитывается принцип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В ходе подготовки визита Протокольная служба Премьер-Министра является ответственной за протокольно-организационные вопросы по проведению церемонии встречи в здании «Укімет Yйі», переговоров, церемонии подписания совместных документов, официального приема (завтрака, обеда, ужина) от имени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Министерство иностранных дел является ответственным за протокольно-организационные вопросы встречи (проводов) в аэропорту, проведения церемонии возложения корзины цветов (венка) к монументу защитникам Отечества и обеспечение культурной программы, а также подготовку программы пребывания супруги (супруга)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Вопросами личной безопасности охраняемых лиц и обеспечения общественного порядка и безопасности делегации занимается Служба охраны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Координация и организация взаимодействия в подготовке и проведении официального и рабочего визитов глав правительств иностранных государств возлагаются на Протокольную службу Премьер-Министра и Службу государственного протокола Министерства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Протокольно-организационное обеспечение визитов</w:t>
      </w:r>
      <w:r>
        <w:br/>
      </w:r>
      <w:r>
        <w:rPr>
          <w:rFonts w:ascii="Times New Roman"/>
          <w:b/>
          <w:i w:val="false"/>
          <w:color w:val="000000"/>
        </w:rPr>
        <w:t>
Премьер-Министра Республики Казахстан за рубеж и по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144. Министерство иностранных дел согласовывает сроки визита Премьер-Министра в иностранные государства. Для организации визита направляется рабочая группа, в состав которой включаются представители Канцелярии Премьер-Министра, Министерства иностранных дел, Службы охраны Президента и других заинтересованных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проводах (встречах) Премьер-Министра в аэропорту принимает участие Руководитель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Программа рабочей поездки Премьер-Министра по стране предусматривает проведение следующих мероприятий: проводы (встречи) в городе Астане и на местах, посещение промышленных и других социально значимых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Для решения организационных вопросов и обеспечения безопасности Премьер-Министра в регионы заблаговременно направляется рабочая группа, в состав которой включаются представители Канцелярии Премьер-Министра и Службы охраны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При отъезде (прибытии) Премьер-Министра в рабочие поездки/из рабочих поездок в проводах (встрече) участвуют Руководитель Канцелярии Премьер-Министра, а в регионах - аким области, аким города областного значения или аким города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рабочих поездок Премьер-Министра по стране предусматривается проведение ряда протокольных мероприятий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Мероприятия с участием Премьер-Министра,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Министерством иностранных дел и Канцелярией Премьер-Министра.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Визиты глав центральных представительных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секретарей, заместителей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149. Организационные вопросы по подготовке и проведению международных мероприятий (двусторонние визиты, конференции, форумы, семинары и т.д.) осуществляет соответствующий государственный орган Республики Казахстан по согласованию с Министерством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Визиты глав центральных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представительных органов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150. Визиты глав центральных представительных органов (далее - глава парламента) иностранных государств по приглашению Парламента (его палат) Республики Казахстан осуществляются на основе программы, утверждаемой председателями палат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визита предусматриваются проведение встреч и бесед, пресс-конференция, организация официального приема (завтрака, обеда, ужина), по желанию гостя возможно посещение театра, других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при встрече (проводах) вывешиваются государственные флаги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151. Во встрече (проводах) участвуют заместитель Председателя палаты Парламента, председатель Комитета по международным делам палаты Парламента и Посол Республики Казахстан в стране гостя (по согласованию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гостиницей (резиденцией) поднимается государственный флаг страны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В ходе визита предусматривается вручение гостю и членам делегации памятных подарков через протокольную службу соответствующей Палаты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 В случае прибытия гостя с супругой/супругом для нее/него предусматривается отдельная программа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 По предложению принимающей стороны безопасность высоких гостей может обеспечиваться Службой охраны Президента. В этом случае инициатором направляется письмо на имя Руководителя Администрации Президента с предложением поручить Службе охраны Президента обеспечить безопасность главы иностранной делегации.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Визиты государственных секретарей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155. Протокольные мероприятия с участием государственных секретарей проводятся в зависимости от статуса государственного секретаря в государственном устройстве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 Визиты государственных секретарей иностранных государств, прибывающих по приглашению Государственного секретаря Республики Казахстан, осуществляются на основе программы, утвержденной в Секретариате Государственного секретаря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В программе предусматривается, как правило, проведение соответствующих встреч и бесед, организация приема (обеда, завтрака) и других мероприятий (по желанию гостя).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Состав официальных лиц Республики Казахстан, принимающих участие в мероприятиях визита, определяется Секретариатом Государственного секретаря Республики Казахстан по предложению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Уровень приема и обслуживания делегации определяется характером приглашения, а также с учетом принципа взаимности.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Визиты заместителей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160. Визиты заместителей глав правительств иностранных государств, прибывающих по приглашению Правительства, осуществляются на основе программы, утвержденной Канцелярией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В программе предусматриваются проведение соответствующих встреч и бесед, пресс-конференции, организация приема (завтрака, обеда, ужина) и других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 Состав официальных лиц Республики Казахстан, принимающих участие в мероприятиях визита, определяется Канцелярией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163. Уровень приема и обслуживания делегации определяется характером приглашения и с учетом принципа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Во встрече (проводах) участвуют официальные лица Республики Казахстан по согласованию с Канцелярией Премьер-Министра, Посол Республики Казахстан в стране гостя (по согласованию сторон).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Визиты глав внешнеполитических ведомств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165. При официальных визитах главы внешнеполитического ведомства иностранного государства в аэропорту гостя встречают/провожают руководство структурного подразделения Министерства иностранных дел, Посол Республики Казахстан в стране гостя (по согласованию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вывешиваются государственные флаги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166. Руководство структурного подразделения Министерства иностранных дел сопровождает гостя в автомобиле от аэропорта до гостиницы (резиденции). На автомобиле устанавливается государственный флаг страны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 Если гость прибывает с супругой/супругом, для нее/него предусматривается отдельная программа.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 При рабочих визитах, визитах проездом в аэропорту гостя встречают (провожают) руководство структурного подразделения и сотрудник Службы государственного протокола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 По предложению Министерства иностранных дел безопасность пребывания глав внешнеполитических ведомств иностранных государств обеспечивается Службой охраны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 Министерством внутренних дел Республики Казахстан обеспечивается сопровождение дорожной полицией глав внешнеполитических ведомств иностранных государств по маршрутам следования в период пребывания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 С учетом характера и цели визита программой пребывания главы внешнеполитического ведомства иностранного государства могут быть предусмотрены встречи с Президентом, Премьер-Министром, председателями палат Парламента и другими официальными лицами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В программе визита главы внешнеполитического ведомства иностранного государства предусматриваются переговоры, встречи и беседы, пресс-конференция, официальный прием (завтрак, обед, ужин), а также организуются другие мероприятия с учетом пожеланий гостя.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 Состав официальных лиц Республики Казахстан, принимающих участие в мероприятиях визита, определяется соответствующим структурным подразделением Министерства иностранных дел и утверждается Министром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174. При официальных визитах, в случае пожелания гостя, программой визита может быть предусмотрена поездка по стране. В поездке главу внешнеполитического ведомства иностранного государства сопровождают Посол страны гостя в Республике Казахстан, сотрудники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175. Во время визита предусматривается вручение гостю и членам делегации памятных подарков.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Организационные вопросы обеспечения визитов</w:t>
      </w:r>
      <w:r>
        <w:br/>
      </w:r>
      <w:r>
        <w:rPr>
          <w:rFonts w:ascii="Times New Roman"/>
          <w:b/>
          <w:i w:val="false"/>
          <w:color w:val="000000"/>
        </w:rPr>
        <w:t>
председателей палат Парламента, Государственного секретаря,</w:t>
      </w:r>
      <w:r>
        <w:br/>
      </w:r>
      <w:r>
        <w:rPr>
          <w:rFonts w:ascii="Times New Roman"/>
          <w:b/>
          <w:i w:val="false"/>
          <w:color w:val="000000"/>
        </w:rPr>
        <w:t>
Министра иностранных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зарубеж и по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176. В аэропорту Председателя Палаты Парламента Республики Казахстан, направляющегося за рубеж и в регионы, провожают (встречают) заместитель Председателя соответствующей Палаты Парламента, председатель Комитета по международным делам соответствующей Палаты Парламента, руководитель аппарата соответствующей Палаты Парламента. На местах встречают (провожают) аким области и аким города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визита Председателя Палаты Парламента зарубеж составляется с участием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председателей палат Парламента,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аппаратами соответствующих палат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177. При отъезде (прибытии) Государственного секретаря Республики Казахстан зарубеж/из зарубежа в проводах (встрече) в аэропорту принимает участие соответствующий работник Секретариата Государственного секретаря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визита составляется совместно с Министерством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рабочих поездках Государственного секретаря Республики Казахстан по стране предусматриваются проведение и обеспечение ряда протокольных мероприятий: проводы (встречи) в городе Астане и на местах, составление программы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отъезде (прибытии) Государственного секретаря Республики Казахстан в рабочие поездки (из рабочих поездок) в проводах (встрече) в аэропорту принимает участие соответствующий работник Секретариата Государственного секретаря Республики Казахстан. На местах встречают (провожают) аким области и аким города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с участием Государственного секретаря Республики Казахстан, в том числе рабочие встречи и беседы с представителями иностранных государств, планируются, согласовываются и обеспечиваются в установленном порядке Секретариатом Государственного секретаря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178. При отъезде (прибытии) Министра иностранных дел Республики Казахстан зарубеж/из зарубежа с официальным визитом в проводах (встрече) в аэропорту принимают участие руководитель Службы государственного протокола Министерства иностранных дел, помощник Министра иностранных дел Республики Казахстан. Программа визита составляется совместно со Службой государственного протокола Министерства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179. Для решения вопросов обеспечения протокольных мероприятий и безопасности, указанных в настоящей главе должностных лиц, при поездках зарубеж и по стране может быть заблаговременно направлена рабочая группа.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Организационные вопросы обеспечения мероприятий с</w:t>
      </w:r>
      <w:r>
        <w:br/>
      </w:r>
      <w:r>
        <w:rPr>
          <w:rFonts w:ascii="Times New Roman"/>
          <w:b/>
          <w:i w:val="false"/>
          <w:color w:val="000000"/>
        </w:rPr>
        <w:t>
участием руководителей государственных органов, обладающих</w:t>
      </w:r>
      <w:r>
        <w:br/>
      </w:r>
      <w:r>
        <w:rPr>
          <w:rFonts w:ascii="Times New Roman"/>
          <w:b/>
          <w:i w:val="false"/>
          <w:color w:val="000000"/>
        </w:rPr>
        <w:t>
конституционным статусом, руководителей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органов, непосредственно подчиненных и подотчетных главам</w:t>
      </w:r>
      <w:r>
        <w:br/>
      </w:r>
      <w:r>
        <w:rPr>
          <w:rFonts w:ascii="Times New Roman"/>
          <w:b/>
          <w:i w:val="false"/>
          <w:color w:val="000000"/>
        </w:rPr>
        <w:t>
государств, министров, руководителей центральных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
органов, не входящих в состав Правительства,</w:t>
      </w:r>
      <w:r>
        <w:br/>
      </w:r>
      <w:r>
        <w:rPr>
          <w:rFonts w:ascii="Times New Roman"/>
          <w:b/>
          <w:i w:val="false"/>
          <w:color w:val="000000"/>
        </w:rPr>
        <w:t>
руководителей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180. Визиты в Республику Казахстан руководителей государственных органов иностранных государств, обладающих конституционным статусом, руководителей государственных органов, непосредственно подчиненных и подотчетных главам иностранных государств, министров иностранных государств, руководителей центральных исполнительных органов и руководителей ведомств, не входящих в состав правительств иностранных государств, прибывающих по приглашению соответствующего органа Республики Казахстан, осуществляются на основе проработанной данным органом программы, согласованной с Министерством иностранных дел и утвержденной руководителем соответствующего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181. В программе предусматриваются проведение соответствующих встреч и бесед, организация обеда (завтрака), по желанию возможно посещение театра (концерта), другие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182. Состав официальных лиц Республики Казахстан, принимающих участие в мероприятиях визита, определяется принимающим органом по согласованию с Министерством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183. Уровень приема и обслуживания делегации, прибывающей в Республику Казахстан, определяется характером приглашения и с учетом принципа взаимности.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184. Во встрече (проводах) участвуют официальные лица сторон, определяемые программой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185. По предложению принимающей стороны безопасность высоких гостей может обеспечиваться Службой охраны Президента. В этом случае инициатором направляется письмо на имя Руководителя Администрации Президента с предложением поручить Службе охраны Президента обеспечение безопасности главы иностранной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 При отъезде (прибытии) зарубеж (из зарубежа) в проводах (встрече) в аэропорту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Президенту, министров, руководителей центральных исполнительных органов, не входящих в состав Правительства, руководителей республиканских ведомств принимают участие представители соответствующего государственного органа, ответственные за организацию зарубежных поездок этих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зарубежом составляется с участием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187. Мероприятия с участием руководителей государственных органов, обладающих конституционным статусом, руководителей государственных органов, непосредственно подчиненных и подотчетных Президенту, министров, руководителей центральных исполнительных органов, не входящих в состав Правительства, в том числе рабочие встречи и беседы с представителями иностранных государств, планируются, согласовываются и проводятся их аппаратами (секретариатами) совместно с соответствующим структурным подразделением Министерства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Протокольно-организационное обеспечение мероприятий</w:t>
      </w:r>
      <w:r>
        <w:br/>
      </w:r>
      <w:r>
        <w:rPr>
          <w:rFonts w:ascii="Times New Roman"/>
          <w:b/>
          <w:i w:val="false"/>
          <w:color w:val="000000"/>
        </w:rPr>
        <w:t>
с участием специальных представителей глав государств</w:t>
      </w:r>
      <w:r>
        <w:br/>
      </w:r>
      <w:r>
        <w:rPr>
          <w:rFonts w:ascii="Times New Roman"/>
          <w:b/>
          <w:i w:val="false"/>
          <w:color w:val="000000"/>
        </w:rPr>
        <w:t>
и глав правительств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188. Специальные представители глав иностранных государств принимаются в качестве гостей Президента, а глав иностранных правительств - в качестве гостей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Формат визитов данной категории лиц определяется отдельно, при этом вопросы встречи (проводов), размещения, питания, транспортного обслуживания решаются соответствующими распоряжениями.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проводах (встрече) зарубеж (из зарубежа) специальных представителей Президента и Премьер-Министра в аэропорту принимают участие лица, ответственные за организацию зарубежной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пребывания специального представителя зарубежом составляется совместно с Министерством иностранных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Протокольно-организационное обеспечение визитов</w:t>
      </w:r>
      <w:r>
        <w:br/>
      </w:r>
      <w:r>
        <w:rPr>
          <w:rFonts w:ascii="Times New Roman"/>
          <w:b/>
          <w:i w:val="false"/>
          <w:color w:val="000000"/>
        </w:rPr>
        <w:t>
руководителей международных организаций и их заместителей в</w:t>
      </w:r>
      <w:r>
        <w:br/>
      </w:r>
      <w:r>
        <w:rPr>
          <w:rFonts w:ascii="Times New Roman"/>
          <w:b/>
          <w:i w:val="false"/>
          <w:color w:val="000000"/>
        </w:rPr>
        <w:t>
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189. Руководители (заместители руководителя) международных организаций принимаются в качестве гостей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аэропорту встречают (провожают) заместитель Министра иностранных дел (руководитель структурного подразделения Министерства иностранных дел) и глава представительства международной организации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автомобиле гостя устанавливается флаг международной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190. С учетом характера и цели визита программой пребывания руководителя международной организации могут быть предусмотрены встречи с Президентом, Премьер-Министром, председателями палат Парламента и другими официальными лицами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20. Визиты бывших глав государств, глав правительств</w:t>
      </w:r>
      <w:r>
        <w:br/>
      </w:r>
      <w:r>
        <w:rPr>
          <w:rFonts w:ascii="Times New Roman"/>
          <w:b/>
          <w:i w:val="false"/>
          <w:color w:val="000000"/>
        </w:rPr>
        <w:t>
и министров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191. Организационные вопросы по подготовке и проведению визитов бывших глав государств, глав правительств и министров иностранных дел осуществляет приглашающий государственный орган Республики Казахстан по согласованию с Министерством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21. Протокольно-организационное обеспечение мероприятий с</w:t>
      </w:r>
      <w:r>
        <w:br/>
      </w:r>
      <w:r>
        <w:rPr>
          <w:rFonts w:ascii="Times New Roman"/>
          <w:b/>
          <w:i w:val="false"/>
          <w:color w:val="000000"/>
        </w:rPr>
        <w:t>
участием глав дипломатических представительств, аккредитованных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192. После получения соответствующего согласия казахстанской стороны (агремана) дипломатическое представительство иностранного государства информирует Министерство иностранных дел о дате и времени прибытия в Республику Казахстан вновь назначенного главы дипломатического представительства (далее - Посла).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193. По прибытию (отбытию) в/из г. Астана Посла встречает (провожает) сотрудник Службы государственного протокола Министерства иностранных дел и обеспечивает услуги ВИП-зала аэропорта для Посла и членов его семьи без взимания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194. Дипломатическое представительство в нотном порядке информирует Министерство иностранных дел о готовности Посла к вручению верительных грамот, а также запрашивает встречу в Министерстве иностранных дел для вручения копии верительных грамот и для знакомства с церемонией вручения верительных грамот.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195. По завершении миссии в Республике Казахстан дипломатическое представительство заблаговременно уведомляет Министерство иностранных дел о дате и времени отбытия Посла из Республики Казахстан. По желанию Посла предусматриваются встречи с руководством государства, Министерства иностранных дел и другими официальными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196. По случаю окончательного отъезда Посла от имени Министра иностранных дел вручается памятный подарок и организовывается обед. Также, по представлению Министерства иностранных дел предусмотрены награждение Посла государственными наградами и благодарственными грамотами Республики Казахстан и иные протокольные мероприятия.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Вручение верительных грамот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197. В назначенное время главы дипломатических представительств иностранных государств (далее - послы иностранных государств) в сопровождении сотрудников Службы государственного протокола Министерства иностранных дел поочередно прибывают к парадному входу Дворца Президента в порядке согласно дате выдачи согласия Республики Казахстан на назначение Послом (далее - агреман) на автомобиле представительского класса, предоставленном казахстанской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198. У парадного входа гостей встречает сотрудник Протокола Президента и приглашает во Дворец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199. В зале торжественных церемоний послы иностранных государств проходят по ковровой дорожке к специально обозначенному месту (ковру). Комендант Дворца Президента отдает приветственный рапорт. Оркестр Республиканской гвардии исполняет Государственный гимн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послы иностранных государств поочередно направляются к Государственному флагу Республики Казахстан, выражая свое уважение легким наклоном головы. Далее высокие гости и сопровождающие их лица поднимаются на третий этаж и проходят в накопитель.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 В назначенное время сотрудник Протокола Президента приглашает послов иностранных государств пройти в зал.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201. Президент входит в зал и останавливается в центре. Послы поочередно направляются к центру зала и останавливаются напротив Президента, произносят краткое приветствие и передают верительные грамоты. Следуют обмен рукопожатиями и фотографирование.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Глава государства выступает с речью. После выступления Президент подходит к послам иностранных государств для неформальной беседы. Высоким гостям предлагается бокал шампанского. По завершении беседы гости покидают зал.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202. На церемонии присутствуют Руководитель Администрации Президента, Министр иностранных дел и помощник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203. При вручении верительных грамот Государственному секретарю Республики Казахстан послы иностранных государств, аккредитованных в Республике Казахстан по совместительству, прибывают поочередно к парадному входу Дворца Президента в сопровождении сотрудников Службы государственного протокола Министерства иностранных дел, в порядке согласно дате выдачи агремана.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204. В зале торжественных церемоний послы иностранных государств проходят по ковровой дорожке к специально обозначенному месту (ковру). Комендант Дворца Президента отдает приветственный рапорт.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Затем послы иностранных государств поочередно направляются к Государственному флагу Республики Казахстан, выражая свое уважение легким наклоном головы. Далее высокие гости и сопровождающие их лица поднимаются на третий этаж и проходят в накопитель.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205. В назначенное время послы иностранных государств приглашаются по очереди на церемонию в «Мозаичный холл».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206. Государственный секретарь входит в «Мозаичный холл» и останавливается в центре. Посол иностранного государства направляется к центру зала и останавливается напротив Государственного секретаря, произносит краткое приветствие и передает верительные грамоты. Следуют обмен рукопожатиями и фотографирование.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207. После вручения верительных грамот Государственный секретарь и Посол иностранного государства проходят в гостевую комнату для краткой беседы.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208. На церемонии присутствуют заместитель Министра иностранных дел и соответствующий работник Секретариата Государственного секретаря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Мероприятия в дипломатических представительствах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 по случаю национальных</w:t>
      </w:r>
      <w:r>
        <w:br/>
      </w:r>
      <w:r>
        <w:rPr>
          <w:rFonts w:ascii="Times New Roman"/>
          <w:b/>
          <w:i w:val="false"/>
          <w:color w:val="000000"/>
        </w:rPr>
        <w:t>
праздников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209. На приемах в дипломатических представительствах иностранных государств по случаю национальных праздников присутствуют: руководство Министерства иностранных дел, депутаты Парламента, сопредседатель межправительственной комиссии (в случае наличия двусторонней межправительственной комиссии), представители министерств и ведомств Республики Казахстан. Главный гость определяется по рекомендации Министерства иностранных дел с учетом характера отношений со страной.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Протокольные визиты к руководству страны глав</w:t>
      </w:r>
      <w:r>
        <w:br/>
      </w:r>
      <w:r>
        <w:rPr>
          <w:rFonts w:ascii="Times New Roman"/>
          <w:b/>
          <w:i w:val="false"/>
          <w:color w:val="000000"/>
        </w:rPr>
        <w:t>
дипломатических представительств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210. Министерство иностранных дел совместно с Администрацией Президента, Канцелярией Премьер-Министра, аппаратами палат Парламента организует протокольные визиты послов иностранных государств к руководству страны после их аккредитации, перед зарубежными визитами высших должностных лиц Республики Казахстан в соответствующие страны, а также по случаю окончания их дипломатической миссии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Ежегодная встреча Президента с</w:t>
      </w:r>
      <w:r>
        <w:br/>
      </w:r>
      <w:r>
        <w:rPr>
          <w:rFonts w:ascii="Times New Roman"/>
          <w:b/>
          <w:i w:val="false"/>
          <w:color w:val="000000"/>
        </w:rPr>
        <w:t>
главами дипломатических миссий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211. Министерство иностранных дел совместно с Администрацией Президента организует ежегодную встречу Президента с главами дипломатических миссий иностранных государств и международных организаций с постоянной резиденцией в Республике Казахстан. По окончании встречи возможно проведение приема (фуршета).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22. Мероприятия в связи с национальными праздниками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иностранных государств,</w:t>
      </w:r>
      <w:r>
        <w:br/>
      </w:r>
      <w:r>
        <w:rPr>
          <w:rFonts w:ascii="Times New Roman"/>
          <w:b/>
          <w:i w:val="false"/>
          <w:color w:val="000000"/>
        </w:rPr>
        <w:t>
другими событиями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212. В связи с празднованием Дня Независимости (16 декабря) Министерство иностранных дел от имени Правительства в честь дипломатического корпуса, аккредитованного в Республике Казахстан, проводит прием (фуршет) и другие мероприятия, связанные с национальным праздником.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213. В связи с национальными праздниками иностранных государств, с которыми имеются дипломатические отношения, от имени Президента направляются поздравительные послания главам этих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214. По случаю вступления в должность глав государств, правительств и внешнеполитических ведомств иностранных государств, с которыми имеются дипломатические отношения, направляются поздравительные послания, подписываемые соответственно Президентом, Премьер-Министром и Министром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215. Направление поздравительных посланий осуществляется также по случаю годовщины заключения договоров, в связи с юбилейными датами и годовщинами, касающимися двусторонних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216. Поздравительные послания направляются через загранучреждения Республики Казахстан в соответствующих странах.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217. Проекты поздравительных посланий готовятся Министерством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дел и утверждаются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Поздравления по случаю праздников, не являющихся национальными (Новый год, религиозные праздники), направляются инициативно.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218. В случае кончины главы иностранного государства, главы правительства, главы парламента иностранного государства дипломатическое представительство иностранного государства, как правило, посещают и расписываются в книге соболезнований соответственно Президент, Премьер-Министр, председатели палат Парламента, Министр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219. Для участия в траурных мероприятиях в иностранные государства выезжают: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главы государства - Президент или представитель Президента, другие официальные лица Республики Казахстан по согласованию с Администрацией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главы правительства - Премьер-Министр или его представитель, другие официальные лица Республики Казахстан по согласованию с Канцелярией Премьер-Министра;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кончиной главы парламента - Председатель одной из палат Парламента Республики Казахстан, другие официальные лица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220. В состав делегаций включается Посол Республики Казахстан в соответствующей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готовит проекты писем (телеграмм) с выражением соболезнования, которые подписываются соответствующим руководителем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2006 года № 201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ПРОТОКОЛЬНОЕ СТАРШИНСТВО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при проведении внутригосударственных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Президент.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Премьер-Министр.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Председатель Сената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Председатель Мажилиса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Руководитель Администрации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Конституционного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Председатель Верховного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Центральной избирательной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Заместители Премьер-Министра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Председатель правления «Фонд национального благосостояния Самрук-Казына».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Секретарь Совета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Заместители Руководителя Администрации Президента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Председатель Высшего Судебного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Генеральный прокурор.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Заместитель Председателя Сената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Председателя Мажилиса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Управляющий делами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Помощники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Начальник Канцелярии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Начальник Службы охраны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Советники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Шеф Протокола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Пресс-секретарь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Руководители агентств, подчиненных и подотчетных Президенту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агентств на гос. 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Министр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Министр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Министр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Министры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министерств на гос.яз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Директор Службы внешней разведки «Сырбар».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Командующий Республиканской гвардией.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Акимы столицы, г.Алматы и областей (в</w:t>
      </w:r>
      <w:r>
        <w:rPr>
          <w:rFonts w:ascii="Times New Roman"/>
          <w:b w:val="false"/>
          <w:i/>
          <w:color w:val="000000"/>
          <w:sz w:val="28"/>
        </w:rPr>
        <w:t xml:space="preserve"> алфавитном порядке названий областей на гос.яз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Руководитель Канцелярии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Председатели комитетов Сената и Мажилиса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Депутаты Парламента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Чрезвычайные и полномочные послы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Уполномоченный по правам человека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Руководители структурных подразделений Администрации Президента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Члены Конституционного Совета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Судьи Верховного Суда Республики Казахстан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гос.яз.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Главный муфтий Духовного управления мусульман Казахстана и архиепископ Астанайский и Алматинский.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Руководители центральных исполнительных органов, не входящих в состав Правительства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на гос. яз.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Руководители национальных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Заместители Руководителя Канцелярии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Ответственные секретари министерств и агентств.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Заместители министров, вице-министры и заместители председателей государственных органов, члены Центральной избирательной комиссии и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Руководители аппаратов палат Парламента, Конституционного Совета и Верховного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Иные политические государственные служащие.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Руководители структурных подразделений Канцелярии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Руководители казахстанских политических партий и иных общественных объединений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Видные представители деловых кругов, деятели науки и культуры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Супруга (супруг) имеют старшинство своего супруга (супруги).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протоколу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2006 года № 201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ПРОТОКОЛЬНОЕ СТАРШИНСТВО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при проведении международных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Президент.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Премьер-Министр.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Председатель Сената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Председатель Мажилиса Парламента.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Руководитель Администрации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Министр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Конституционного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Верховного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Председатель Центральной избирательной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Заместители Премьер-Министра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Председатель правления «Фонд национального благосостояния «Самрук-Казына».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Помощник Президента по международным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Секретарь Совета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Заместители Руководителя Администрации Президента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Чрезвычайные и полномочные послы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Должностное лицо - сопредседатель соответствующей межправительственной комиссии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Высшего Судебного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Генеральный прокурор.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Председатель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Заместитель Председателя Сената.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Заместитель Председателя Мажилиса.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Управляющий делами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Помощники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Начальник Канцелярии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Начальник Службы охраны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Советники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Шеф Протокола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Пресс-секретарь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Заведующий центром внешней политики Администрации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Руководители агентств, подчиненных и подотчетных Президенту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агентств на гос. 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Министр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Министр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Министры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министерств на гос. 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Директор Службы внешней разведки «Сырбар».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Командующий Республиканской гвардией.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Акимы столицы, г. Алматы и областей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областей на гос. 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Руководитель Канцелярии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Председатели комитетов Сената и Мажилиса Парламента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Депутаты Парламента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Уполномоченный по правам человека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Руководители структурных подразделений Администрации Президента (</w:t>
      </w:r>
      <w:r>
        <w:rPr>
          <w:rFonts w:ascii="Times New Roman"/>
          <w:b w:val="false"/>
          <w:i/>
          <w:color w:val="000000"/>
          <w:sz w:val="28"/>
        </w:rPr>
        <w:t>по дате назначения на должность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Члены Конституционного Совета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Судьи Верховного Суда Республики Казахстан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яз.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Главный муфтий Духовного управления мусульман Казахстана и архиепископ Астанайский и Алматинский.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Руководители центральных исполнительных органов, не входящих в состав Правительства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названий на гос. яз.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Руководители национальных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Заместители Руководителя Канцелярии Премьер-Министра.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Ответственные секретари министерств и агентств.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Заместители министров, вице-министры и заместители председателей государственных органов, члены Центральной избирательной комиссии и Счетного комитета по контролю за 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Руководители аппаратов палат Парламента, Конституционного Совета и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Иные политические государственные служащие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Руководители структурных подразделений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Руководители казахстанских политических партий и иных общественных объединений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Видные представители деловых кругов, деятели науки и культуры (</w:t>
      </w:r>
      <w:r>
        <w:rPr>
          <w:rFonts w:ascii="Times New Roman"/>
          <w:b w:val="false"/>
          <w:i/>
          <w:color w:val="000000"/>
          <w:sz w:val="28"/>
        </w:rPr>
        <w:t>в алфавитном порядке фамилий на гос. яз</w:t>
      </w:r>
      <w:r>
        <w:rPr>
          <w:rFonts w:ascii="Times New Roman"/>
          <w:b w:val="false"/>
          <w:i w:val="false"/>
          <w:color w:val="000000"/>
          <w:sz w:val="28"/>
        </w:rPr>
        <w:t>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Супруга (супруг) имеют старшинство своего супруга (супруги).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