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a7ff" w14:textId="fb4a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июня 2011 года № 660 "О создании Совета по оздоровлению"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2013 года № 275. Утратило силу постановлением Правительства Республики Казахстан от 10 ноября 2014 года №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10.11.2014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2011 года № 660 «О создании Совета по оздоровлению»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Совета по оздоровлению: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40"/>
        <w:gridCol w:w="440"/>
        <w:gridCol w:w="7300"/>
      </w:tblGrid>
      <w:tr>
        <w:trPr>
          <w:trHeight w:val="30" w:hRule="atLeast"/>
        </w:trPr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Кул-Мухаммеда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Мухтара Абрарулы</w:t>
            </w:r>
          </w:p>
        </w:tc>
        <w:tc>
          <w:tcPr>
            <w:tcW w:w="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Кожагапанова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Ерлана Токтархановича</w:t>
            </w:r>
          </w:p>
        </w:tc>
        <w:tc>
          <w:tcPr>
            <w:tcW w:w="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</w:tr>
      <w:tr>
        <w:trPr>
          <w:trHeight w:val="30" w:hRule="atLeast"/>
        </w:trPr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Болатбека Баяновича</w:t>
            </w:r>
          </w:p>
        </w:tc>
        <w:tc>
          <w:tcPr>
            <w:tcW w:w="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(Антимонопольное агентство)</w:t>
            </w:r>
          </w:p>
        </w:tc>
      </w:tr>
      <w:tr>
        <w:trPr>
          <w:trHeight w:val="30" w:hRule="atLeast"/>
        </w:trPr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Каирбека Айтбаевича</w:t>
            </w:r>
          </w:p>
        </w:tc>
        <w:tc>
          <w:tcPr>
            <w:tcW w:w="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вице-министра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60"/>
        <w:gridCol w:w="500"/>
        <w:gridCol w:w="7480"/>
      </w:tblGrid>
      <w:tr>
        <w:trPr>
          <w:trHeight w:val="30" w:hRule="atLeast"/>
        </w:trPr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Аскарович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Казахстан»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21"/>
        <w:gridCol w:w="370"/>
        <w:gridCol w:w="7569"/>
      </w:tblGrid>
      <w:tr>
        <w:trPr>
          <w:trHeight w:val="30" w:hRule="atLeast"/>
        </w:trPr>
        <w:tc>
          <w:tcPr>
            <w:tcW w:w="5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Казахстан»;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Мынбая Дархана Камзабековича, Ермегияева Талгата Амангельдиновича, Нокина Серика Кенесовича и Абдрахимова Габидуллу Рахматуллаевича.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