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aa53" w14:textId="033a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
Казахстан от 8 июня 2012 года № 764 "Об утверждении стандарта государственной услуги "Выдача лицензии, переоформление, выдача дубликатов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2013 года № 287. Утратило силу постановлением Правительства Республики Казахстан от 10 февраля 2014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10.02.2014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2012 года № 764 «Об утверждении стандарта государственной услуги «Выдача лицензии, переоформление, выдача дубликатов лицензии на право занятия охранной деятельностью» (САПП Республики Казахстан, 2012 г., № 55, ст. 759)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право занятия охранной деятельностью»,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«копию устава и справку либо копию свидетельства о государственной регистрации получателя в качестве юридического лица (нотариально засвидетельствованные, в случае непредставления оригиналов для сверки)»;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«Копию устава и справку либо копии свидетельства о государственной регистрации юридического лица, свидетельства о постановке на учет в налоговом органе, документ, подтверждающий уплату в бюджет лицензионного сбора,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«справку либо копию свидетельства о государственной регистрации юридического лица;»;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«Копию устава и справку либо копии свидетельства о государственной регистрации юридического лица, свидетельства о постановке на учет в налоговом органе, документ, подтверждающий уплату в бюджет лицензионного сбора,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