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d352" w14:textId="c01d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к Протоколу о внесении изменений в Соглашение о Правилах определения страны происхождения товаров в Содружестве Независимых Государств от 20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2013 года № 290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Присоединиться к </w:t>
      </w:r>
      <w:r>
        <w:rPr>
          <w:rFonts w:ascii="Times New Roman"/>
          <w:b w:val="false"/>
          <w:i w:val="false"/>
          <w:color w:val="000000"/>
          <w:sz w:val="28"/>
        </w:rPr>
        <w:t>Протоколу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страны происхождения товаров в Содружестве Независимых Государств от 20 ноября 2009 года, совершенному 18 октября 2011 года в городе Санкт-Петербурге, с оговоркой «Республика  Казахстан в отношении </w:t>
      </w:r>
      <w:r>
        <w:rPr>
          <w:rFonts w:ascii="Times New Roman"/>
          <w:b w:val="false"/>
          <w:i w:val="false"/>
          <w:color w:val="000000"/>
          <w:sz w:val="28"/>
        </w:rPr>
        <w:t>пункта 2.4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Правил определения страны происхождения товаров в Содружестве Независимых Государств (далее – Правила), являющихся приложением к Соглашению, заявляет, что оставляет за собой право при определении страны происхождения товаров по товарным позициям Товарной номенклатуры внешнеэкономической деятельности Содружества Независимых Государств (далее - ТН ВЭД СНГ) 1507-1515 применять основное условие критерия достаточной обработки/переработки, которое выражается в изменении указанной товарной позиции на уровне хотя бы одного из первых четырех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при применении условий, изложенных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б)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в)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2.4 раздела 2 Правил, будет исходить из того, что при производстве товаров по товарной позиции ТН ВЭД СНГ 1516 стоимость используемых материалов не должна превышать 50 % цены конечной продукции. При производстве товаров по товарным позициям ТН ВЭД СНГ 1517 и из 2106 90 980 (пригодные для употребления в пищу смеси или готовые продукты из животных или растительных жиров или масел, или их фракций, содержащие более 15 мас. % молочных жиров) стоимость материалов товарных позиций ТН ВЭД СНГ 1511 и 1513 не должна превышать 50 % цены конечной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Данная оговорка не применяется во взаимной торговле между Республикой Беларусь, Республикой Казахстан и Российской Федерацией».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Исполнительный комитет Содружества Независимых Государств о присоединении Республики Казахстан к Протоколу о внесении изменений в Соглашение о Правилах определения страны происхождения товаров в Содружестве Независимых Государств от 20 ноября 2009 года, совершенному в городе Санкт-Петербурге 18 октября 2011 года, с оговоркой.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 Правилах определения</w:t>
      </w:r>
      <w:r>
        <w:br/>
      </w:r>
      <w:r>
        <w:rPr>
          <w:rFonts w:ascii="Times New Roman"/>
          <w:b/>
          <w:i w:val="false"/>
          <w:color w:val="000000"/>
        </w:rPr>
        <w:t>
страны происхождения товаров в Содружестве Независимых</w:t>
      </w:r>
      <w:r>
        <w:br/>
      </w:r>
      <w:r>
        <w:rPr>
          <w:rFonts w:ascii="Times New Roman"/>
          <w:b/>
          <w:i w:val="false"/>
          <w:color w:val="000000"/>
        </w:rPr>
        <w:t>
Государств от 20 ноября 2009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 в силу 25 мая 2013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2013 г., № 3, ст. 33)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– участников Соглашения о Правилах определения страны происхождения товаров в Содружестве Независимых Государств от 20 ноября 2009 года, далее именуемые Сторонами,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Перечень условий, производственных и технологических операций, при выполнении которых товар считается происходящим из той страны, в которой они имели место (приложение 1 к Правилам определения страны происхождения товаров, являющихся неотъемлемой частью Соглашения о Правилах определения страны происхождения товаров в Содружестве Независимых Государств от 20 ноября 2009 года), следующие изменения: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Строку с кодом ТН ВЭД «0206» изложить в следующей редакции: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5553"/>
        <w:gridCol w:w="4313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субпродукты крупного рогатого скота, свиней, овец, коз, лошадей, ослов, мулов или лошаков, свежие, охлажденные или замороженные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позиций, кроме позиций 0201–0206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Дополнить строкой с кодом ТН ВЭД «из 2106 90 980» следующего содержания: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5553"/>
        <w:gridCol w:w="4313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2106 90 980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Пригодные для употребления в пищу смеси или готовые продукты из животных или растительных жиров или масел или их фракций, содержащие более 15 мас.% молочных жиров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позиций 0405, 1501–1516.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Однако стоимость используемых материалов товарных позиций 1511 и 1513 не должна превышать 50 % цены конечной продукции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Строку с кодом ТН ВЭД «из группы 28» изложить в следующей редакции: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4"/>
        <w:gridCol w:w="6511"/>
        <w:gridCol w:w="4785"/>
      </w:tblGrid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 28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изотопов, кроме товаров подсубпозиций из 2811 29 100, 2818 20 000, 2821 20 000, 2833 22 000 и субпозиций из 2844 10, из 2844 20, для которых применяемые правила излагаются далее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все используемые материалы должны классифицироваться в позиции, отличной от позиции продукта. Однако материалы одной и той же позиции могут использоваться при условии, что их стоимость не превышает 20 % цены конечной продукции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Строку с кодом ТН ВЭД «2844 10» изложить в следующей редакции: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5373"/>
        <w:gridCol w:w="4493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2844 10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 природный и его соединения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(обогащение по изотопу уран-235) из материала (уран, обедненный ураном-235, и его соединения) позиции 2844 30 в условиях специализированного производства в соответствии с технологией переработки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Дополнить строкой с кодом ТН ВЭД «из 5704» следующего содержания: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5553"/>
        <w:gridCol w:w="4313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5704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 из текстильных напольных покрытий: коврики для туалетной и ванной комнат, автомобильные, универсальные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 заготовок по лекалам, выполнение швейных операций. При этом стоимость используемых материалов позиции 5704 не должна превышать 30 % цены конечной продукции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Дополнить строкой с кодом ТН ВЭД «7019 32 000» следующего содержания: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5493"/>
        <w:gridCol w:w="4373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7019 32 000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Тонкие ткани (вуали)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всех используемых материалов не должна превышать 50 % цены конечной продукции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Строку с кодом ТН ВЭД «8456-8466» изложить в следующей редакции: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4"/>
        <w:gridCol w:w="5843"/>
        <w:gridCol w:w="4483"/>
      </w:tblGrid>
      <w:tr>
        <w:trPr>
          <w:trHeight w:val="30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8456-8466 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товарных позиций 8456–8465; части и принадлежности, предназначенные исключительно или в основном для машин и оборудования товарных позиций 8456–8465, включая приспособления для крепления инструмента или деталей, самораскрывающиеся резьбонарезные головки, делительные головки и другие специальные приспособления к станкам; приспособления для крепления рабочих инструментов для всех типов ручных инструментов 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всех используемых материалов не должна превышать 50 % цены конечной продукции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Строку с кодом ТН ВЭД «8521» изложить в следующей редакции: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5613"/>
        <w:gridCol w:w="4253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8521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видеозаписывающая или видеовоспроизводящая, совмещенная или не совмещенная с видеотюнером, кроме DVD-проигрывателей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всех используемых материалов не должна превышать 50 % цены конечной продукции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Строку с кодом ТН ВЭД «8544» изложить в следующей редакции: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5593"/>
        <w:gridCol w:w="4273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8544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кроме товаров позиции 8544 70 000, для которой применяемые правила излагаются далее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всех используемых материалов не должна превышать 50 % цены конечной продукции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Дополнить строкой с кодом ТН ВЭД «8544 70 000» следующего содержания: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5513"/>
        <w:gridCol w:w="4353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8544 70 000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Кабели волоконно-оптические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позиций. Однако стоимость используемых материалов той же позиции, что и готовый продукт, не должна превышать 50 % цены конечной продукции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с даты подписания и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настоящий Протокол вступает в силу по истечении 30 дней с даты получения депозитарием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18 октября 2011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Туркменистан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