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f47d" w14:textId="158f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 по вопросам пенсионного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2013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«О внесении изменений и дополнений в некоторые законодательные акты Республики Казахстан по вопросам пенсионного обеспечения», внесенный постановлением Правительства Республики Казахстан от 5 марта 2013 года № 210.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