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1835" w14:textId="f451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октября 2005 года № 1036 "О вывозных таможенных пошлинах на сырую нефть и товары, выработанные из нефти"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2013 года № 321.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2005 года № 1036 «О вывозных таможенных пошлинах на сырую нефть и товары, выработанные из нефти» (САПП Республики Казахстан, 2005 г., № 38, ст. 533)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«2709 00 900 9 Сырая нефть 40»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«2709 00 900 9 Сырая нефть 60».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