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60f2" w14:textId="6f16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специальных транспортных средств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2013 года № 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 областей, городов Астаны и Алматы специальные транспортные средства для департаментов внутренних дел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акиматами областей, городов Астаны и Алматы в установленном законодательством Республики Казахстан порядке осуществить необходимые организационные мероприятия по приему-передаче специальных транспортных средств,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329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специальных транспортных средств, передаваемых</w:t>
      </w:r>
      <w:r>
        <w:br/>
      </w:r>
      <w:r>
        <w:rPr>
          <w:rFonts w:ascii="Times New Roman"/>
          <w:b/>
          <w:i w:val="false"/>
          <w:color w:val="000000"/>
        </w:rPr>
        <w:t>
в коммунальную собственность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074"/>
        <w:gridCol w:w="976"/>
        <w:gridCol w:w="2710"/>
        <w:gridCol w:w="1348"/>
        <w:gridCol w:w="823"/>
        <w:gridCol w:w="1545"/>
        <w:gridCol w:w="2048"/>
        <w:gridCol w:w="2005"/>
      </w:tblGrid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транспортного средства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кузова (рама)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двигателя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 стоимость (тенге)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области, города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Цельнометаллический автомобиль повышенной проходимости ГАЗ-233036 (Бронемобиль СПМ 2)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23303609812012 (233114201242)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0000420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г. Астана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23303609812016 (233114201214)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0000341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г. Алматы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23303609812033 (233114201121)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0000383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23303609812019 (233114201225)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0000336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Алматинской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(233114201227)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23303609812026 (233114201220)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Атырауской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23303609812022 (233114201126)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0000419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Восточно-Казахстанской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23303609812020 (233114201218)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0000340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Жамбылской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Цельнометаллический автомобиль повышенной проходимости ГАЗ-233036 (Бронемобиль СПМ 2)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23303609812021 (233114201215)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Западно-Казахстанской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23303609812025 (233114201216)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0000349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23303609812028 (233114201230)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0000437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23303609812029 (233114201224)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Кызылординской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23303609812027 (233114201221)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Мангистауской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23303609812030 (233114201219)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Павлодарской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23303609812031 (233114201223)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Северо-Казахстанской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23303609812032 (233114201226)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0000353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Южно-Казахстанской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Мобильный комплекс связи автомобиль КАМАЗ марка 43118-1048-10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КС2414017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2672656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КС2412545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2668445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Алматинской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КС2412544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2668602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Атырауской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КС2412546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2668600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Восточно-Казахстанской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ХТС43118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КС2414016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2672658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Южно-Казахстанской области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