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12d93" w14:textId="e212d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19 февраля 2011 года № 160 "Об утверждении Стратегического плана Министерства образования и науки Республики Казахстан на 2011-2015 годы"</w:t>
      </w:r>
    </w:p>
    <w:p>
      <w:pPr>
        <w:spacing w:after="0"/>
        <w:ind w:left="0"/>
        <w:jc w:val="both"/>
      </w:pPr>
      <w:r>
        <w:rPr>
          <w:rFonts w:ascii="Times New Roman"/>
          <w:b w:val="false"/>
          <w:i w:val="false"/>
          <w:color w:val="000000"/>
          <w:sz w:val="28"/>
        </w:rPr>
        <w:t>Постановление Правительства Республики Казахстан от 10 апреля 2013 года № 330</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Вводится в действие с 1 января 2013 года.</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февраля 2011 года № 160 «Об утверждении Стратегического плана Министерства образования и науки Республики Казахстан на 2011 – 2015 годы» (САПП Республики Казахстан, 2011 г., № 20, ст. 254)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Стратегическом плане</w:t>
      </w:r>
      <w:r>
        <w:rPr>
          <w:rFonts w:ascii="Times New Roman"/>
          <w:b w:val="false"/>
          <w:i w:val="false"/>
          <w:color w:val="000000"/>
          <w:sz w:val="28"/>
        </w:rPr>
        <w:t xml:space="preserve"> Министерства образования и науки Республики Казахстан на 2011-2015 годы, утвержденном указанным постановлением: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3</w:t>
      </w:r>
      <w:r>
        <w:rPr>
          <w:rFonts w:ascii="Times New Roman"/>
          <w:b w:val="false"/>
          <w:i w:val="false"/>
          <w:color w:val="000000"/>
          <w:sz w:val="28"/>
        </w:rPr>
        <w:t>. «Стратегические направления, цели, задачи, целевые индикаторы, мероприятия и показатели результатов»: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стратегическом направлении 1</w:t>
      </w:r>
      <w:r>
        <w:rPr>
          <w:rFonts w:ascii="Times New Roman"/>
          <w:b w:val="false"/>
          <w:i w:val="false"/>
          <w:color w:val="000000"/>
          <w:sz w:val="28"/>
        </w:rPr>
        <w:t>. «Обеспечение доступности качественного образования»: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цели 1.1.</w:t>
      </w:r>
      <w:r>
        <w:rPr>
          <w:rFonts w:ascii="Times New Roman"/>
          <w:b w:val="false"/>
          <w:i w:val="false"/>
          <w:color w:val="000000"/>
          <w:sz w:val="28"/>
        </w:rPr>
        <w:t xml:space="preserve"> «Обеспечение доступности дошкольного воспитания и обучения»:</w:t>
      </w:r>
      <w:r>
        <w:br/>
      </w:r>
      <w:r>
        <w:rPr>
          <w:rFonts w:ascii="Times New Roman"/>
          <w:b w:val="false"/>
          <w:i w:val="false"/>
          <w:color w:val="000000"/>
          <w:sz w:val="28"/>
        </w:rPr>
        <w:t>
      «Целевые индикаторы (с указанием окончательного срока (периода) достижения)» дополнить строкой следующего содержания:</w:t>
      </w:r>
    </w:p>
    <w:bookmarkEnd w:id="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4"/>
        <w:gridCol w:w="2470"/>
        <w:gridCol w:w="725"/>
        <w:gridCol w:w="725"/>
        <w:gridCol w:w="726"/>
        <w:gridCol w:w="726"/>
        <w:gridCol w:w="1016"/>
        <w:gridCol w:w="1162"/>
        <w:gridCol w:w="872"/>
        <w:gridCol w:w="872"/>
      </w:tblGrid>
      <w:tr>
        <w:trPr>
          <w:trHeight w:val="30" w:hRule="atLeast"/>
        </w:trPr>
        <w:tc>
          <w:tcPr>
            <w:tcW w:w="4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Доля педагогических работников дошкольных организаций высшей и первой категорий от общего числа педагогических работников</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адм. отч.</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bl>
    <w:p>
      <w:pPr>
        <w:spacing w:after="0"/>
        <w:ind w:left="0"/>
        <w:jc w:val="both"/>
      </w:pPr>
      <w:r>
        <w:rPr>
          <w:rFonts w:ascii="Times New Roman"/>
          <w:b w:val="false"/>
          <w:i w:val="false"/>
          <w:color w:val="000000"/>
          <w:sz w:val="28"/>
        </w:rPr>
        <w:t>                                                                  »;</w:t>
      </w:r>
    </w:p>
    <w:bookmarkStart w:name="z7" w:id="1"/>
    <w:p>
      <w:pPr>
        <w:spacing w:after="0"/>
        <w:ind w:left="0"/>
        <w:jc w:val="both"/>
      </w:pPr>
      <w:r>
        <w:rPr>
          <w:rFonts w:ascii="Times New Roman"/>
          <w:b w:val="false"/>
          <w:i w:val="false"/>
          <w:color w:val="000000"/>
          <w:sz w:val="28"/>
        </w:rPr>
        <w:t>
      в задаче 1.1.1. «Расширение сети дошкольных организаций и повышение качества дошкольного воспитания и обучения»:</w:t>
      </w:r>
      <w:r>
        <w:br/>
      </w:r>
      <w:r>
        <w:rPr>
          <w:rFonts w:ascii="Times New Roman"/>
          <w:b w:val="false"/>
          <w:i w:val="false"/>
          <w:color w:val="000000"/>
          <w:sz w:val="28"/>
        </w:rPr>
        <w:t>
</w:t>
      </w:r>
      <w:r>
        <w:rPr>
          <w:rFonts w:ascii="Times New Roman"/>
          <w:b w:val="false"/>
          <w:i w:val="false"/>
          <w:color w:val="000000"/>
          <w:sz w:val="28"/>
        </w:rPr>
        <w:t>
      в «Показатели прямых результатов:»:</w:t>
      </w:r>
      <w:r>
        <w:br/>
      </w:r>
      <w:r>
        <w:rPr>
          <w:rFonts w:ascii="Times New Roman"/>
          <w:b w:val="false"/>
          <w:i w:val="false"/>
          <w:color w:val="000000"/>
          <w:sz w:val="28"/>
        </w:rPr>
        <w:t>
</w:t>
      </w:r>
      <w:r>
        <w:rPr>
          <w:rFonts w:ascii="Times New Roman"/>
          <w:b w:val="false"/>
          <w:i w:val="false"/>
          <w:color w:val="000000"/>
          <w:sz w:val="28"/>
        </w:rPr>
        <w:t>
      строки:</w:t>
      </w:r>
    </w:p>
    <w:bookmarkEnd w:id="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4"/>
        <w:gridCol w:w="1725"/>
        <w:gridCol w:w="1005"/>
        <w:gridCol w:w="574"/>
        <w:gridCol w:w="1006"/>
        <w:gridCol w:w="1006"/>
        <w:gridCol w:w="1006"/>
        <w:gridCol w:w="1149"/>
        <w:gridCol w:w="1006"/>
        <w:gridCol w:w="1007"/>
      </w:tblGrid>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вводимых мест за счет размещения государственного образовательного заказа в дошкольных организациях</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РК от 28 мая 2010 г.</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мест</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Доля педагогических работников дошкольных организаций высшей и первой категорий от общего числа педагогических работников</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адм. отч.</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bl>
    <w:p>
      <w:pPr>
        <w:spacing w:after="0"/>
        <w:ind w:left="0"/>
        <w:jc w:val="both"/>
      </w:pPr>
      <w:r>
        <w:rPr>
          <w:rFonts w:ascii="Times New Roman"/>
          <w:b w:val="false"/>
          <w:i w:val="false"/>
          <w:color w:val="000000"/>
          <w:sz w:val="28"/>
        </w:rPr>
        <w:t>                                                                  »</w:t>
      </w:r>
    </w:p>
    <w:bookmarkStart w:name="z10" w:id="2"/>
    <w:p>
      <w:pPr>
        <w:spacing w:after="0"/>
        <w:ind w:left="0"/>
        <w:jc w:val="both"/>
      </w:pPr>
      <w:r>
        <w:rPr>
          <w:rFonts w:ascii="Times New Roman"/>
          <w:b w:val="false"/>
          <w:i w:val="false"/>
          <w:color w:val="000000"/>
          <w:sz w:val="28"/>
        </w:rPr>
        <w:t>
      изложить в следующей редакции:</w:t>
      </w:r>
    </w:p>
    <w:bookmarkEnd w:id="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9"/>
        <w:gridCol w:w="1743"/>
        <w:gridCol w:w="1016"/>
        <w:gridCol w:w="580"/>
        <w:gridCol w:w="1016"/>
        <w:gridCol w:w="1016"/>
        <w:gridCol w:w="1017"/>
        <w:gridCol w:w="1017"/>
        <w:gridCol w:w="1017"/>
        <w:gridCol w:w="1017"/>
      </w:tblGrid>
      <w:tr>
        <w:trPr>
          <w:trHeight w:val="30" w:hRule="atLeast"/>
        </w:trPr>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вводимых дополнительных мест за счет размещения государственного образовательного заказа в дошкольных организациях</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ПП РК от 28 мая 2010 г.</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мест</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rPr>
                <w:rFonts w:ascii="Times New Roman"/>
                <w:b w:val="false"/>
                <w:i w:val="false"/>
                <w:color w:val="000000"/>
                <w:sz w:val="20"/>
              </w:rPr>
              <w:t>Доля педагогов детских садов, прошедших курсы повышения квалификации</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управлений образования регионов</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bl>
    <w:p>
      <w:pPr>
        <w:spacing w:after="0"/>
        <w:ind w:left="0"/>
        <w:jc w:val="both"/>
      </w:pPr>
      <w:r>
        <w:rPr>
          <w:rFonts w:ascii="Times New Roman"/>
          <w:b w:val="false"/>
          <w:i w:val="false"/>
          <w:color w:val="000000"/>
          <w:sz w:val="28"/>
        </w:rPr>
        <w:t>                                                                  »;</w:t>
      </w:r>
    </w:p>
    <w:bookmarkStart w:name="z11" w:id="3"/>
    <w:p>
      <w:pPr>
        <w:spacing w:after="0"/>
        <w:ind w:left="0"/>
        <w:jc w:val="both"/>
      </w:pPr>
      <w:r>
        <w:rPr>
          <w:rFonts w:ascii="Times New Roman"/>
          <w:b w:val="false"/>
          <w:i w:val="false"/>
          <w:color w:val="000000"/>
          <w:sz w:val="28"/>
        </w:rPr>
        <w:t>
      в </w:t>
      </w:r>
      <w:r>
        <w:rPr>
          <w:rFonts w:ascii="Times New Roman"/>
          <w:b w:val="false"/>
          <w:i w:val="false"/>
          <w:color w:val="000000"/>
          <w:sz w:val="28"/>
        </w:rPr>
        <w:t>цели 1.2.</w:t>
      </w:r>
      <w:r>
        <w:rPr>
          <w:rFonts w:ascii="Times New Roman"/>
          <w:b w:val="false"/>
          <w:i w:val="false"/>
          <w:color w:val="000000"/>
          <w:sz w:val="28"/>
        </w:rPr>
        <w:t xml:space="preserve"> «Обеспечение доступности качественного школьного  образования»:</w:t>
      </w:r>
      <w:r>
        <w:br/>
      </w:r>
      <w:r>
        <w:rPr>
          <w:rFonts w:ascii="Times New Roman"/>
          <w:b w:val="false"/>
          <w:i w:val="false"/>
          <w:color w:val="000000"/>
          <w:sz w:val="28"/>
        </w:rPr>
        <w:t>
      «Целевые индикаторы (с указанием окончательного срока (периода) достижения)» дополнить строкой следующего содержания:</w:t>
      </w:r>
    </w:p>
    <w:bookmarkEnd w:id="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0"/>
        <w:gridCol w:w="1706"/>
        <w:gridCol w:w="995"/>
        <w:gridCol w:w="995"/>
        <w:gridCol w:w="995"/>
        <w:gridCol w:w="995"/>
        <w:gridCol w:w="996"/>
        <w:gridCol w:w="996"/>
        <w:gridCol w:w="996"/>
        <w:gridCol w:w="996"/>
      </w:tblGrid>
      <w:tr>
        <w:trPr>
          <w:trHeight w:val="30" w:hRule="atLeast"/>
        </w:trPr>
        <w:tc>
          <w:tcPr>
            <w:tcW w:w="4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Охват дополнительным образованием</w:t>
            </w:r>
          </w:p>
        </w:tc>
        <w:tc>
          <w:tcPr>
            <w:tcW w:w="1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адм.отч</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bl>
    <w:p>
      <w:pPr>
        <w:spacing w:after="0"/>
        <w:ind w:left="0"/>
        <w:jc w:val="both"/>
      </w:pPr>
      <w:r>
        <w:rPr>
          <w:rFonts w:ascii="Times New Roman"/>
          <w:b w:val="false"/>
          <w:i w:val="false"/>
          <w:color w:val="000000"/>
          <w:sz w:val="28"/>
        </w:rPr>
        <w:t>                                                                  »;</w:t>
      </w:r>
    </w:p>
    <w:bookmarkStart w:name="z12" w:id="4"/>
    <w:p>
      <w:pPr>
        <w:spacing w:after="0"/>
        <w:ind w:left="0"/>
        <w:jc w:val="both"/>
      </w:pPr>
      <w:r>
        <w:rPr>
          <w:rFonts w:ascii="Times New Roman"/>
          <w:b w:val="false"/>
          <w:i w:val="false"/>
          <w:color w:val="000000"/>
          <w:sz w:val="28"/>
        </w:rPr>
        <w:t>
      в задаче 1.2.1. «Предоставление качественных услуг школьного образования»:</w:t>
      </w:r>
      <w:r>
        <w:br/>
      </w:r>
      <w:r>
        <w:rPr>
          <w:rFonts w:ascii="Times New Roman"/>
          <w:b w:val="false"/>
          <w:i w:val="false"/>
          <w:color w:val="000000"/>
          <w:sz w:val="28"/>
        </w:rPr>
        <w:t>
</w:t>
      </w:r>
      <w:r>
        <w:rPr>
          <w:rFonts w:ascii="Times New Roman"/>
          <w:b w:val="false"/>
          <w:i w:val="false"/>
          <w:color w:val="000000"/>
          <w:sz w:val="28"/>
        </w:rPr>
        <w:t>
      в «Показатели прямых результатов:»:</w:t>
      </w:r>
      <w:r>
        <w:br/>
      </w:r>
      <w:r>
        <w:rPr>
          <w:rFonts w:ascii="Times New Roman"/>
          <w:b w:val="false"/>
          <w:i w:val="false"/>
          <w:color w:val="000000"/>
          <w:sz w:val="28"/>
        </w:rPr>
        <w:t>
</w:t>
      </w:r>
      <w:r>
        <w:rPr>
          <w:rFonts w:ascii="Times New Roman"/>
          <w:b w:val="false"/>
          <w:i w:val="false"/>
          <w:color w:val="000000"/>
          <w:sz w:val="28"/>
        </w:rPr>
        <w:t>
      строку:</w:t>
      </w:r>
    </w:p>
    <w:bookmarkEnd w:id="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2"/>
        <w:gridCol w:w="1742"/>
        <w:gridCol w:w="1016"/>
        <w:gridCol w:w="1016"/>
        <w:gridCol w:w="871"/>
        <w:gridCol w:w="871"/>
        <w:gridCol w:w="871"/>
        <w:gridCol w:w="1016"/>
        <w:gridCol w:w="1017"/>
        <w:gridCol w:w="1017"/>
      </w:tblGrid>
      <w:tr>
        <w:trPr>
          <w:trHeight w:val="30" w:hRule="atLeast"/>
        </w:trPr>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Доля учащихся начальных классов, изучающих английский язык с первого класса, от общего количества учащихся 1-4 классов</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адм.отч</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w:t>
            </w:r>
          </w:p>
        </w:tc>
      </w:tr>
    </w:tbl>
    <w:p>
      <w:pPr>
        <w:spacing w:after="0"/>
        <w:ind w:left="0"/>
        <w:jc w:val="both"/>
      </w:pPr>
      <w:r>
        <w:rPr>
          <w:rFonts w:ascii="Times New Roman"/>
          <w:b w:val="false"/>
          <w:i w:val="false"/>
          <w:color w:val="000000"/>
          <w:sz w:val="28"/>
        </w:rPr>
        <w:t>                                                                  »</w:t>
      </w:r>
    </w:p>
    <w:bookmarkStart w:name="z15" w:id="5"/>
    <w:p>
      <w:pPr>
        <w:spacing w:after="0"/>
        <w:ind w:left="0"/>
        <w:jc w:val="both"/>
      </w:pPr>
      <w:r>
        <w:rPr>
          <w:rFonts w:ascii="Times New Roman"/>
          <w:b w:val="false"/>
          <w:i w:val="false"/>
          <w:color w:val="000000"/>
          <w:sz w:val="28"/>
        </w:rPr>
        <w:t>
      изложить в следующей редакции:</w:t>
      </w:r>
    </w:p>
    <w:bookmarkEnd w:id="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6"/>
        <w:gridCol w:w="1849"/>
        <w:gridCol w:w="995"/>
        <w:gridCol w:w="995"/>
        <w:gridCol w:w="995"/>
        <w:gridCol w:w="995"/>
        <w:gridCol w:w="996"/>
        <w:gridCol w:w="996"/>
        <w:gridCol w:w="996"/>
        <w:gridCol w:w="996"/>
      </w:tblGrid>
      <w:tr>
        <w:trPr>
          <w:trHeight w:val="30" w:hRule="atLeast"/>
        </w:trPr>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Доля учащихся начальных классов, изучающих английский язык с первого класса, от общего количества учащихся 1-4 классов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адм.отч</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bl>
    <w:p>
      <w:pPr>
        <w:spacing w:after="0"/>
        <w:ind w:left="0"/>
        <w:jc w:val="both"/>
      </w:pPr>
      <w:r>
        <w:rPr>
          <w:rFonts w:ascii="Times New Roman"/>
          <w:b w:val="false"/>
          <w:i w:val="false"/>
          <w:color w:val="000000"/>
          <w:sz w:val="28"/>
        </w:rPr>
        <w:t>                                                                  »;</w:t>
      </w:r>
    </w:p>
    <w:bookmarkStart w:name="z16" w:id="6"/>
    <w:p>
      <w:pPr>
        <w:spacing w:after="0"/>
        <w:ind w:left="0"/>
        <w:jc w:val="both"/>
      </w:pPr>
      <w:r>
        <w:rPr>
          <w:rFonts w:ascii="Times New Roman"/>
          <w:b w:val="false"/>
          <w:i w:val="false"/>
          <w:color w:val="000000"/>
          <w:sz w:val="28"/>
        </w:rPr>
        <w:t>
      строку:</w:t>
      </w:r>
    </w:p>
    <w:bookmarkEnd w:id="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1"/>
        <w:gridCol w:w="2371"/>
        <w:gridCol w:w="1037"/>
        <w:gridCol w:w="889"/>
        <w:gridCol w:w="889"/>
        <w:gridCol w:w="741"/>
        <w:gridCol w:w="889"/>
        <w:gridCol w:w="1037"/>
        <w:gridCol w:w="1038"/>
        <w:gridCol w:w="1038"/>
      </w:tblGrid>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Доля государственных школ, внедривших систему электронного обучения (e-leaming), от их общего количества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ТЭО «Системы электронного обучения»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w:t>
            </w:r>
          </w:p>
        </w:tc>
      </w:tr>
    </w:tbl>
    <w:p>
      <w:pPr>
        <w:spacing w:after="0"/>
        <w:ind w:left="0"/>
        <w:jc w:val="both"/>
      </w:pPr>
      <w:r>
        <w:rPr>
          <w:rFonts w:ascii="Times New Roman"/>
          <w:b w:val="false"/>
          <w:i w:val="false"/>
          <w:color w:val="000000"/>
          <w:sz w:val="28"/>
        </w:rPr>
        <w:t>                                                                  »</w:t>
      </w:r>
    </w:p>
    <w:bookmarkStart w:name="z17" w:id="7"/>
    <w:p>
      <w:pPr>
        <w:spacing w:after="0"/>
        <w:ind w:left="0"/>
        <w:jc w:val="both"/>
      </w:pPr>
      <w:r>
        <w:rPr>
          <w:rFonts w:ascii="Times New Roman"/>
          <w:b w:val="false"/>
          <w:i w:val="false"/>
          <w:color w:val="000000"/>
          <w:sz w:val="28"/>
        </w:rPr>
        <w:t>
      изложить в следующей редакции:</w:t>
      </w:r>
    </w:p>
    <w:bookmarkEnd w:id="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1"/>
        <w:gridCol w:w="2371"/>
        <w:gridCol w:w="1037"/>
        <w:gridCol w:w="889"/>
        <w:gridCol w:w="889"/>
        <w:gridCol w:w="741"/>
        <w:gridCol w:w="889"/>
        <w:gridCol w:w="1037"/>
        <w:gridCol w:w="1038"/>
        <w:gridCol w:w="1038"/>
      </w:tblGrid>
      <w:tr>
        <w:trPr>
          <w:trHeight w:val="30" w:hRule="atLeast"/>
        </w:trPr>
        <w:tc>
          <w:tcPr>
            <w:tcW w:w="4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Доля государственных школ, внедривших систему электронного обучения (e-leaming), от их общего количества</w:t>
            </w:r>
          </w:p>
        </w:tc>
        <w:tc>
          <w:tcPr>
            <w:tcW w:w="2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ТЭО «Системы электронного обучения»</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r>
    </w:tbl>
    <w:p>
      <w:pPr>
        <w:spacing w:after="0"/>
        <w:ind w:left="0"/>
        <w:jc w:val="both"/>
      </w:pPr>
      <w:r>
        <w:rPr>
          <w:rFonts w:ascii="Times New Roman"/>
          <w:b w:val="false"/>
          <w:i w:val="false"/>
          <w:color w:val="000000"/>
          <w:sz w:val="28"/>
        </w:rPr>
        <w:t>                                                                  »;</w:t>
      </w:r>
    </w:p>
    <w:bookmarkStart w:name="z18" w:id="8"/>
    <w:p>
      <w:pPr>
        <w:spacing w:after="0"/>
        <w:ind w:left="0"/>
        <w:jc w:val="both"/>
      </w:pPr>
      <w:r>
        <w:rPr>
          <w:rFonts w:ascii="Times New Roman"/>
          <w:b w:val="false"/>
          <w:i w:val="false"/>
          <w:color w:val="000000"/>
          <w:sz w:val="28"/>
        </w:rPr>
        <w:t>
      в задаче 1.2.2. «Развитие сети школ»:</w:t>
      </w:r>
      <w:r>
        <w:br/>
      </w:r>
      <w:r>
        <w:rPr>
          <w:rFonts w:ascii="Times New Roman"/>
          <w:b w:val="false"/>
          <w:i w:val="false"/>
          <w:color w:val="000000"/>
          <w:sz w:val="28"/>
        </w:rPr>
        <w:t>
</w:t>
      </w:r>
      <w:r>
        <w:rPr>
          <w:rFonts w:ascii="Times New Roman"/>
          <w:b w:val="false"/>
          <w:i w:val="false"/>
          <w:color w:val="000000"/>
          <w:sz w:val="28"/>
        </w:rPr>
        <w:t>
      в «Показатели прямых результатов:»:</w:t>
      </w:r>
      <w:r>
        <w:br/>
      </w:r>
      <w:r>
        <w:rPr>
          <w:rFonts w:ascii="Times New Roman"/>
          <w:b w:val="false"/>
          <w:i w:val="false"/>
          <w:color w:val="000000"/>
          <w:sz w:val="28"/>
        </w:rPr>
        <w:t>
</w:t>
      </w:r>
      <w:r>
        <w:rPr>
          <w:rFonts w:ascii="Times New Roman"/>
          <w:b w:val="false"/>
          <w:i w:val="false"/>
          <w:color w:val="000000"/>
          <w:sz w:val="28"/>
        </w:rPr>
        <w:t>
      строки:</w:t>
      </w:r>
    </w:p>
    <w:bookmarkEnd w:id="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1"/>
        <w:gridCol w:w="1596"/>
        <w:gridCol w:w="870"/>
        <w:gridCol w:w="1016"/>
        <w:gridCol w:w="1016"/>
        <w:gridCol w:w="1016"/>
        <w:gridCol w:w="1016"/>
        <w:gridCol w:w="1016"/>
        <w:gridCol w:w="1016"/>
        <w:gridCol w:w="1017"/>
      </w:tblGrid>
      <w:tr>
        <w:trPr>
          <w:trHeight w:val="30" w:hRule="atLeast"/>
        </w:trPr>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Доля аварийных школ от общего количества школ (за счет РБ)</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адм.отч.</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0" w:hRule="atLeast"/>
        </w:trPr>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Дефицит ученических мест (за счет РБ)</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адм.отч.</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 места</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78 629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99 870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97 470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90 500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81 200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69 650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57 650</w:t>
            </w:r>
          </w:p>
        </w:tc>
      </w:tr>
      <w:tr>
        <w:trPr>
          <w:trHeight w:val="30" w:hRule="atLeast"/>
        </w:trPr>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Доля школ, ведущих занятия в три смены, от общего количества школ (за счет РБ)</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адм.отч.</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r>
    </w:tbl>
    <w:p>
      <w:pPr>
        <w:spacing w:after="0"/>
        <w:ind w:left="0"/>
        <w:jc w:val="both"/>
      </w:pPr>
      <w:r>
        <w:rPr>
          <w:rFonts w:ascii="Times New Roman"/>
          <w:b w:val="false"/>
          <w:i w:val="false"/>
          <w:color w:val="000000"/>
          <w:sz w:val="28"/>
        </w:rPr>
        <w:t>                                                                  »</w:t>
      </w:r>
    </w:p>
    <w:bookmarkStart w:name="z21" w:id="9"/>
    <w:p>
      <w:pPr>
        <w:spacing w:after="0"/>
        <w:ind w:left="0"/>
        <w:jc w:val="both"/>
      </w:pPr>
      <w:r>
        <w:rPr>
          <w:rFonts w:ascii="Times New Roman"/>
          <w:b w:val="false"/>
          <w:i w:val="false"/>
          <w:color w:val="000000"/>
          <w:sz w:val="28"/>
        </w:rPr>
        <w:t>
      изложить в следующей редакции:</w:t>
      </w:r>
    </w:p>
    <w:bookmarkEnd w:id="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1"/>
        <w:gridCol w:w="1596"/>
        <w:gridCol w:w="870"/>
        <w:gridCol w:w="1016"/>
        <w:gridCol w:w="1016"/>
        <w:gridCol w:w="1016"/>
        <w:gridCol w:w="1016"/>
        <w:gridCol w:w="1016"/>
        <w:gridCol w:w="1016"/>
        <w:gridCol w:w="1017"/>
      </w:tblGrid>
      <w:tr>
        <w:trPr>
          <w:trHeight w:val="30" w:hRule="atLeast"/>
        </w:trPr>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Доля введенных в эксплуатацию школ для замены аварийных зданий школ от общего количества построенных школ (за счет РБ)</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адм.отч.</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w:t>
            </w:r>
          </w:p>
        </w:tc>
      </w:tr>
      <w:tr>
        <w:trPr>
          <w:trHeight w:val="30" w:hRule="atLeast"/>
        </w:trPr>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Доля введенных в эксплуатацию школ для сокращения дефицита ученических мест от общего количества построенных школ  (за счет РБ)</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адм.отч.</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w:t>
            </w:r>
          </w:p>
        </w:tc>
      </w:tr>
      <w:tr>
        <w:trPr>
          <w:trHeight w:val="30" w:hRule="atLeast"/>
        </w:trPr>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Доля введенных в эксплуатацию школ для ликвидации 3-х сменных школ от общего количества построенных школ (за счет РБ)</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адм.отч.</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w:t>
            </w:r>
          </w:p>
        </w:tc>
      </w:tr>
    </w:tbl>
    <w:p>
      <w:pPr>
        <w:spacing w:after="0"/>
        <w:ind w:left="0"/>
        <w:jc w:val="both"/>
      </w:pPr>
      <w:r>
        <w:rPr>
          <w:rFonts w:ascii="Times New Roman"/>
          <w:b w:val="false"/>
          <w:i w:val="false"/>
          <w:color w:val="000000"/>
          <w:sz w:val="28"/>
        </w:rPr>
        <w:t>                                                                  »;</w:t>
      </w:r>
    </w:p>
    <w:bookmarkStart w:name="z22" w:id="10"/>
    <w:p>
      <w:pPr>
        <w:spacing w:after="0"/>
        <w:ind w:left="0"/>
        <w:jc w:val="both"/>
      </w:pPr>
      <w:r>
        <w:rPr>
          <w:rFonts w:ascii="Times New Roman"/>
          <w:b w:val="false"/>
          <w:i w:val="false"/>
          <w:color w:val="000000"/>
          <w:sz w:val="28"/>
        </w:rPr>
        <w:t>
      в </w:t>
      </w:r>
      <w:r>
        <w:rPr>
          <w:rFonts w:ascii="Times New Roman"/>
          <w:b w:val="false"/>
          <w:i w:val="false"/>
          <w:color w:val="000000"/>
          <w:sz w:val="28"/>
        </w:rPr>
        <w:t>цели 1.3.</w:t>
      </w:r>
      <w:r>
        <w:rPr>
          <w:rFonts w:ascii="Times New Roman"/>
          <w:b w:val="false"/>
          <w:i w:val="false"/>
          <w:color w:val="000000"/>
          <w:sz w:val="28"/>
        </w:rPr>
        <w:t xml:space="preserve"> «Функционирование эффективной системы технического и профессионального образования, интегрированной в мировое образовательное пространство, к 2020 году»:</w:t>
      </w:r>
      <w:r>
        <w:br/>
      </w:r>
      <w:r>
        <w:rPr>
          <w:rFonts w:ascii="Times New Roman"/>
          <w:b w:val="false"/>
          <w:i w:val="false"/>
          <w:color w:val="000000"/>
          <w:sz w:val="28"/>
        </w:rPr>
        <w:t>
</w:t>
      </w:r>
      <w:r>
        <w:rPr>
          <w:rFonts w:ascii="Times New Roman"/>
          <w:b w:val="false"/>
          <w:i w:val="false"/>
          <w:color w:val="000000"/>
          <w:sz w:val="28"/>
        </w:rPr>
        <w:t>
      в задаче 1.3.1. «Обеспечение доступности технического и профессионального образования»:</w:t>
      </w:r>
      <w:r>
        <w:br/>
      </w:r>
      <w:r>
        <w:rPr>
          <w:rFonts w:ascii="Times New Roman"/>
          <w:b w:val="false"/>
          <w:i w:val="false"/>
          <w:color w:val="000000"/>
          <w:sz w:val="28"/>
        </w:rPr>
        <w:t>
</w:t>
      </w:r>
      <w:r>
        <w:rPr>
          <w:rFonts w:ascii="Times New Roman"/>
          <w:b w:val="false"/>
          <w:i w:val="false"/>
          <w:color w:val="000000"/>
          <w:sz w:val="28"/>
        </w:rPr>
        <w:t>
      в «Показатели прямых результатов:»:</w:t>
      </w:r>
      <w:r>
        <w:br/>
      </w:r>
      <w:r>
        <w:rPr>
          <w:rFonts w:ascii="Times New Roman"/>
          <w:b w:val="false"/>
          <w:i w:val="false"/>
          <w:color w:val="000000"/>
          <w:sz w:val="28"/>
        </w:rPr>
        <w:t>
</w:t>
      </w:r>
      <w:r>
        <w:rPr>
          <w:rFonts w:ascii="Times New Roman"/>
          <w:b w:val="false"/>
          <w:i w:val="false"/>
          <w:color w:val="000000"/>
          <w:sz w:val="28"/>
        </w:rPr>
        <w:t>
      строку:</w:t>
      </w:r>
    </w:p>
    <w:bookmarkEnd w:id="1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7"/>
        <w:gridCol w:w="1849"/>
        <w:gridCol w:w="853"/>
        <w:gridCol w:w="995"/>
        <w:gridCol w:w="995"/>
        <w:gridCol w:w="995"/>
        <w:gridCol w:w="996"/>
        <w:gridCol w:w="996"/>
        <w:gridCol w:w="996"/>
        <w:gridCol w:w="996"/>
      </w:tblGrid>
      <w:tr>
        <w:trPr>
          <w:trHeight w:val="30" w:hRule="atLeast"/>
        </w:trPr>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Доля охвата молодежи типичного возраста техническим и профессиональным образованием</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данные</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val="false"/>
          <w:color w:val="000000"/>
          <w:sz w:val="28"/>
        </w:rPr>
        <w:t>                                                                  »</w:t>
      </w:r>
    </w:p>
    <w:bookmarkStart w:name="z26" w:id="11"/>
    <w:p>
      <w:pPr>
        <w:spacing w:after="0"/>
        <w:ind w:left="0"/>
        <w:jc w:val="both"/>
      </w:pPr>
      <w:r>
        <w:rPr>
          <w:rFonts w:ascii="Times New Roman"/>
          <w:b w:val="false"/>
          <w:i w:val="false"/>
          <w:color w:val="000000"/>
          <w:sz w:val="28"/>
        </w:rPr>
        <w:t>
      изложить в следующей редакции:</w:t>
      </w:r>
    </w:p>
    <w:bookmarkEnd w:id="1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7"/>
        <w:gridCol w:w="1707"/>
        <w:gridCol w:w="995"/>
        <w:gridCol w:w="995"/>
        <w:gridCol w:w="995"/>
        <w:gridCol w:w="995"/>
        <w:gridCol w:w="996"/>
        <w:gridCol w:w="996"/>
        <w:gridCol w:w="996"/>
        <w:gridCol w:w="996"/>
      </w:tblGrid>
      <w:tr>
        <w:trPr>
          <w:trHeight w:val="30" w:hRule="atLeast"/>
        </w:trPr>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Доля охвата молодежи типичного возраста техническим и профессиональным образованием</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данные</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p>
      <w:pPr>
        <w:spacing w:after="0"/>
        <w:ind w:left="0"/>
        <w:jc w:val="both"/>
      </w:pPr>
      <w:r>
        <w:rPr>
          <w:rFonts w:ascii="Times New Roman"/>
          <w:b w:val="false"/>
          <w:i w:val="false"/>
          <w:color w:val="000000"/>
          <w:sz w:val="28"/>
        </w:rPr>
        <w:t>                                                                  »;</w:t>
      </w:r>
    </w:p>
    <w:bookmarkStart w:name="z27" w:id="12"/>
    <w:p>
      <w:pPr>
        <w:spacing w:after="0"/>
        <w:ind w:left="0"/>
        <w:jc w:val="both"/>
      </w:pPr>
      <w:r>
        <w:rPr>
          <w:rFonts w:ascii="Times New Roman"/>
          <w:b w:val="false"/>
          <w:i w:val="false"/>
          <w:color w:val="000000"/>
          <w:sz w:val="28"/>
        </w:rPr>
        <w:t>
      в графе «2013 год» строки «2. Количество введенных в эксплуатацию межрегиональных центров по подготовке и переподготовке кадров, ежегодно» цифру «0» заменить цифрой «1»;</w:t>
      </w:r>
      <w:r>
        <w:br/>
      </w:r>
      <w:r>
        <w:rPr>
          <w:rFonts w:ascii="Times New Roman"/>
          <w:b w:val="false"/>
          <w:i w:val="false"/>
          <w:color w:val="000000"/>
          <w:sz w:val="28"/>
        </w:rPr>
        <w:t>
</w:t>
      </w:r>
      <w:r>
        <w:rPr>
          <w:rFonts w:ascii="Times New Roman"/>
          <w:b w:val="false"/>
          <w:i w:val="false"/>
          <w:color w:val="000000"/>
          <w:sz w:val="28"/>
        </w:rPr>
        <w:t>
      в задаче 1.3.2 «Повышение качества подготовки и конкурентоспособности кадров»:</w:t>
      </w:r>
      <w:r>
        <w:br/>
      </w:r>
      <w:r>
        <w:rPr>
          <w:rFonts w:ascii="Times New Roman"/>
          <w:b w:val="false"/>
          <w:i w:val="false"/>
          <w:color w:val="000000"/>
          <w:sz w:val="28"/>
        </w:rPr>
        <w:t>
</w:t>
      </w:r>
      <w:r>
        <w:rPr>
          <w:rFonts w:ascii="Times New Roman"/>
          <w:b w:val="false"/>
          <w:i w:val="false"/>
          <w:color w:val="000000"/>
          <w:sz w:val="28"/>
        </w:rPr>
        <w:t>
      в «Показатели прямых результатов:»:</w:t>
      </w:r>
      <w:r>
        <w:br/>
      </w:r>
      <w:r>
        <w:rPr>
          <w:rFonts w:ascii="Times New Roman"/>
          <w:b w:val="false"/>
          <w:i w:val="false"/>
          <w:color w:val="000000"/>
          <w:sz w:val="28"/>
        </w:rPr>
        <w:t>
</w:t>
      </w:r>
      <w:r>
        <w:rPr>
          <w:rFonts w:ascii="Times New Roman"/>
          <w:b w:val="false"/>
          <w:i w:val="false"/>
          <w:color w:val="000000"/>
          <w:sz w:val="28"/>
        </w:rPr>
        <w:t>
      строки:</w:t>
      </w:r>
    </w:p>
    <w:bookmarkEnd w:id="1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2496"/>
        <w:gridCol w:w="881"/>
        <w:gridCol w:w="881"/>
        <w:gridCol w:w="881"/>
        <w:gridCol w:w="881"/>
        <w:gridCol w:w="881"/>
        <w:gridCol w:w="881"/>
        <w:gridCol w:w="881"/>
        <w:gridCol w:w="882"/>
      </w:tblGrid>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Доля государственных учебных заведений ТиПО, оснащенных современным обучающим оборудованием, от общего количества государственных учебных заведений ТиПО</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информация МИО</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Доля типовых учебных планов и программ, разработанных на основе профессиональных стандартов, от общего числа разработанных профессиональных стандартов</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информация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                                                                  »</w:t>
      </w:r>
    </w:p>
    <w:bookmarkStart w:name="z31" w:id="13"/>
    <w:p>
      <w:pPr>
        <w:spacing w:after="0"/>
        <w:ind w:left="0"/>
        <w:jc w:val="both"/>
      </w:pPr>
      <w:r>
        <w:rPr>
          <w:rFonts w:ascii="Times New Roman"/>
          <w:b w:val="false"/>
          <w:i w:val="false"/>
          <w:color w:val="000000"/>
          <w:sz w:val="28"/>
        </w:rPr>
        <w:t>
      изложить в следующей редакции:</w:t>
      </w:r>
    </w:p>
    <w:bookmarkEnd w:id="1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2496"/>
        <w:gridCol w:w="881"/>
        <w:gridCol w:w="881"/>
        <w:gridCol w:w="881"/>
        <w:gridCol w:w="881"/>
        <w:gridCol w:w="881"/>
        <w:gridCol w:w="881"/>
        <w:gridCol w:w="881"/>
        <w:gridCol w:w="882"/>
      </w:tblGrid>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Доля государственных учебных заведений ТиПО, оснащенных современным обучающим оборудованием, от общего количества государственных учебных заведений ТиПО</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информация МИО</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Доля типовых учебных планов и программ по специальностям ТиПО, разработанных с участием работодателей (на основе профессиональных стандартов)</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информация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                                                                  »;</w:t>
      </w:r>
    </w:p>
    <w:bookmarkStart w:name="z32" w:id="14"/>
    <w:p>
      <w:pPr>
        <w:spacing w:after="0"/>
        <w:ind w:left="0"/>
        <w:jc w:val="both"/>
      </w:pPr>
      <w:r>
        <w:rPr>
          <w:rFonts w:ascii="Times New Roman"/>
          <w:b w:val="false"/>
          <w:i w:val="false"/>
          <w:color w:val="000000"/>
          <w:sz w:val="28"/>
        </w:rPr>
        <w:t>
      строку:</w:t>
      </w:r>
    </w:p>
    <w:bookmarkEnd w:id="1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8"/>
        <w:gridCol w:w="2469"/>
        <w:gridCol w:w="580"/>
        <w:gridCol w:w="725"/>
        <w:gridCol w:w="1016"/>
        <w:gridCol w:w="1016"/>
        <w:gridCol w:w="1162"/>
        <w:gridCol w:w="1017"/>
        <w:gridCol w:w="1017"/>
        <w:gridCol w:w="1018"/>
      </w:tblGrid>
      <w:tr>
        <w:trPr>
          <w:trHeight w:val="30"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Доля организаций технического и профессионального образования (государственных), внедривших систему электронного обучения, от их общего количества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информация МИО</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w:t>
            </w:r>
          </w:p>
        </w:tc>
      </w:tr>
    </w:tbl>
    <w:p>
      <w:pPr>
        <w:spacing w:after="0"/>
        <w:ind w:left="0"/>
        <w:jc w:val="both"/>
      </w:pPr>
      <w:r>
        <w:rPr>
          <w:rFonts w:ascii="Times New Roman"/>
          <w:b w:val="false"/>
          <w:i w:val="false"/>
          <w:color w:val="000000"/>
          <w:sz w:val="28"/>
        </w:rPr>
        <w:t>                                                                  »</w:t>
      </w:r>
    </w:p>
    <w:bookmarkStart w:name="z33" w:id="15"/>
    <w:p>
      <w:pPr>
        <w:spacing w:after="0"/>
        <w:ind w:left="0"/>
        <w:jc w:val="both"/>
      </w:pPr>
      <w:r>
        <w:rPr>
          <w:rFonts w:ascii="Times New Roman"/>
          <w:b w:val="false"/>
          <w:i w:val="false"/>
          <w:color w:val="000000"/>
          <w:sz w:val="28"/>
        </w:rPr>
        <w:t>
      изложить в следующей редакции:</w:t>
      </w:r>
    </w:p>
    <w:bookmarkEnd w:id="1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8"/>
        <w:gridCol w:w="2469"/>
        <w:gridCol w:w="580"/>
        <w:gridCol w:w="725"/>
        <w:gridCol w:w="1016"/>
        <w:gridCol w:w="1016"/>
        <w:gridCol w:w="1162"/>
        <w:gridCol w:w="1017"/>
        <w:gridCol w:w="1017"/>
        <w:gridCol w:w="1018"/>
      </w:tblGrid>
      <w:tr>
        <w:trPr>
          <w:trHeight w:val="30" w:hRule="atLeast"/>
        </w:trPr>
        <w:tc>
          <w:tcPr>
            <w:tcW w:w="3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Доля организаций технического и профессионального образования (государственных), внедривших систему электронного обучения, от их общего количества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информация МИО</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w:t>
            </w:r>
          </w:p>
        </w:tc>
      </w:tr>
    </w:tbl>
    <w:p>
      <w:pPr>
        <w:spacing w:after="0"/>
        <w:ind w:left="0"/>
        <w:jc w:val="both"/>
      </w:pPr>
      <w:r>
        <w:rPr>
          <w:rFonts w:ascii="Times New Roman"/>
          <w:b w:val="false"/>
          <w:i w:val="false"/>
          <w:color w:val="000000"/>
          <w:sz w:val="28"/>
        </w:rPr>
        <w:t>                                                                  »;</w:t>
      </w:r>
    </w:p>
    <w:bookmarkStart w:name="z34" w:id="16"/>
    <w:p>
      <w:pPr>
        <w:spacing w:after="0"/>
        <w:ind w:left="0"/>
        <w:jc w:val="both"/>
      </w:pPr>
      <w:r>
        <w:rPr>
          <w:rFonts w:ascii="Times New Roman"/>
          <w:b w:val="false"/>
          <w:i w:val="false"/>
          <w:color w:val="000000"/>
          <w:sz w:val="28"/>
        </w:rPr>
        <w:t>
      в </w:t>
      </w:r>
      <w:r>
        <w:rPr>
          <w:rFonts w:ascii="Times New Roman"/>
          <w:b w:val="false"/>
          <w:i w:val="false"/>
          <w:color w:val="000000"/>
          <w:sz w:val="28"/>
        </w:rPr>
        <w:t>цели 1.4.</w:t>
      </w:r>
      <w:r>
        <w:rPr>
          <w:rFonts w:ascii="Times New Roman"/>
          <w:b w:val="false"/>
          <w:i w:val="false"/>
          <w:color w:val="000000"/>
          <w:sz w:val="28"/>
        </w:rPr>
        <w:t xml:space="preserve"> «Качество высшего образования Казахстана соответствует лучшим мировым практикам в области образования к 2020 году»:</w:t>
      </w:r>
      <w:r>
        <w:br/>
      </w:r>
      <w:r>
        <w:rPr>
          <w:rFonts w:ascii="Times New Roman"/>
          <w:b w:val="false"/>
          <w:i w:val="false"/>
          <w:color w:val="000000"/>
          <w:sz w:val="28"/>
        </w:rPr>
        <w:t>
</w:t>
      </w:r>
      <w:r>
        <w:rPr>
          <w:rFonts w:ascii="Times New Roman"/>
          <w:b w:val="false"/>
          <w:i w:val="false"/>
          <w:color w:val="000000"/>
          <w:sz w:val="28"/>
        </w:rPr>
        <w:t>
      в задаче 1.4.1. «Функционирование высшей школы Казахстана в соответствии с основными параметрами Болонского процесса»:</w:t>
      </w:r>
      <w:r>
        <w:br/>
      </w:r>
      <w:r>
        <w:rPr>
          <w:rFonts w:ascii="Times New Roman"/>
          <w:b w:val="false"/>
          <w:i w:val="false"/>
          <w:color w:val="000000"/>
          <w:sz w:val="28"/>
        </w:rPr>
        <w:t>
</w:t>
      </w:r>
      <w:r>
        <w:rPr>
          <w:rFonts w:ascii="Times New Roman"/>
          <w:b w:val="false"/>
          <w:i w:val="false"/>
          <w:color w:val="000000"/>
          <w:sz w:val="28"/>
        </w:rPr>
        <w:t>
      в «Показатели прямых результатов:» строку:</w:t>
      </w:r>
    </w:p>
    <w:bookmarkEnd w:id="1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5"/>
        <w:gridCol w:w="1597"/>
        <w:gridCol w:w="1162"/>
        <w:gridCol w:w="1162"/>
        <w:gridCol w:w="1162"/>
        <w:gridCol w:w="1162"/>
        <w:gridCol w:w="1162"/>
        <w:gridCol w:w="1162"/>
        <w:gridCol w:w="1162"/>
        <w:gridCol w:w="1162"/>
      </w:tblGrid>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Увеличение количества обучающихся, принятых на основе госзаказа на обучение:</w:t>
            </w:r>
          </w:p>
        </w:tc>
        <w:tc>
          <w:tcPr>
            <w:tcW w:w="1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данные по форме 3-НК</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магистратуру</w:t>
            </w: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9819</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9844</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докторантуру PhD</w:t>
            </w: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p>
      <w:pPr>
        <w:spacing w:after="0"/>
        <w:ind w:left="0"/>
        <w:jc w:val="both"/>
      </w:pPr>
      <w:r>
        <w:rPr>
          <w:rFonts w:ascii="Times New Roman"/>
          <w:b w:val="false"/>
          <w:i w:val="false"/>
          <w:color w:val="000000"/>
          <w:sz w:val="28"/>
        </w:rPr>
        <w:t>                                                                  »</w:t>
      </w:r>
    </w:p>
    <w:bookmarkStart w:name="z37" w:id="17"/>
    <w:p>
      <w:pPr>
        <w:spacing w:after="0"/>
        <w:ind w:left="0"/>
        <w:jc w:val="both"/>
      </w:pPr>
      <w:r>
        <w:rPr>
          <w:rFonts w:ascii="Times New Roman"/>
          <w:b w:val="false"/>
          <w:i w:val="false"/>
          <w:color w:val="000000"/>
          <w:sz w:val="28"/>
        </w:rPr>
        <w:t>
      изложить в следующей редакции:</w:t>
      </w:r>
    </w:p>
    <w:bookmarkEnd w:id="1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8"/>
        <w:gridCol w:w="1549"/>
        <w:gridCol w:w="1126"/>
        <w:gridCol w:w="1126"/>
        <w:gridCol w:w="1126"/>
        <w:gridCol w:w="1126"/>
        <w:gridCol w:w="1126"/>
        <w:gridCol w:w="1127"/>
        <w:gridCol w:w="1127"/>
        <w:gridCol w:w="1127"/>
      </w:tblGrid>
      <w:tr>
        <w:trPr>
          <w:trHeight w:val="30" w:hRule="atLeast"/>
        </w:trPr>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Увеличение количества обучающихся, принятых на основе госзаказа на обучение:</w:t>
            </w:r>
          </w:p>
        </w:tc>
        <w:tc>
          <w:tcPr>
            <w:tcW w:w="15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данные по форме 3-НК</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магистратуру</w:t>
            </w:r>
          </w:p>
        </w:tc>
        <w:tc>
          <w:tcPr>
            <w:tcW w:w="0" w:type="auto"/>
            <w:vMerge/>
            <w:tcBorders>
              <w:top w:val="nil"/>
              <w:left w:val="single" w:color="cfcfcf" w:sz="5"/>
              <w:bottom w:val="single" w:color="cfcfcf" w:sz="5"/>
              <w:right w:val="single" w:color="cfcfcf" w:sz="5"/>
            </w:tcBorders>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7396</w:t>
            </w:r>
          </w:p>
        </w:tc>
      </w:tr>
      <w:tr>
        <w:trPr>
          <w:trHeight w:val="30" w:hRule="atLeast"/>
        </w:trPr>
        <w:tc>
          <w:tcPr>
            <w:tcW w:w="3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докторантуру PhD</w:t>
            </w:r>
          </w:p>
        </w:tc>
        <w:tc>
          <w:tcPr>
            <w:tcW w:w="0" w:type="auto"/>
            <w:vMerge/>
            <w:tcBorders>
              <w:top w:val="nil"/>
              <w:left w:val="single" w:color="cfcfcf" w:sz="5"/>
              <w:bottom w:val="single" w:color="cfcfcf" w:sz="5"/>
              <w:right w:val="single" w:color="cfcfcf" w:sz="5"/>
            </w:tcBorders>
          </w:tcP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w:t>
            </w:r>
          </w:p>
        </w:tc>
      </w:tr>
    </w:tbl>
    <w:p>
      <w:pPr>
        <w:spacing w:after="0"/>
        <w:ind w:left="0"/>
        <w:jc w:val="both"/>
      </w:pPr>
      <w:r>
        <w:rPr>
          <w:rFonts w:ascii="Times New Roman"/>
          <w:b w:val="false"/>
          <w:i w:val="false"/>
          <w:color w:val="000000"/>
          <w:sz w:val="28"/>
        </w:rPr>
        <w:t>                                                                  »;</w:t>
      </w:r>
    </w:p>
    <w:bookmarkStart w:name="z38" w:id="18"/>
    <w:p>
      <w:pPr>
        <w:spacing w:after="0"/>
        <w:ind w:left="0"/>
        <w:jc w:val="both"/>
      </w:pPr>
      <w:r>
        <w:rPr>
          <w:rFonts w:ascii="Times New Roman"/>
          <w:b w:val="false"/>
          <w:i w:val="false"/>
          <w:color w:val="000000"/>
          <w:sz w:val="28"/>
        </w:rPr>
        <w:t>
      в графе «2013 год» строки «3. Расширение академической свободы вузов в типовых учебных планах по специальностям, расширение компонента по выбору в бакалавриате» цифры «60» заменить цифрами «55»;</w:t>
      </w:r>
      <w:r>
        <w:br/>
      </w:r>
      <w:r>
        <w:rPr>
          <w:rFonts w:ascii="Times New Roman"/>
          <w:b w:val="false"/>
          <w:i w:val="false"/>
          <w:color w:val="000000"/>
          <w:sz w:val="28"/>
        </w:rPr>
        <w:t>
</w:t>
      </w:r>
      <w:r>
        <w:rPr>
          <w:rFonts w:ascii="Times New Roman"/>
          <w:b w:val="false"/>
          <w:i w:val="false"/>
          <w:color w:val="000000"/>
          <w:sz w:val="28"/>
        </w:rPr>
        <w:t>
      в задаче 1.4.2 «Повышение качества высшего и послевузовского образования»:</w:t>
      </w:r>
      <w:r>
        <w:br/>
      </w:r>
      <w:r>
        <w:rPr>
          <w:rFonts w:ascii="Times New Roman"/>
          <w:b w:val="false"/>
          <w:i w:val="false"/>
          <w:color w:val="000000"/>
          <w:sz w:val="28"/>
        </w:rPr>
        <w:t>
</w:t>
      </w:r>
      <w:r>
        <w:rPr>
          <w:rFonts w:ascii="Times New Roman"/>
          <w:b w:val="false"/>
          <w:i w:val="false"/>
          <w:color w:val="000000"/>
          <w:sz w:val="28"/>
        </w:rPr>
        <w:t>
      в «Показатели прямых результатов:»:</w:t>
      </w:r>
      <w:r>
        <w:br/>
      </w:r>
      <w:r>
        <w:rPr>
          <w:rFonts w:ascii="Times New Roman"/>
          <w:b w:val="false"/>
          <w:i w:val="false"/>
          <w:color w:val="000000"/>
          <w:sz w:val="28"/>
        </w:rPr>
        <w:t>
</w:t>
      </w:r>
      <w:r>
        <w:rPr>
          <w:rFonts w:ascii="Times New Roman"/>
          <w:b w:val="false"/>
          <w:i w:val="false"/>
          <w:color w:val="000000"/>
          <w:sz w:val="28"/>
        </w:rPr>
        <w:t>
      строку:</w:t>
      </w:r>
    </w:p>
    <w:bookmarkEnd w:id="1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0"/>
        <w:gridCol w:w="1909"/>
        <w:gridCol w:w="1028"/>
        <w:gridCol w:w="1028"/>
        <w:gridCol w:w="1028"/>
        <w:gridCol w:w="1174"/>
        <w:gridCol w:w="1028"/>
        <w:gridCol w:w="1028"/>
        <w:gridCol w:w="1029"/>
        <w:gridCol w:w="1176"/>
      </w:tblGrid>
      <w:tr>
        <w:trPr>
          <w:trHeight w:val="630" w:hRule="atLeast"/>
        </w:trPr>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Доля ППС по педагогическим специальностям, прошедших повышение квалификации внутри страны, от общего количества ППС по педагогическим специальностям, ежегодно</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адм. отч.</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42" w:id="19"/>
    <w:p>
      <w:pPr>
        <w:spacing w:after="0"/>
        <w:ind w:left="0"/>
        <w:jc w:val="both"/>
      </w:pPr>
      <w:r>
        <w:rPr>
          <w:rFonts w:ascii="Times New Roman"/>
          <w:b w:val="false"/>
          <w:i w:val="false"/>
          <w:color w:val="000000"/>
          <w:sz w:val="28"/>
        </w:rPr>
        <w:t>
      изложить в следующей редакции:</w:t>
      </w:r>
    </w:p>
    <w:bookmarkEnd w:id="1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6"/>
        <w:gridCol w:w="1888"/>
        <w:gridCol w:w="1017"/>
        <w:gridCol w:w="1017"/>
        <w:gridCol w:w="1017"/>
        <w:gridCol w:w="1017"/>
        <w:gridCol w:w="1017"/>
        <w:gridCol w:w="1163"/>
        <w:gridCol w:w="1163"/>
        <w:gridCol w:w="1163"/>
      </w:tblGrid>
      <w:tr>
        <w:trPr>
          <w:trHeight w:val="6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Количество ППС по педагогическим специальностям, прошедшего повышение квалификации внутри страны, от общего количества ППС по педагогическим специальностям, ежегодно</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адм. отч.</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43" w:id="20"/>
    <w:p>
      <w:pPr>
        <w:spacing w:after="0"/>
        <w:ind w:left="0"/>
        <w:jc w:val="both"/>
      </w:pPr>
      <w:r>
        <w:rPr>
          <w:rFonts w:ascii="Times New Roman"/>
          <w:b w:val="false"/>
          <w:i w:val="false"/>
          <w:color w:val="000000"/>
          <w:sz w:val="28"/>
        </w:rPr>
        <w:t>
      в «Мероприятия для достижения показателей прямых результатов» строку:</w:t>
      </w:r>
    </w:p>
    <w:bookmarkEnd w:id="2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0"/>
        <w:gridCol w:w="985"/>
        <w:gridCol w:w="986"/>
        <w:gridCol w:w="986"/>
        <w:gridCol w:w="986"/>
        <w:gridCol w:w="845"/>
      </w:tblGrid>
      <w:tr>
        <w:trPr>
          <w:trHeight w:val="30" w:hRule="atLeast"/>
        </w:trPr>
        <w:tc>
          <w:tcPr>
            <w:tcW w:w="8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Сотрудничество с ассоциациями работодателей по оценке квалификации выпускников вузов</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bookmarkStart w:name="z44" w:id="21"/>
    <w:p>
      <w:pPr>
        <w:spacing w:after="0"/>
        <w:ind w:left="0"/>
        <w:jc w:val="both"/>
      </w:pPr>
      <w:r>
        <w:rPr>
          <w:rFonts w:ascii="Times New Roman"/>
          <w:b w:val="false"/>
          <w:i w:val="false"/>
          <w:color w:val="000000"/>
          <w:sz w:val="28"/>
        </w:rPr>
        <w:t>
      изложить в следующей редакции:</w:t>
      </w:r>
    </w:p>
    <w:bookmarkEnd w:id="2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70"/>
        <w:gridCol w:w="985"/>
        <w:gridCol w:w="986"/>
        <w:gridCol w:w="986"/>
        <w:gridCol w:w="986"/>
        <w:gridCol w:w="845"/>
      </w:tblGrid>
      <w:tr>
        <w:trPr>
          <w:trHeight w:val="30" w:hRule="atLeast"/>
        </w:trPr>
        <w:tc>
          <w:tcPr>
            <w:tcW w:w="8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Сотрудничество с ассоциациями работодателей по оценке квалификации выпускников вузов</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bookmarkStart w:name="z45" w:id="22"/>
    <w:p>
      <w:pPr>
        <w:spacing w:after="0"/>
        <w:ind w:left="0"/>
        <w:jc w:val="both"/>
      </w:pPr>
      <w:r>
        <w:rPr>
          <w:rFonts w:ascii="Times New Roman"/>
          <w:b w:val="false"/>
          <w:i w:val="false"/>
          <w:color w:val="000000"/>
          <w:sz w:val="28"/>
        </w:rPr>
        <w:t>
      в задаче 1.4.4. «Система высшего образования транспарентна на всех уровнях, внедрены современные механизмы управления и финансирования, значительно снижен уровень коррупции»:</w:t>
      </w:r>
      <w:r>
        <w:br/>
      </w:r>
      <w:r>
        <w:rPr>
          <w:rFonts w:ascii="Times New Roman"/>
          <w:b w:val="false"/>
          <w:i w:val="false"/>
          <w:color w:val="000000"/>
          <w:sz w:val="28"/>
        </w:rPr>
        <w:t>
</w:t>
      </w:r>
      <w:r>
        <w:rPr>
          <w:rFonts w:ascii="Times New Roman"/>
          <w:b w:val="false"/>
          <w:i w:val="false"/>
          <w:color w:val="000000"/>
          <w:sz w:val="28"/>
        </w:rPr>
        <w:t>
      строку:</w:t>
      </w:r>
    </w:p>
    <w:bookmarkEnd w:id="2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3"/>
        <w:gridCol w:w="2523"/>
        <w:gridCol w:w="592"/>
        <w:gridCol w:w="890"/>
        <w:gridCol w:w="890"/>
        <w:gridCol w:w="890"/>
        <w:gridCol w:w="890"/>
        <w:gridCol w:w="890"/>
        <w:gridCol w:w="890"/>
        <w:gridCol w:w="890"/>
      </w:tblGrid>
      <w:tr>
        <w:trPr>
          <w:trHeight w:val="30" w:hRule="atLeast"/>
        </w:trPr>
        <w:tc>
          <w:tcPr>
            <w:tcW w:w="4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Снижение операционных издержек, связанных с регистрацией и ведением бизнеса (получением разрешений, лицензий, сертификатов, аккредитацией; получением консультаций), включая время и затраты, на 30 % к 2011 году и еще на 30 % к 2015 году по сравнению с 2011 годом</w:t>
            </w:r>
          </w:p>
        </w:tc>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информация</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47" w:id="23"/>
    <w:p>
      <w:pPr>
        <w:spacing w:after="0"/>
        <w:ind w:left="0"/>
        <w:jc w:val="both"/>
      </w:pPr>
      <w:r>
        <w:rPr>
          <w:rFonts w:ascii="Times New Roman"/>
          <w:b w:val="false"/>
          <w:i w:val="false"/>
          <w:color w:val="000000"/>
          <w:sz w:val="28"/>
        </w:rPr>
        <w:t>
      изложить в следующей редакции:</w:t>
      </w:r>
    </w:p>
    <w:bookmarkEnd w:id="2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3"/>
        <w:gridCol w:w="2496"/>
        <w:gridCol w:w="1027"/>
        <w:gridCol w:w="1027"/>
        <w:gridCol w:w="1027"/>
        <w:gridCol w:w="1027"/>
        <w:gridCol w:w="1027"/>
        <w:gridCol w:w="1028"/>
        <w:gridCol w:w="1028"/>
        <w:gridCol w:w="1028"/>
      </w:tblGrid>
      <w:tr>
        <w:trPr>
          <w:trHeight w:val="30" w:hRule="atLeast"/>
        </w:trPr>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Снижение операционных издержек, связанных с регистрацией (получением разрешений, лицензий, сертификатов, аккредитацией; получением консультаций), включая время и затраты, на 30 % к 2011 году и еще на 30 % к 2015 году по сравнению с 2011 годом</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информация</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48" w:id="24"/>
    <w:p>
      <w:pPr>
        <w:spacing w:after="0"/>
        <w:ind w:left="0"/>
        <w:jc w:val="both"/>
      </w:pPr>
      <w:r>
        <w:rPr>
          <w:rFonts w:ascii="Times New Roman"/>
          <w:b w:val="false"/>
          <w:i w:val="false"/>
          <w:color w:val="000000"/>
          <w:sz w:val="28"/>
        </w:rPr>
        <w:t>
      дополнить строкой следующего содержания:</w:t>
      </w:r>
    </w:p>
    <w:bookmarkEnd w:id="2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2473"/>
        <w:gridCol w:w="973"/>
        <w:gridCol w:w="1053"/>
        <w:gridCol w:w="1033"/>
        <w:gridCol w:w="1033"/>
        <w:gridCol w:w="973"/>
        <w:gridCol w:w="1053"/>
        <w:gridCol w:w="1033"/>
        <w:gridCol w:w="1033"/>
      </w:tblGrid>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Доля базовых вузов, распространяющих опыт Назарбаев Университета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данные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r>
    </w:tbl>
    <w:p>
      <w:pPr>
        <w:spacing w:after="0"/>
        <w:ind w:left="0"/>
        <w:jc w:val="both"/>
      </w:pPr>
      <w:r>
        <w:rPr>
          <w:rFonts w:ascii="Times New Roman"/>
          <w:b w:val="false"/>
          <w:i w:val="false"/>
          <w:color w:val="000000"/>
          <w:sz w:val="28"/>
        </w:rPr>
        <w:t>                                                                  »;</w:t>
      </w:r>
    </w:p>
    <w:bookmarkStart w:name="z49" w:id="25"/>
    <w:p>
      <w:pPr>
        <w:spacing w:after="0"/>
        <w:ind w:left="0"/>
        <w:jc w:val="both"/>
      </w:pPr>
      <w:r>
        <w:rPr>
          <w:rFonts w:ascii="Times New Roman"/>
          <w:b w:val="false"/>
          <w:i w:val="false"/>
          <w:color w:val="000000"/>
          <w:sz w:val="28"/>
        </w:rPr>
        <w:t>
      в «Мероприятия для достижения показателей прямых результатов»:</w:t>
      </w:r>
      <w:r>
        <w:br/>
      </w:r>
      <w:r>
        <w:rPr>
          <w:rFonts w:ascii="Times New Roman"/>
          <w:b w:val="false"/>
          <w:i w:val="false"/>
          <w:color w:val="000000"/>
          <w:sz w:val="28"/>
        </w:rPr>
        <w:t>
</w:t>
      </w:r>
      <w:r>
        <w:rPr>
          <w:rFonts w:ascii="Times New Roman"/>
          <w:b w:val="false"/>
          <w:i w:val="false"/>
          <w:color w:val="000000"/>
          <w:sz w:val="28"/>
        </w:rPr>
        <w:t>
      строку:</w:t>
      </w:r>
    </w:p>
    <w:bookmarkEnd w:id="2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1053"/>
        <w:gridCol w:w="1473"/>
        <w:gridCol w:w="993"/>
        <w:gridCol w:w="1213"/>
        <w:gridCol w:w="189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Пересмотр механизма назначения ректоров государственных вузов в части их выборности во всех аккредитованных вузах</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bookmarkStart w:name="z51" w:id="26"/>
    <w:p>
      <w:pPr>
        <w:spacing w:after="0"/>
        <w:ind w:left="0"/>
        <w:jc w:val="both"/>
      </w:pPr>
      <w:r>
        <w:rPr>
          <w:rFonts w:ascii="Times New Roman"/>
          <w:b w:val="false"/>
          <w:i w:val="false"/>
          <w:color w:val="000000"/>
          <w:sz w:val="28"/>
        </w:rPr>
        <w:t>
      исключить;</w:t>
      </w:r>
      <w:r>
        <w:br/>
      </w:r>
      <w:r>
        <w:rPr>
          <w:rFonts w:ascii="Times New Roman"/>
          <w:b w:val="false"/>
          <w:i w:val="false"/>
          <w:color w:val="000000"/>
          <w:sz w:val="28"/>
        </w:rPr>
        <w:t>
</w:t>
      </w:r>
      <w:r>
        <w:rPr>
          <w:rFonts w:ascii="Times New Roman"/>
          <w:b w:val="false"/>
          <w:i w:val="false"/>
          <w:color w:val="000000"/>
          <w:sz w:val="28"/>
        </w:rPr>
        <w:t>
      дополнить строкой следующего содержания:</w:t>
      </w:r>
    </w:p>
    <w:bookmarkEnd w:id="2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3"/>
        <w:gridCol w:w="973"/>
        <w:gridCol w:w="1433"/>
        <w:gridCol w:w="993"/>
        <w:gridCol w:w="1113"/>
        <w:gridCol w:w="1913"/>
      </w:tblGrid>
      <w:tr>
        <w:trPr>
          <w:trHeight w:val="30" w:hRule="atLeast"/>
        </w:trPr>
        <w:tc>
          <w:tcPr>
            <w:tcW w:w="6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Организация работ по распространению опыта Назарбаев Университета в базовых вузах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bookmarkStart w:name="z53" w:id="27"/>
    <w:p>
      <w:pPr>
        <w:spacing w:after="0"/>
        <w:ind w:left="0"/>
        <w:jc w:val="both"/>
      </w:pPr>
      <w:r>
        <w:rPr>
          <w:rFonts w:ascii="Times New Roman"/>
          <w:b w:val="false"/>
          <w:i w:val="false"/>
          <w:color w:val="000000"/>
          <w:sz w:val="28"/>
        </w:rPr>
        <w:t>
      в стратегическом направлении «2. Научное обеспечение ускоренной диверсификации экономики»: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цели</w:t>
      </w:r>
      <w:r>
        <w:rPr>
          <w:rFonts w:ascii="Times New Roman"/>
          <w:b w:val="false"/>
          <w:i w:val="false"/>
          <w:color w:val="000000"/>
          <w:sz w:val="28"/>
        </w:rPr>
        <w:t xml:space="preserve"> «2.1. Научное и научно-техническое обеспечение форсированного индустриально-инновационного развития страны»:</w:t>
      </w:r>
      <w:r>
        <w:br/>
      </w:r>
      <w:r>
        <w:rPr>
          <w:rFonts w:ascii="Times New Roman"/>
          <w:b w:val="false"/>
          <w:i w:val="false"/>
          <w:color w:val="000000"/>
          <w:sz w:val="28"/>
        </w:rPr>
        <w:t>
</w:t>
      </w:r>
      <w:r>
        <w:rPr>
          <w:rFonts w:ascii="Times New Roman"/>
          <w:b w:val="false"/>
          <w:i w:val="false"/>
          <w:color w:val="000000"/>
          <w:sz w:val="28"/>
        </w:rPr>
        <w:t>
      в «Целевые индикаторы (с указанием окончательного срока (периода) достижения)» строку:</w:t>
      </w:r>
    </w:p>
    <w:bookmarkEnd w:id="2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6"/>
        <w:gridCol w:w="1725"/>
        <w:gridCol w:w="1005"/>
        <w:gridCol w:w="1006"/>
        <w:gridCol w:w="1006"/>
        <w:gridCol w:w="1006"/>
        <w:gridCol w:w="1006"/>
        <w:gridCol w:w="1006"/>
        <w:gridCol w:w="1006"/>
        <w:gridCol w:w="1006"/>
      </w:tblGrid>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Количество публикаций казахстанских ученых в рейтинговых научных журналах мира, ежегодно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БД «Thomson Reuters», «Elsevier»</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w:t>
            </w:r>
          </w:p>
        </w:tc>
      </w:tr>
    </w:tbl>
    <w:p>
      <w:pPr>
        <w:spacing w:after="0"/>
        <w:ind w:left="0"/>
        <w:jc w:val="both"/>
      </w:pPr>
      <w:r>
        <w:rPr>
          <w:rFonts w:ascii="Times New Roman"/>
          <w:b w:val="false"/>
          <w:i w:val="false"/>
          <w:color w:val="000000"/>
          <w:sz w:val="28"/>
        </w:rPr>
        <w:t>                                                                  »</w:t>
      </w:r>
    </w:p>
    <w:bookmarkStart w:name="z56" w:id="28"/>
    <w:p>
      <w:pPr>
        <w:spacing w:after="0"/>
        <w:ind w:left="0"/>
        <w:jc w:val="both"/>
      </w:pPr>
      <w:r>
        <w:rPr>
          <w:rFonts w:ascii="Times New Roman"/>
          <w:b w:val="false"/>
          <w:i w:val="false"/>
          <w:color w:val="000000"/>
          <w:sz w:val="28"/>
        </w:rPr>
        <w:t>
      изложить в следующей редакции:</w:t>
      </w:r>
    </w:p>
    <w:bookmarkEnd w:id="2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6"/>
        <w:gridCol w:w="1725"/>
        <w:gridCol w:w="1005"/>
        <w:gridCol w:w="1006"/>
        <w:gridCol w:w="1006"/>
        <w:gridCol w:w="1006"/>
        <w:gridCol w:w="1006"/>
        <w:gridCol w:w="1006"/>
        <w:gridCol w:w="1006"/>
        <w:gridCol w:w="1006"/>
      </w:tblGrid>
      <w:tr>
        <w:trPr>
          <w:trHeight w:val="30" w:hRule="atLeast"/>
        </w:trPr>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Количество публикаций казахстанских ученых в рейтинговых научных журналах мира, ежегодно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БД «Thomson Reuters», «Elsevier»</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w:t>
            </w:r>
          </w:p>
        </w:tc>
      </w:tr>
    </w:tbl>
    <w:p>
      <w:pPr>
        <w:spacing w:after="0"/>
        <w:ind w:left="0"/>
        <w:jc w:val="both"/>
      </w:pPr>
      <w:r>
        <w:rPr>
          <w:rFonts w:ascii="Times New Roman"/>
          <w:b w:val="false"/>
          <w:i w:val="false"/>
          <w:color w:val="000000"/>
          <w:sz w:val="28"/>
        </w:rPr>
        <w:t>                                                                  »;</w:t>
      </w:r>
    </w:p>
    <w:bookmarkStart w:name="z57" w:id="29"/>
    <w:p>
      <w:pPr>
        <w:spacing w:after="0"/>
        <w:ind w:left="0"/>
        <w:jc w:val="both"/>
      </w:pPr>
      <w:r>
        <w:rPr>
          <w:rFonts w:ascii="Times New Roman"/>
          <w:b w:val="false"/>
          <w:i w:val="false"/>
          <w:color w:val="000000"/>
          <w:sz w:val="28"/>
        </w:rPr>
        <w:t>
      в стратегическом направлении 3. «Создание условий для развития детей и молодежи, вовлечения их в социально-экономическое развитие страны»:</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цели 3.1.</w:t>
      </w:r>
      <w:r>
        <w:rPr>
          <w:rFonts w:ascii="Times New Roman"/>
          <w:b w:val="false"/>
          <w:i w:val="false"/>
          <w:color w:val="000000"/>
          <w:sz w:val="28"/>
        </w:rPr>
        <w:t xml:space="preserve"> «Повышение эффективности системы охраны прав и защиты законных интересов детей»: </w:t>
      </w:r>
      <w:r>
        <w:br/>
      </w:r>
      <w:r>
        <w:rPr>
          <w:rFonts w:ascii="Times New Roman"/>
          <w:b w:val="false"/>
          <w:i w:val="false"/>
          <w:color w:val="000000"/>
          <w:sz w:val="28"/>
        </w:rPr>
        <w:t>
</w:t>
      </w:r>
      <w:r>
        <w:rPr>
          <w:rFonts w:ascii="Times New Roman"/>
          <w:b w:val="false"/>
          <w:i w:val="false"/>
          <w:color w:val="000000"/>
          <w:sz w:val="28"/>
        </w:rPr>
        <w:t>
      в «Целевые индикаторы (с указанием окончательного срока (периода) достижения)» строку:</w:t>
      </w:r>
    </w:p>
    <w:bookmarkEnd w:id="2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51"/>
        <w:gridCol w:w="1650"/>
        <w:gridCol w:w="899"/>
        <w:gridCol w:w="899"/>
        <w:gridCol w:w="899"/>
        <w:gridCol w:w="900"/>
        <w:gridCol w:w="900"/>
        <w:gridCol w:w="900"/>
        <w:gridCol w:w="900"/>
        <w:gridCol w:w="900"/>
      </w:tblGrid>
      <w:tr>
        <w:trPr>
          <w:trHeight w:val="30" w:hRule="atLeast"/>
        </w:trPr>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Доля устраненных нарушений от общего числа выявленных нарушений в отношении прав детей</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отчетов</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bl>
    <w:p>
      <w:pPr>
        <w:spacing w:after="0"/>
        <w:ind w:left="0"/>
        <w:jc w:val="both"/>
      </w:pPr>
      <w:r>
        <w:rPr>
          <w:rFonts w:ascii="Times New Roman"/>
          <w:b w:val="false"/>
          <w:i w:val="false"/>
          <w:color w:val="000000"/>
          <w:sz w:val="28"/>
        </w:rPr>
        <w:t>                                                                  »</w:t>
      </w:r>
    </w:p>
    <w:bookmarkStart w:name="z60" w:id="30"/>
    <w:p>
      <w:pPr>
        <w:spacing w:after="0"/>
        <w:ind w:left="0"/>
        <w:jc w:val="both"/>
      </w:pPr>
      <w:r>
        <w:rPr>
          <w:rFonts w:ascii="Times New Roman"/>
          <w:b w:val="false"/>
          <w:i w:val="false"/>
          <w:color w:val="000000"/>
          <w:sz w:val="28"/>
        </w:rPr>
        <w:t>
      изложить в следующей редакции:</w:t>
      </w:r>
    </w:p>
    <w:bookmarkEnd w:id="3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8"/>
        <w:gridCol w:w="1762"/>
        <w:gridCol w:w="881"/>
        <w:gridCol w:w="881"/>
        <w:gridCol w:w="881"/>
        <w:gridCol w:w="881"/>
        <w:gridCol w:w="881"/>
        <w:gridCol w:w="881"/>
        <w:gridCol w:w="881"/>
        <w:gridCol w:w="881"/>
      </w:tblGrid>
      <w:tr>
        <w:trPr>
          <w:trHeight w:val="30" w:hRule="atLeast"/>
        </w:trPr>
        <w:tc>
          <w:tcPr>
            <w:tcW w:w="4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Доля устраненных нарушений от общего числа выявленных нарушений в отношении прав детей</w:t>
            </w:r>
          </w:p>
        </w:tc>
        <w:tc>
          <w:tcPr>
            <w:tcW w:w="1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отчетов</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bl>
    <w:p>
      <w:pPr>
        <w:spacing w:after="0"/>
        <w:ind w:left="0"/>
        <w:jc w:val="both"/>
      </w:pPr>
      <w:r>
        <w:rPr>
          <w:rFonts w:ascii="Times New Roman"/>
          <w:b w:val="false"/>
          <w:i w:val="false"/>
          <w:color w:val="000000"/>
          <w:sz w:val="28"/>
        </w:rPr>
        <w:t>                                                                  »;</w:t>
      </w:r>
    </w:p>
    <w:bookmarkStart w:name="z61" w:id="31"/>
    <w:p>
      <w:pPr>
        <w:spacing w:after="0"/>
        <w:ind w:left="0"/>
        <w:jc w:val="both"/>
      </w:pPr>
      <w:r>
        <w:rPr>
          <w:rFonts w:ascii="Times New Roman"/>
          <w:b w:val="false"/>
          <w:i w:val="false"/>
          <w:color w:val="000000"/>
          <w:sz w:val="28"/>
        </w:rPr>
        <w:t>
      в задаче 3.1.2 «Профилактика и предупреждение социального сиротства»:</w:t>
      </w:r>
      <w:r>
        <w:br/>
      </w:r>
      <w:r>
        <w:rPr>
          <w:rFonts w:ascii="Times New Roman"/>
          <w:b w:val="false"/>
          <w:i w:val="false"/>
          <w:color w:val="000000"/>
          <w:sz w:val="28"/>
        </w:rPr>
        <w:t>
</w:t>
      </w:r>
      <w:r>
        <w:rPr>
          <w:rFonts w:ascii="Times New Roman"/>
          <w:b w:val="false"/>
          <w:i w:val="false"/>
          <w:color w:val="000000"/>
          <w:sz w:val="28"/>
        </w:rPr>
        <w:t>
      в «Показатели прямых результатов:»:</w:t>
      </w:r>
      <w:r>
        <w:br/>
      </w:r>
      <w:r>
        <w:rPr>
          <w:rFonts w:ascii="Times New Roman"/>
          <w:b w:val="false"/>
          <w:i w:val="false"/>
          <w:color w:val="000000"/>
          <w:sz w:val="28"/>
        </w:rPr>
        <w:t>
</w:t>
      </w:r>
      <w:r>
        <w:rPr>
          <w:rFonts w:ascii="Times New Roman"/>
          <w:b w:val="false"/>
          <w:i w:val="false"/>
          <w:color w:val="000000"/>
          <w:sz w:val="28"/>
        </w:rPr>
        <w:t>
      строку:</w:t>
      </w:r>
    </w:p>
    <w:bookmarkEnd w:id="31"/>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1"/>
        <w:gridCol w:w="1598"/>
        <w:gridCol w:w="581"/>
        <w:gridCol w:w="726"/>
        <w:gridCol w:w="726"/>
        <w:gridCol w:w="1163"/>
        <w:gridCol w:w="1163"/>
        <w:gridCol w:w="1163"/>
        <w:gridCol w:w="1018"/>
        <w:gridCol w:w="1018"/>
      </w:tblGrid>
      <w:tr>
        <w:trPr>
          <w:trHeight w:val="30" w:hRule="atLeast"/>
        </w:trPr>
        <w:tc>
          <w:tcPr>
            <w:tcW w:w="4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Уровень беспризорности и безнадзорности от общего количества несовершеннолетних</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адм.отч.</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r>
    </w:tbl>
    <w:p>
      <w:pPr>
        <w:spacing w:after="0"/>
        <w:ind w:left="0"/>
        <w:jc w:val="both"/>
      </w:pPr>
      <w:r>
        <w:rPr>
          <w:rFonts w:ascii="Times New Roman"/>
          <w:b w:val="false"/>
          <w:i w:val="false"/>
          <w:color w:val="000000"/>
          <w:sz w:val="28"/>
        </w:rPr>
        <w:t>                                                                  »</w:t>
      </w:r>
    </w:p>
    <w:bookmarkStart w:name="z64" w:id="32"/>
    <w:p>
      <w:pPr>
        <w:spacing w:after="0"/>
        <w:ind w:left="0"/>
        <w:jc w:val="both"/>
      </w:pPr>
      <w:r>
        <w:rPr>
          <w:rFonts w:ascii="Times New Roman"/>
          <w:b w:val="false"/>
          <w:i w:val="false"/>
          <w:color w:val="000000"/>
          <w:sz w:val="28"/>
        </w:rPr>
        <w:t>
      исключить;</w:t>
      </w:r>
      <w:r>
        <w:br/>
      </w:r>
      <w:r>
        <w:rPr>
          <w:rFonts w:ascii="Times New Roman"/>
          <w:b w:val="false"/>
          <w:i w:val="false"/>
          <w:color w:val="000000"/>
          <w:sz w:val="28"/>
        </w:rPr>
        <w:t>
</w:t>
      </w:r>
      <w:r>
        <w:rPr>
          <w:rFonts w:ascii="Times New Roman"/>
          <w:b w:val="false"/>
          <w:i w:val="false"/>
          <w:color w:val="000000"/>
          <w:sz w:val="28"/>
        </w:rPr>
        <w:t>
      строку:</w:t>
      </w:r>
    </w:p>
    <w:bookmarkEnd w:id="32"/>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01"/>
        <w:gridCol w:w="1725"/>
        <w:gridCol w:w="1006"/>
        <w:gridCol w:w="863"/>
        <w:gridCol w:w="863"/>
        <w:gridCol w:w="863"/>
        <w:gridCol w:w="1006"/>
        <w:gridCol w:w="863"/>
        <w:gridCol w:w="863"/>
        <w:gridCol w:w="864"/>
      </w:tblGrid>
      <w:tr>
        <w:trPr>
          <w:trHeight w:val="30" w:hRule="atLeast"/>
        </w:trPr>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воспитанников учреждений для детей-сирот или детей, оставшихся без попечения родителей, переданных в семьи на усыновление, опеку и патронат, ежегодно</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адм.отч.</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r>
    </w:tbl>
    <w:p>
      <w:pPr>
        <w:spacing w:after="0"/>
        <w:ind w:left="0"/>
        <w:jc w:val="both"/>
      </w:pPr>
      <w:r>
        <w:rPr>
          <w:rFonts w:ascii="Times New Roman"/>
          <w:b w:val="false"/>
          <w:i w:val="false"/>
          <w:color w:val="000000"/>
          <w:sz w:val="28"/>
        </w:rPr>
        <w:t>                                                                  »</w:t>
      </w:r>
    </w:p>
    <w:bookmarkStart w:name="z66" w:id="33"/>
    <w:p>
      <w:pPr>
        <w:spacing w:after="0"/>
        <w:ind w:left="0"/>
        <w:jc w:val="both"/>
      </w:pPr>
      <w:r>
        <w:rPr>
          <w:rFonts w:ascii="Times New Roman"/>
          <w:b w:val="false"/>
          <w:i w:val="false"/>
          <w:color w:val="000000"/>
          <w:sz w:val="28"/>
        </w:rPr>
        <w:t>
      изложить в следующей редакции:</w:t>
      </w:r>
    </w:p>
    <w:bookmarkEnd w:id="33"/>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4"/>
        <w:gridCol w:w="1581"/>
        <w:gridCol w:w="1005"/>
        <w:gridCol w:w="862"/>
        <w:gridCol w:w="862"/>
        <w:gridCol w:w="862"/>
        <w:gridCol w:w="862"/>
        <w:gridCol w:w="1150"/>
        <w:gridCol w:w="1150"/>
        <w:gridCol w:w="1150"/>
      </w:tblGrid>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Количество воспитанников учреждений для детей-сирот или детей, оставшихся без попечения родителей, переданных в семьи на усыновление, опеку и патронат, ежегодно</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адм. отч.</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«Мероприятия для достижения показателей прямых результатов» дополнить строкой следующего содержания:</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3"/>
        <w:gridCol w:w="873"/>
        <w:gridCol w:w="873"/>
        <w:gridCol w:w="1173"/>
        <w:gridCol w:w="953"/>
        <w:gridCol w:w="1433"/>
      </w:tblGrid>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Разработка нормативных правовых актов в области охраны прав и защиты законных интересов детей</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bookmarkStart w:name="z67" w:id="34"/>
    <w:p>
      <w:pPr>
        <w:spacing w:after="0"/>
        <w:ind w:left="0"/>
        <w:jc w:val="both"/>
      </w:pPr>
      <w:r>
        <w:rPr>
          <w:rFonts w:ascii="Times New Roman"/>
          <w:b w:val="false"/>
          <w:i w:val="false"/>
          <w:color w:val="000000"/>
          <w:sz w:val="28"/>
        </w:rPr>
        <w:t>
      в </w:t>
      </w:r>
      <w:r>
        <w:rPr>
          <w:rFonts w:ascii="Times New Roman"/>
          <w:b w:val="false"/>
          <w:i w:val="false"/>
          <w:color w:val="000000"/>
          <w:sz w:val="28"/>
        </w:rPr>
        <w:t>цели</w:t>
      </w:r>
      <w:r>
        <w:rPr>
          <w:rFonts w:ascii="Times New Roman"/>
          <w:b w:val="false"/>
          <w:i w:val="false"/>
          <w:color w:val="000000"/>
          <w:sz w:val="28"/>
        </w:rPr>
        <w:t xml:space="preserve"> «3.2 Повышение патриотического самосознания и гражданской активности молодежи»:</w:t>
      </w:r>
      <w:r>
        <w:br/>
      </w:r>
      <w:r>
        <w:rPr>
          <w:rFonts w:ascii="Times New Roman"/>
          <w:b w:val="false"/>
          <w:i w:val="false"/>
          <w:color w:val="000000"/>
          <w:sz w:val="28"/>
        </w:rPr>
        <w:t>
</w:t>
      </w:r>
      <w:r>
        <w:rPr>
          <w:rFonts w:ascii="Times New Roman"/>
          <w:b w:val="false"/>
          <w:i w:val="false"/>
          <w:color w:val="000000"/>
          <w:sz w:val="28"/>
        </w:rPr>
        <w:t>
      в задаче 3.2.1. «Повышение гражданской активности молодежи и патриотическое воспитание»:</w:t>
      </w:r>
      <w:r>
        <w:br/>
      </w:r>
      <w:r>
        <w:rPr>
          <w:rFonts w:ascii="Times New Roman"/>
          <w:b w:val="false"/>
          <w:i w:val="false"/>
          <w:color w:val="000000"/>
          <w:sz w:val="28"/>
        </w:rPr>
        <w:t>
</w:t>
      </w:r>
      <w:r>
        <w:rPr>
          <w:rFonts w:ascii="Times New Roman"/>
          <w:b w:val="false"/>
          <w:i w:val="false"/>
          <w:color w:val="000000"/>
          <w:sz w:val="28"/>
        </w:rPr>
        <w:t>
      в «Показатели прямых результатов:»:</w:t>
      </w:r>
      <w:r>
        <w:br/>
      </w:r>
      <w:r>
        <w:rPr>
          <w:rFonts w:ascii="Times New Roman"/>
          <w:b w:val="false"/>
          <w:i w:val="false"/>
          <w:color w:val="000000"/>
          <w:sz w:val="28"/>
        </w:rPr>
        <w:t>
</w:t>
      </w:r>
      <w:r>
        <w:rPr>
          <w:rFonts w:ascii="Times New Roman"/>
          <w:b w:val="false"/>
          <w:i w:val="false"/>
          <w:color w:val="000000"/>
          <w:sz w:val="28"/>
        </w:rPr>
        <w:t>
      строку:</w:t>
      </w:r>
    </w:p>
    <w:bookmarkEnd w:id="34"/>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2"/>
        <w:gridCol w:w="2035"/>
        <w:gridCol w:w="1017"/>
        <w:gridCol w:w="726"/>
        <w:gridCol w:w="726"/>
        <w:gridCol w:w="726"/>
        <w:gridCol w:w="726"/>
        <w:gridCol w:w="726"/>
        <w:gridCol w:w="872"/>
        <w:gridCol w:w="872"/>
      </w:tblGrid>
      <w:tr>
        <w:trPr>
          <w:trHeight w:val="30"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Доля молодежи, принимающей активное участие в реализации мероприятий в сфере государственной молодежной политики и патриотического воспитания, от общей численности молодежи</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социсследования</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bl>
    <w:p>
      <w:pPr>
        <w:spacing w:after="0"/>
        <w:ind w:left="0"/>
        <w:jc w:val="both"/>
      </w:pPr>
      <w:r>
        <w:rPr>
          <w:rFonts w:ascii="Times New Roman"/>
          <w:b w:val="false"/>
          <w:i w:val="false"/>
          <w:color w:val="000000"/>
          <w:sz w:val="28"/>
        </w:rPr>
        <w:t>                                                                  »</w:t>
      </w:r>
    </w:p>
    <w:bookmarkStart w:name="z71" w:id="35"/>
    <w:p>
      <w:pPr>
        <w:spacing w:after="0"/>
        <w:ind w:left="0"/>
        <w:jc w:val="both"/>
      </w:pPr>
      <w:r>
        <w:rPr>
          <w:rFonts w:ascii="Times New Roman"/>
          <w:b w:val="false"/>
          <w:i w:val="false"/>
          <w:color w:val="000000"/>
          <w:sz w:val="28"/>
        </w:rPr>
        <w:t>
      изложить в следующей редакции:</w:t>
      </w:r>
    </w:p>
    <w:bookmarkEnd w:id="35"/>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42"/>
        <w:gridCol w:w="2057"/>
        <w:gridCol w:w="1174"/>
        <w:gridCol w:w="733"/>
        <w:gridCol w:w="734"/>
        <w:gridCol w:w="881"/>
        <w:gridCol w:w="734"/>
        <w:gridCol w:w="734"/>
        <w:gridCol w:w="734"/>
        <w:gridCol w:w="735"/>
      </w:tblGrid>
      <w:tr>
        <w:trPr>
          <w:trHeight w:val="30" w:hRule="atLeast"/>
        </w:trPr>
        <w:tc>
          <w:tcPr>
            <w:tcW w:w="5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Доля молодежи, принимающей активное участие в реализации мероприятий в сфере молодежной политики и патриотического воспитания, от общей численности молодежи</w:t>
            </w:r>
          </w:p>
        </w:tc>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социсследования</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bl>
    <w:p>
      <w:pPr>
        <w:spacing w:after="0"/>
        <w:ind w:left="0"/>
        <w:jc w:val="both"/>
      </w:pPr>
      <w:r>
        <w:rPr>
          <w:rFonts w:ascii="Times New Roman"/>
          <w:b w:val="false"/>
          <w:i w:val="false"/>
          <w:color w:val="000000"/>
          <w:sz w:val="28"/>
        </w:rPr>
        <w:t>                                                                  »;</w:t>
      </w:r>
    </w:p>
    <w:bookmarkStart w:name="z72" w:id="36"/>
    <w:p>
      <w:pPr>
        <w:spacing w:after="0"/>
        <w:ind w:left="0"/>
        <w:jc w:val="both"/>
      </w:pPr>
      <w:r>
        <w:rPr>
          <w:rFonts w:ascii="Times New Roman"/>
          <w:b w:val="false"/>
          <w:i w:val="false"/>
          <w:color w:val="000000"/>
          <w:sz w:val="28"/>
        </w:rPr>
        <w:t>
      в «Мероприятия для достижения показателей прямых результатов»:</w:t>
      </w:r>
      <w:r>
        <w:br/>
      </w:r>
      <w:r>
        <w:rPr>
          <w:rFonts w:ascii="Times New Roman"/>
          <w:b w:val="false"/>
          <w:i w:val="false"/>
          <w:color w:val="000000"/>
          <w:sz w:val="28"/>
        </w:rPr>
        <w:t>
</w:t>
      </w:r>
      <w:r>
        <w:rPr>
          <w:rFonts w:ascii="Times New Roman"/>
          <w:b w:val="false"/>
          <w:i w:val="false"/>
          <w:color w:val="000000"/>
          <w:sz w:val="28"/>
        </w:rPr>
        <w:t>
      строки:</w:t>
      </w:r>
    </w:p>
    <w:bookmarkEnd w:id="36"/>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6"/>
        <w:gridCol w:w="1016"/>
        <w:gridCol w:w="1016"/>
        <w:gridCol w:w="1016"/>
        <w:gridCol w:w="1017"/>
        <w:gridCol w:w="1017"/>
      </w:tblGrid>
      <w:tr>
        <w:trPr>
          <w:trHeight w:val="120" w:hRule="atLeast"/>
        </w:trPr>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Проведение мероприятий по развитию детско-юношеского движения</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0" w:hRule="atLeast"/>
        </w:trPr>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 Проведение социологических исследований по актуальным вопросам государственной молодежной политики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74" w:id="37"/>
    <w:p>
      <w:pPr>
        <w:spacing w:after="0"/>
        <w:ind w:left="0"/>
        <w:jc w:val="both"/>
      </w:pPr>
      <w:r>
        <w:rPr>
          <w:rFonts w:ascii="Times New Roman"/>
          <w:b w:val="false"/>
          <w:i w:val="false"/>
          <w:color w:val="000000"/>
          <w:sz w:val="28"/>
        </w:rPr>
        <w:t>
      изложить в следующей редакции:</w:t>
      </w:r>
    </w:p>
    <w:bookmarkEnd w:id="37"/>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6"/>
        <w:gridCol w:w="1016"/>
        <w:gridCol w:w="1016"/>
        <w:gridCol w:w="1016"/>
        <w:gridCol w:w="1017"/>
        <w:gridCol w:w="1017"/>
      </w:tblGrid>
      <w:tr>
        <w:trPr>
          <w:trHeight w:val="240" w:hRule="atLeast"/>
        </w:trPr>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Проведение мероприятий по развитию детско-юношеского движения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40" w:hRule="atLeast"/>
        </w:trPr>
        <w:tc>
          <w:tcPr>
            <w:tcW w:w="8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Проведение социологических исследований по актуальным вопросам государственной молодежной политики</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bookmarkStart w:name="z75" w:id="38"/>
    <w:p>
      <w:pPr>
        <w:spacing w:after="0"/>
        <w:ind w:left="0"/>
        <w:jc w:val="both"/>
      </w:pPr>
      <w:r>
        <w:rPr>
          <w:rFonts w:ascii="Times New Roman"/>
          <w:b w:val="false"/>
          <w:i w:val="false"/>
          <w:color w:val="000000"/>
          <w:sz w:val="28"/>
        </w:rPr>
        <w:t>
      дополнить строкой следующего содержания:</w:t>
      </w:r>
    </w:p>
    <w:bookmarkEnd w:id="38"/>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3"/>
        <w:gridCol w:w="873"/>
        <w:gridCol w:w="873"/>
        <w:gridCol w:w="1173"/>
        <w:gridCol w:w="953"/>
        <w:gridCol w:w="1433"/>
      </w:tblGrid>
      <w:tr>
        <w:trPr>
          <w:trHeight w:val="30" w:hRule="atLeast"/>
        </w:trPr>
        <w:tc>
          <w:tcPr>
            <w:tcW w:w="7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Разработка и реализация Концепции молодежной политики до 2020 года</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w:t>
      </w:r>
    </w:p>
    <w:bookmarkStart w:name="z76" w:id="39"/>
    <w:p>
      <w:pPr>
        <w:spacing w:after="0"/>
        <w:ind w:left="0"/>
        <w:jc w:val="both"/>
      </w:pPr>
      <w:r>
        <w:rPr>
          <w:rFonts w:ascii="Times New Roman"/>
          <w:b w:val="false"/>
          <w:i w:val="false"/>
          <w:color w:val="000000"/>
          <w:sz w:val="28"/>
        </w:rPr>
        <w:t>
      в </w:t>
      </w:r>
      <w:r>
        <w:rPr>
          <w:rFonts w:ascii="Times New Roman"/>
          <w:b w:val="false"/>
          <w:i w:val="false"/>
          <w:color w:val="000000"/>
          <w:sz w:val="28"/>
        </w:rPr>
        <w:t>разделе 4</w:t>
      </w:r>
      <w:r>
        <w:rPr>
          <w:rFonts w:ascii="Times New Roman"/>
          <w:b w:val="false"/>
          <w:i w:val="false"/>
          <w:color w:val="000000"/>
          <w:sz w:val="28"/>
        </w:rPr>
        <w:t>. «Развитие функциональных возможностей»:</w:t>
      </w:r>
      <w:r>
        <w:br/>
      </w:r>
      <w:r>
        <w:rPr>
          <w:rFonts w:ascii="Times New Roman"/>
          <w:b w:val="false"/>
          <w:i w:val="false"/>
          <w:color w:val="000000"/>
          <w:sz w:val="28"/>
        </w:rPr>
        <w:t>
</w:t>
      </w:r>
      <w:r>
        <w:rPr>
          <w:rFonts w:ascii="Times New Roman"/>
          <w:b w:val="false"/>
          <w:i w:val="false"/>
          <w:color w:val="000000"/>
          <w:sz w:val="28"/>
        </w:rPr>
        <w:t>
      в стратегическом направлении 3. «Создание условий для развития детей и молодежи, вовлечения их в социально-экономическое развитие страны»:</w:t>
      </w:r>
      <w:r>
        <w:br/>
      </w:r>
      <w:r>
        <w:rPr>
          <w:rFonts w:ascii="Times New Roman"/>
          <w:b w:val="false"/>
          <w:i w:val="false"/>
          <w:color w:val="000000"/>
          <w:sz w:val="28"/>
        </w:rPr>
        <w:t>
</w:t>
      </w:r>
      <w:r>
        <w:rPr>
          <w:rFonts w:ascii="Times New Roman"/>
          <w:b w:val="false"/>
          <w:i w:val="false"/>
          <w:color w:val="000000"/>
          <w:sz w:val="28"/>
        </w:rPr>
        <w:t xml:space="preserve">
      в цели 3.1. «Повышение эффективности системы охраны прав и защиты законных интересов детей»: </w:t>
      </w:r>
      <w:r>
        <w:br/>
      </w:r>
      <w:r>
        <w:rPr>
          <w:rFonts w:ascii="Times New Roman"/>
          <w:b w:val="false"/>
          <w:i w:val="false"/>
          <w:color w:val="000000"/>
          <w:sz w:val="28"/>
        </w:rPr>
        <w:t>
</w:t>
      </w:r>
      <w:r>
        <w:rPr>
          <w:rFonts w:ascii="Times New Roman"/>
          <w:b w:val="false"/>
          <w:i w:val="false"/>
          <w:color w:val="000000"/>
          <w:sz w:val="28"/>
        </w:rPr>
        <w:t>
      в задаче 3.1.1. «Обеспечение основных гарантий государственной защиты прав и законных интересов детей»:</w:t>
      </w:r>
      <w:r>
        <w:br/>
      </w:r>
      <w:r>
        <w:rPr>
          <w:rFonts w:ascii="Times New Roman"/>
          <w:b w:val="false"/>
          <w:i w:val="false"/>
          <w:color w:val="000000"/>
          <w:sz w:val="28"/>
        </w:rPr>
        <w:t>
</w:t>
      </w:r>
      <w:r>
        <w:rPr>
          <w:rFonts w:ascii="Times New Roman"/>
          <w:b w:val="false"/>
          <w:i w:val="false"/>
          <w:color w:val="000000"/>
          <w:sz w:val="28"/>
        </w:rPr>
        <w:t>
      в графе «Мероприятия по реализации стратегического направления, цели и задачи государственного органа»:</w:t>
      </w:r>
      <w:r>
        <w:br/>
      </w:r>
      <w:r>
        <w:rPr>
          <w:rFonts w:ascii="Times New Roman"/>
          <w:b w:val="false"/>
          <w:i w:val="false"/>
          <w:color w:val="000000"/>
          <w:sz w:val="28"/>
        </w:rPr>
        <w:t>
</w:t>
      </w:r>
      <w:r>
        <w:rPr>
          <w:rFonts w:ascii="Times New Roman"/>
          <w:b w:val="false"/>
          <w:i w:val="false"/>
          <w:color w:val="000000"/>
          <w:sz w:val="28"/>
        </w:rPr>
        <w:t>
      слова «Проверка деятельности органов образования и организаций образования для детей-сирот и детей, оставшихся без попечения родителей, по вопросам устройства данной категории детей и защиты их прав.»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5</w:t>
      </w:r>
      <w:r>
        <w:rPr>
          <w:rFonts w:ascii="Times New Roman"/>
          <w:b w:val="false"/>
          <w:i w:val="false"/>
          <w:color w:val="000000"/>
          <w:sz w:val="28"/>
        </w:rPr>
        <w:t>. «Межведомственное взаимодействие»:</w:t>
      </w:r>
      <w:r>
        <w:br/>
      </w:r>
      <w:r>
        <w:rPr>
          <w:rFonts w:ascii="Times New Roman"/>
          <w:b w:val="false"/>
          <w:i w:val="false"/>
          <w:color w:val="000000"/>
          <w:sz w:val="28"/>
        </w:rPr>
        <w:t>
</w:t>
      </w:r>
      <w:r>
        <w:rPr>
          <w:rFonts w:ascii="Times New Roman"/>
          <w:b w:val="false"/>
          <w:i w:val="false"/>
          <w:color w:val="000000"/>
          <w:sz w:val="28"/>
        </w:rPr>
        <w:t xml:space="preserve">
      в стратегическом направлении 3. «Создание условий для развития детей и молодежи, вовлечения их в социально-экономическое развитие страны»: </w:t>
      </w:r>
      <w:r>
        <w:br/>
      </w:r>
      <w:r>
        <w:rPr>
          <w:rFonts w:ascii="Times New Roman"/>
          <w:b w:val="false"/>
          <w:i w:val="false"/>
          <w:color w:val="000000"/>
          <w:sz w:val="28"/>
        </w:rPr>
        <w:t>
</w:t>
      </w:r>
      <w:r>
        <w:rPr>
          <w:rFonts w:ascii="Times New Roman"/>
          <w:b w:val="false"/>
          <w:i w:val="false"/>
          <w:color w:val="000000"/>
          <w:sz w:val="28"/>
        </w:rPr>
        <w:t>
      в цели 3.1. «Повышение эффективности системы охраны прав и защиты законных интересов детей»:</w:t>
      </w:r>
      <w:r>
        <w:br/>
      </w:r>
      <w:r>
        <w:rPr>
          <w:rFonts w:ascii="Times New Roman"/>
          <w:b w:val="false"/>
          <w:i w:val="false"/>
          <w:color w:val="000000"/>
          <w:sz w:val="28"/>
        </w:rPr>
        <w:t>
</w:t>
      </w:r>
      <w:r>
        <w:rPr>
          <w:rFonts w:ascii="Times New Roman"/>
          <w:b w:val="false"/>
          <w:i w:val="false"/>
          <w:color w:val="000000"/>
          <w:sz w:val="28"/>
        </w:rPr>
        <w:t>
      в задаче 3.1.2. «Профилактика и предупреждение социального сиротства» строку:</w:t>
      </w:r>
    </w:p>
    <w:bookmarkEnd w:id="39"/>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8"/>
        <w:gridCol w:w="4690"/>
        <w:gridCol w:w="4140"/>
      </w:tblGrid>
      <w:tr>
        <w:trPr>
          <w:trHeight w:val="30" w:hRule="atLeast"/>
        </w:trPr>
        <w:tc>
          <w:tcPr>
            <w:tcW w:w="4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Уровень беспризорности и безнадзорности от общего количества несовершеннолетних</w:t>
            </w:r>
          </w:p>
        </w:tc>
        <w:tc>
          <w:tcPr>
            <w:tcW w:w="4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МВД, местные исполнительные органы</w:t>
            </w:r>
          </w:p>
        </w:tc>
        <w:tc>
          <w:tcPr>
            <w:tcW w:w="4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выявлению и доставлению безнадзорных и беспризорных детей.</w:t>
            </w:r>
            <w:r>
              <w:br/>
            </w:r>
            <w:r>
              <w:rPr>
                <w:rFonts w:ascii="Times New Roman"/>
                <w:b w:val="false"/>
                <w:i w:val="false"/>
                <w:color w:val="000000"/>
                <w:sz w:val="20"/>
              </w:rPr>
              <w:t>
</w:t>
            </w:r>
            <w:r>
              <w:rPr>
                <w:rFonts w:ascii="Times New Roman"/>
                <w:b w:val="false"/>
                <w:i w:val="false"/>
                <w:color w:val="000000"/>
                <w:sz w:val="20"/>
              </w:rPr>
              <w:t>Ведение учета беспризорных и безнадзорных детей.</w:t>
            </w:r>
            <w:r>
              <w:br/>
            </w:r>
            <w:r>
              <w:rPr>
                <w:rFonts w:ascii="Times New Roman"/>
                <w:b w:val="false"/>
                <w:i w:val="false"/>
                <w:color w:val="000000"/>
                <w:sz w:val="20"/>
              </w:rPr>
              <w:t>
</w:t>
            </w:r>
            <w:r>
              <w:rPr>
                <w:rFonts w:ascii="Times New Roman"/>
                <w:b w:val="false"/>
                <w:i w:val="false"/>
                <w:color w:val="000000"/>
                <w:sz w:val="20"/>
              </w:rPr>
              <w:t>Предоставление статистической информации.</w:t>
            </w:r>
          </w:p>
        </w:tc>
      </w:tr>
    </w:tbl>
    <w:p>
      <w:pPr>
        <w:spacing w:after="0"/>
        <w:ind w:left="0"/>
        <w:jc w:val="both"/>
      </w:pPr>
      <w:r>
        <w:rPr>
          <w:rFonts w:ascii="Times New Roman"/>
          <w:b w:val="false"/>
          <w:i w:val="false"/>
          <w:color w:val="000000"/>
          <w:sz w:val="28"/>
        </w:rPr>
        <w:t>                                                                  »</w:t>
      </w:r>
    </w:p>
    <w:bookmarkStart w:name="z86" w:id="40"/>
    <w:p>
      <w:pPr>
        <w:spacing w:after="0"/>
        <w:ind w:left="0"/>
        <w:jc w:val="both"/>
      </w:pPr>
      <w:r>
        <w:rPr>
          <w:rFonts w:ascii="Times New Roman"/>
          <w:b w:val="false"/>
          <w:i w:val="false"/>
          <w:color w:val="000000"/>
          <w:sz w:val="28"/>
        </w:rPr>
        <w:t>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6</w:t>
      </w:r>
      <w:r>
        <w:rPr>
          <w:rFonts w:ascii="Times New Roman"/>
          <w:b w:val="false"/>
          <w:i w:val="false"/>
          <w:color w:val="000000"/>
          <w:sz w:val="28"/>
        </w:rPr>
        <w:t>. «Управление рисками»:</w:t>
      </w:r>
      <w:r>
        <w:br/>
      </w:r>
      <w:r>
        <w:rPr>
          <w:rFonts w:ascii="Times New Roman"/>
          <w:b w:val="false"/>
          <w:i w:val="false"/>
          <w:color w:val="000000"/>
          <w:sz w:val="28"/>
        </w:rPr>
        <w:t>
</w:t>
      </w:r>
      <w:r>
        <w:rPr>
          <w:rFonts w:ascii="Times New Roman"/>
          <w:b w:val="false"/>
          <w:i w:val="false"/>
          <w:color w:val="000000"/>
          <w:sz w:val="28"/>
        </w:rPr>
        <w:t>
      в «Внешние риски» строку:</w:t>
      </w:r>
    </w:p>
    <w:bookmarkEnd w:id="40"/>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2"/>
        <w:gridCol w:w="4409"/>
        <w:gridCol w:w="4409"/>
      </w:tblGrid>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Слабая межведомственная координация местных органов по вопросу профилактики беспризорности и безнадзорности среди несовершеннолетних</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числа выявленных беспризорных и безнадзорных детей.</w:t>
            </w:r>
            <w:r>
              <w:br/>
            </w:r>
            <w:r>
              <w:rPr>
                <w:rFonts w:ascii="Times New Roman"/>
                <w:b w:val="false"/>
                <w:i w:val="false"/>
                <w:color w:val="000000"/>
                <w:sz w:val="20"/>
              </w:rPr>
              <w:t>
</w:t>
            </w:r>
            <w:r>
              <w:rPr>
                <w:rFonts w:ascii="Times New Roman"/>
                <w:b w:val="false"/>
                <w:i w:val="false"/>
                <w:color w:val="000000"/>
                <w:sz w:val="20"/>
              </w:rPr>
              <w:t>Увеличение числа беспризорных и безнадзорных несовершеннолетних</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Усиление межведомственной координации</w:t>
            </w:r>
          </w:p>
        </w:tc>
      </w:tr>
    </w:tbl>
    <w:p>
      <w:pPr>
        <w:spacing w:after="0"/>
        <w:ind w:left="0"/>
        <w:jc w:val="both"/>
      </w:pPr>
      <w:r>
        <w:rPr>
          <w:rFonts w:ascii="Times New Roman"/>
          <w:b w:val="false"/>
          <w:i w:val="false"/>
          <w:color w:val="000000"/>
          <w:sz w:val="28"/>
        </w:rPr>
        <w:t>                                                                  »</w:t>
      </w:r>
    </w:p>
    <w:bookmarkStart w:name="z89" w:id="41"/>
    <w:p>
      <w:pPr>
        <w:spacing w:after="0"/>
        <w:ind w:left="0"/>
        <w:jc w:val="both"/>
      </w:pPr>
      <w:r>
        <w:rPr>
          <w:rFonts w:ascii="Times New Roman"/>
          <w:b w:val="false"/>
          <w:i w:val="false"/>
          <w:color w:val="000000"/>
          <w:sz w:val="28"/>
        </w:rPr>
        <w:t>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раздел 7</w:t>
      </w:r>
      <w:r>
        <w:rPr>
          <w:rFonts w:ascii="Times New Roman"/>
          <w:b w:val="false"/>
          <w:i w:val="false"/>
          <w:color w:val="000000"/>
          <w:sz w:val="28"/>
        </w:rPr>
        <w:t>. «Бюджетные программы»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2013 года и подлежит официальному опубликованию.</w:t>
      </w:r>
    </w:p>
    <w:bookmarkEnd w:id="4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92" w:id="4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10 апреля 2013 года № 330 </w:t>
      </w:r>
    </w:p>
    <w:bookmarkEnd w:id="42"/>
    <w:bookmarkStart w:name="z93" w:id="43"/>
    <w:p>
      <w:pPr>
        <w:spacing w:after="0"/>
        <w:ind w:left="0"/>
        <w:jc w:val="both"/>
      </w:pPr>
      <w:r>
        <w:rPr>
          <w:rFonts w:ascii="Times New Roman"/>
          <w:b w:val="false"/>
          <w:i w:val="false"/>
          <w:color w:val="000000"/>
          <w:sz w:val="28"/>
        </w:rPr>
        <w:t>
</w:t>
      </w:r>
      <w:r>
        <w:rPr>
          <w:rFonts w:ascii="Times New Roman"/>
          <w:b/>
          <w:i w:val="false"/>
          <w:color w:val="000000"/>
          <w:sz w:val="28"/>
        </w:rPr>
        <w:t>                  Раздел 7. Бюджетные программы</w:t>
      </w:r>
    </w:p>
    <w:bookmarkEnd w:id="43"/>
    <w:bookmarkStart w:name="z94" w:id="44"/>
    <w:p>
      <w:pPr>
        <w:spacing w:after="0"/>
        <w:ind w:left="0"/>
        <w:jc w:val="both"/>
      </w:pPr>
      <w:r>
        <w:rPr>
          <w:rFonts w:ascii="Times New Roman"/>
          <w:b w:val="false"/>
          <w:i w:val="false"/>
          <w:color w:val="000000"/>
          <w:sz w:val="28"/>
        </w:rPr>
        <w:t>
</w:t>
      </w:r>
      <w:r>
        <w:rPr>
          <w:rFonts w:ascii="Times New Roman"/>
          <w:b/>
          <w:i w:val="false"/>
          <w:color w:val="000000"/>
          <w:sz w:val="28"/>
        </w:rPr>
        <w:t>                     7.1. Бюджетные программы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6"/>
        <w:gridCol w:w="965"/>
        <w:gridCol w:w="944"/>
        <w:gridCol w:w="885"/>
        <w:gridCol w:w="945"/>
        <w:gridCol w:w="828"/>
        <w:gridCol w:w="1009"/>
        <w:gridCol w:w="869"/>
        <w:gridCol w:w="949"/>
      </w:tblGrid>
      <w:tr>
        <w:trPr>
          <w:trHeight w:val="225"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«Формирование и реализация государственной политики в области образования и науки»</w:t>
            </w:r>
          </w:p>
        </w:tc>
      </w:tr>
      <w:tr>
        <w:trPr>
          <w:trHeight w:val="405"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центрального аппарата Министерства образования и науки и его территориальных органов; обеспечение соблюдения конституционных прав и свобод граждан в области образования; реализация единой государственной политики в области образования; осуществление управления качеством образования; разработка и реализация целевых и международных программ в области образования и науки; проведение контроля за соблюдением законодательства Республики Казахстан об образовании, проведение государственной аттестации в организациях образования, оплата за выполнение работ (услуг) по экспертизе аттестационных дел по присуждению ученых степеней; аттестация и аккредитация в научных учреждениях; оплата услуг аттестационных комиссий для проведения процедуры государственной аттестации. Приобретение услуг по изготовлению и выдаче документов государственного образца и медалей. Присуждение государственных грантов. Проведение мероприятий по охране прав детей. Совершенствование системы управления в сфере государственной молодежной политики. Осуществление анализа и прогнозирования тенденций в реализации государственной молодежной политики.</w:t>
            </w:r>
          </w:p>
        </w:tc>
      </w:tr>
      <w:tr>
        <w:trPr>
          <w:trHeight w:val="150" w:hRule="atLeast"/>
        </w:trPr>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Обеспечение функционирования, международное сотрудничество и стратегическое планирование Министерства (ДСПиИТ, АД)</w:t>
            </w:r>
          </w:p>
        </w:tc>
      </w:tr>
      <w:tr>
        <w:trPr>
          <w:trHeight w:val="465" w:hRule="atLeast"/>
        </w:trPr>
        <w:tc>
          <w:tcPr>
            <w:tcW w:w="6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r>
      <w:tr>
        <w:trPr>
          <w:trHeight w:val="135"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стратегических документов Министерства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сотрудников МОН, прошедших повышение квалификации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r>
      <w:tr>
        <w:trPr>
          <w:trHeight w:val="135"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Ориентировочное количество подписанных международных договоров (соглашений)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r>
      <w:tr>
        <w:trPr>
          <w:trHeight w:val="24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системы стратегического планирования Министерства с целью достижения конечных результатов.</w:t>
            </w:r>
            <w:r>
              <w:br/>
            </w:r>
            <w:r>
              <w:rPr>
                <w:rFonts w:ascii="Times New Roman"/>
                <w:b w:val="false"/>
                <w:i w:val="false"/>
                <w:color w:val="000000"/>
                <w:sz w:val="20"/>
              </w:rPr>
              <w:t>
</w:t>
            </w:r>
            <w:r>
              <w:rPr>
                <w:rFonts w:ascii="Times New Roman"/>
                <w:b w:val="false"/>
                <w:i w:val="false"/>
                <w:color w:val="000000"/>
                <w:sz w:val="20"/>
              </w:rPr>
              <w:t>Обеспечение высокого уровня функционирования деятельности аппарата Министерства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r>
      <w:tr>
        <w:trPr>
          <w:trHeight w:val="16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r>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Мониторинг, координация, стратегическое, методическое обеспечение в сфере высшего, послевузовского, профессионального технического, среднего, дошкольного образования и молодежной политики (ДВиПО, ДДиСО, ДТиПО)</w:t>
            </w:r>
          </w:p>
        </w:tc>
      </w:tr>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r>
      <w:tr>
        <w:trPr>
          <w:trHeight w:val="51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семинаров, конкурсов</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соглашений и меморандумов с международными организациями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заключенных меморандумов о сотрудничестве с работодателями по вопросам подготовки кадров</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проведенных мероприятий по международному сотрудничеству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качества образования и конкурентоспособности кадров</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высшим образованием</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Расширение академической свободы вузов в типовых учебных планах по специальностям, расширение компонента по выбору в бакалавриате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Ориентировочная доля вузов, заключивших договора с работодателями на обеспечение базами производственной практики с возможностью последующего трудоустройства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типовых учебных планов и программ по специальностям ТиПО, разработанных с участием работодателей (на основе профессиональных стандартов)</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выпускников ТиПО, прошедших оценку уровня профессиональной подготовленности и присвоения квалификации с первого раза, от общего числа принявших участие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учебных заведений ТиПО, внедривших международный опыт через НАО «Холдинг Кәсіпқор»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регионов, в которых изучена деятельность организаций образования с целью оказания им методической помощи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Услуги по реализации единой государственной научной и научно-технической политики и координации научно-технической деятельности в стране (Комитет науки)</w:t>
            </w:r>
          </w:p>
        </w:tc>
      </w:tr>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разработанных проектов нормативных правовых актов в области науки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соглашений, меморандумов</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заключений государственной научно-технической экспертизы проектов</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научно-технических программ фундаментальных и прикладных исследований, реализуемых за счет средств государственного бюджета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реализуемых научных проектов в сфере международного сотрудничества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Обеспечение государственного контроля в сфере образования и науки (Комитет по контролю в сфере образования и науки)</w:t>
            </w:r>
          </w:p>
        </w:tc>
      </w:tr>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организаций, в которых будет проведена государственная аттестация</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организаций, подлежащих проверке на соблюдение законодательства Республики Казахстан в области образования</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рассмотренных аттестационных дел</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организаций, в которых будет проведена государственная аттестация на местном уровне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1924</w:t>
            </w:r>
          </w:p>
        </w:tc>
      </w:tr>
      <w:tr>
        <w:trPr>
          <w:trHeight w:val="25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Планируемая доля вузов, прошедших государственную аттестацию</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Планируемая доля вузов, прошедших проверку на соблюдение законодательства Республики Казахстан в области образования</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Планируемая доля соискателей, утвержденных в ученых степенях</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Планируемая доля соискателей, утвержденных в званиях</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Планируемая доля организаций среднего, технического и профессионального образования, дошкольных учреждений, прошедших государственную аттестацию на местном уровне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организаций, подлежащих проверке на соблюдение законодательства Республики Казахстан об образовании на местном уровне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285"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Совершенствование законодательства, мониторинг, координация деятельности, международное сотрудничество в сфере охраны прав детей (Комитет по охране прав детей)</w:t>
            </w:r>
          </w:p>
        </w:tc>
      </w:tr>
      <w:tr>
        <w:trPr>
          <w:trHeight w:val="27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заключенных с государственными органами и международными НПО меморандумов, договоров, соглашений в области охраны прав и защиты законных интересов детей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подготовленных страновых периодических и национальных докладов, отчетов (периодический доклад республики в Женеву, Нью-Йорк, Главе государства, доклад и ежегодный отчет КОПД)</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подготовленных сборников, обзоров, статей по вопросам охраны прав детей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разработанных нормативных правовых актов в области охраны прав и защиты законных интересов детей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заключенных договоров и меморандумов с международными организациями в сфере охраны прав детей от общего числа договоров и меморандумов</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органов образования и организаций, подлежащих проверке на соблюдение законодательства Республики Казахстан в области охраны прав и защиты детей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воспитанников учреждений для детей-сирот или детей, оставшихся без попечения родителей, переданных в семьи на усыновление, опеку и патронат, ежегодно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1095</w:t>
            </w:r>
          </w:p>
        </w:tc>
      </w:tr>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системы управления в сфере государственной молодежной политики (Комитет по делам молодежи)</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семинаров, конкурсов, акций, конференций, форумов</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проведенных мероприятий по международному сотрудничеству</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в новой редакции Закона Республики Казахстан о молодежной политике</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молодежи, принимающей активное участие в реализации мероприятий в сфере молодежной политики и патриотического воспитания</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молодежи, участвующей в деятельности молодежных организаций</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1 852 952,8</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2 220 826,1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2 531 682,0</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3 754 039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4 022 178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4 226 026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4 401 026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5"/>
        <w:gridCol w:w="958"/>
        <w:gridCol w:w="934"/>
        <w:gridCol w:w="874"/>
        <w:gridCol w:w="934"/>
        <w:gridCol w:w="854"/>
        <w:gridCol w:w="1040"/>
        <w:gridCol w:w="820"/>
        <w:gridCol w:w="941"/>
      </w:tblGrid>
      <w:tr>
        <w:trPr>
          <w:trHeight w:val="435"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«Подготовка специалистов в организациях технического и профессионального, послесреднего образования и оказание социальной поддержки обучающимся»</w:t>
            </w:r>
          </w:p>
        </w:tc>
      </w:tr>
      <w:tr>
        <w:trPr>
          <w:trHeight w:val="1215"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государственного образовательного заказа на подготовку и переподготовку специалистов в учебных заведениях технического и профессионального, послесреднего образования, предоставляющих для страны исключительно важное особое значение. Выплата стипендий и компенсаций на проезд обучающимся</w:t>
            </w:r>
          </w:p>
        </w:tc>
      </w:tr>
      <w:tr>
        <w:trPr>
          <w:trHeight w:val="675" w:hRule="atLeast"/>
        </w:trPr>
        <w:tc>
          <w:tcPr>
            <w:tcW w:w="6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государственных функций, полномочий и оказание вытекающих из них государственных услуг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465" w:hRule="atLeast"/>
        </w:trPr>
        <w:tc>
          <w:tcPr>
            <w:tcW w:w="6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 бюджетной программы</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Предполагаемый среднегодовой контингент обучающихся по государственному образовательному заказу</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3932</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5858</w:t>
            </w:r>
          </w:p>
        </w:tc>
      </w:tr>
      <w:tr>
        <w:trPr>
          <w:trHeight w:val="705"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Планируемый прием обучающихся по государственному образовательному заказу</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1619</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2066</w:t>
            </w:r>
          </w:p>
        </w:tc>
      </w:tr>
      <w:tr>
        <w:trPr>
          <w:trHeight w:val="1200"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Предполагаемый среднегодовой контингент стипендиатов, из числа граждан, получающих техническое и профессиональное, послесреднее образование</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3021</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3138</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3042</w:t>
            </w:r>
          </w:p>
        </w:tc>
      </w:tr>
      <w:tr>
        <w:trPr>
          <w:trHeight w:val="975"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 количество обучающихся, получающих денежную компенсацию на льготный проезд</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3545</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3193</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4723</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5794</w:t>
            </w:r>
          </w:p>
        </w:tc>
      </w:tr>
      <w:tr>
        <w:trPr>
          <w:trHeight w:val="225"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 количество выпускников</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1458</w:t>
            </w:r>
          </w:p>
        </w:tc>
      </w:tr>
      <w:tr>
        <w:trPr>
          <w:trHeight w:val="705"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Своевременная и полная выплата стипендий и компенсаций на проезд обучающимся</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225"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Предполагаемый средний расход на подготовку 1-го обучающегося (без учета стипендии и компенсации на проезд)</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396,4</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408,7</w:t>
            </w:r>
          </w:p>
        </w:tc>
      </w:tr>
      <w:tr>
        <w:trPr>
          <w:trHeight w:val="945"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стипендии студентов колледжей от размера государственной стипендии студентов высших учебных заведений</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2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повышения государственной стипендии обучающимся, имеющим по результатам экзаменационной сессии только оценки отлично – 15 % </w:t>
            </w:r>
          </w:p>
        </w:tc>
      </w:tr>
      <w:tr>
        <w:trPr>
          <w:trHeight w:val="22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повышения государственной стипендии слепым или глухонемым обучающимся – 75%</w:t>
            </w:r>
          </w:p>
        </w:tc>
      </w:tr>
      <w:tr>
        <w:trPr>
          <w:trHeight w:val="5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повышения государственной стипендии обучающимся, из числа детей-сирот и детей, оставшихся без попечения родителей, но находящихся под опекой (попечительством) граждан – 30% </w:t>
            </w:r>
          </w:p>
        </w:tc>
      </w:tr>
      <w:tr>
        <w:trPr>
          <w:trHeight w:val="27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 повышения государственной стипендии обучающимся, приравненным по льготам и гарантиям к инвалидам войны – 50% </w:t>
            </w:r>
          </w:p>
        </w:tc>
      </w:tr>
      <w:tr>
        <w:trPr>
          <w:trHeight w:val="555"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1 182 777,6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1 533 305,6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1 965 499,0</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2 256 209,0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2 565 494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2 791 840</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3 167 288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8"/>
        <w:gridCol w:w="1062"/>
        <w:gridCol w:w="968"/>
        <w:gridCol w:w="910"/>
        <w:gridCol w:w="1027"/>
        <w:gridCol w:w="870"/>
        <w:gridCol w:w="1067"/>
        <w:gridCol w:w="890"/>
        <w:gridCol w:w="1028"/>
      </w:tblGrid>
      <w:tr>
        <w:trPr>
          <w:trHeight w:val="27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«Обеспечение доступа к научно-историческим ценностям»</w:t>
            </w:r>
          </w:p>
        </w:tc>
      </w:tr>
      <w:tr>
        <w:trPr>
          <w:trHeight w:val="39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Сохранение наследия академика К.И. Сатпаева, осуществление образовательно-воспитательного и целенаправленного распространения знаний о жизни и деятельности видного ученого, первого президента Академии наук Казахстан К.И. Сатпаева, находящихся в фондах и экспозиции мемориального музея академика К.И. Сатпаева.</w:t>
            </w:r>
          </w:p>
        </w:tc>
      </w:tr>
      <w:tr>
        <w:trPr>
          <w:trHeight w:val="30" w:hRule="atLeast"/>
        </w:trPr>
        <w:tc>
          <w:tcPr>
            <w:tcW w:w="6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6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0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p>
            <w:pPr>
              <w:spacing w:after="20"/>
              <w:ind w:left="20"/>
              <w:jc w:val="both"/>
            </w:pPr>
            <w:r>
              <w:rPr>
                <w:rFonts w:ascii="Times New Roman"/>
                <w:b w:val="false"/>
                <w:i w:val="false"/>
                <w:color w:val="000000"/>
                <w:sz w:val="20"/>
              </w:rPr>
              <w:t>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экспонатов</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публикаций,  материалов о творчестве ученого К.И. Сатпаева</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Среднегодовое количество граждан посетивших музей</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6 860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6 800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Ориентировочная доля участников, принявших участие в научно-исследовательских, выставочно-массовых, научно-пропагандистских работах.</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затрат на 1 посетителя музеев науки</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45" w:hRule="atLeast"/>
        </w:trPr>
        <w:tc>
          <w:tcPr>
            <w:tcW w:w="6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8 383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9 566,6</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11 029</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12 308</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13 391</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7"/>
        <w:gridCol w:w="972"/>
        <w:gridCol w:w="917"/>
        <w:gridCol w:w="925"/>
        <w:gridCol w:w="958"/>
        <w:gridCol w:w="836"/>
        <w:gridCol w:w="878"/>
        <w:gridCol w:w="798"/>
        <w:gridCol w:w="1039"/>
      </w:tblGrid>
      <w:tr>
        <w:trPr>
          <w:trHeight w:val="39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«Развитие сетей инновационной системы по проекту коммерциализации научных исследований»</w:t>
            </w:r>
          </w:p>
        </w:tc>
      </w:tr>
      <w:tr>
        <w:trPr>
          <w:trHeight w:val="39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займа совместно с Всемирным банком  для создания новой модели финансирования и управления наукой, основанной на применении международной «лучшей практики».</w:t>
            </w:r>
          </w:p>
        </w:tc>
      </w:tr>
      <w:tr>
        <w:trPr>
          <w:trHeight w:val="150" w:hRule="atLeast"/>
        </w:trPr>
        <w:tc>
          <w:tcPr>
            <w:tcW w:w="6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270" w:hRule="atLeast"/>
        </w:trPr>
        <w:tc>
          <w:tcPr>
            <w:tcW w:w="6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контрактов, заключенных с консультантами группы управления проектом</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1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Официальный запуск проекта «Коммерциализация технологий» (проведение симпозиума)</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1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Ориентировочное количество международных публикаций в изданиях, предусматривающих рецензию со стороны старших коллег по программе старшего научного сотрудника и младшего научного сотрудника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11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заявок на патент, поданных заграницей через офис коммерциализации технологий (офис коммерциализации технологий)</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1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созданных и действующих офисов коммерциализации технологий</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1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ученых и предпринимателей, прошедших обучение в офисе коммерциализации технологий</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1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созданных и действующих партнерств между группами старших научных сотрудников, группами младших научных сотрудников и частным сектором</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1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лицензий, выданных при помощи офиса коммерциализации технологий</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1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проведенных технологических аудитов</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35"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Предполагаемая доля частного финансирования центров по программе группы старших научных сотрудников и группы младших научных сотрудников</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35"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образованных и действующих групп старших научных сотрудников и групп младших научных сотрудников</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группы</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35"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Пересмотренные правила, нормы, рекомендации</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грантов, выданных на коммерциализацию технологий</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Предполагаемый коэффициент использования оборудования</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79 483,9</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564 277,0</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1 016 201,0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2 544 846</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386"/>
        <w:gridCol w:w="708"/>
        <w:gridCol w:w="641"/>
        <w:gridCol w:w="708"/>
        <w:gridCol w:w="842"/>
        <w:gridCol w:w="708"/>
        <w:gridCol w:w="708"/>
        <w:gridCol w:w="827"/>
      </w:tblGrid>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«Строительство и реконструкция объектов образования и науки»</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сети организаций образования, повышение качества подготовки высококвалифицированных и конкурентоспособных кадров для всех отраслей экономики и удовлетворения потребностей личности и общества.</w:t>
            </w:r>
          </w:p>
        </w:tc>
      </w:tr>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285"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развитие учебно-лабораторной базы, корпусов НИИ  и библиотеки высших учебных заведений</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общежитий для высших учебных заведений</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межрегиональных профессиональных центров по подготовке и переподготовке кадров технического и обслуживающего труда для нефтегазовой, обрабатывающей, топливно-энергетической и машиностроительной отраслей</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республиканских объектов среднего образования</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фармацевтического завода</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потребности высших учебных заведений в наличии учебно-лабораторной базы</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студентов местами в общежитии от общего количества нуждающихся в них студентов</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25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потребности в межрегиональных профессиональных центрах по подготовке и переподготовке кадров технического и обслуживающего труда для нефтегазовой, обрабатывающей, топливно-энергетической и машиностроительной отраслей</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05"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Доведение до норматива республиканских объектов среднего образования</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11 656 362,9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8 693 950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8 052 467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10 030 267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7 783 445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8 110 731</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8 233 908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4"/>
        <w:gridCol w:w="403"/>
        <w:gridCol w:w="641"/>
        <w:gridCol w:w="641"/>
        <w:gridCol w:w="641"/>
        <w:gridCol w:w="641"/>
        <w:gridCol w:w="641"/>
        <w:gridCol w:w="641"/>
        <w:gridCol w:w="794"/>
      </w:tblGrid>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«Обеспечение доступности научной, научно-технической и научно-педагогической информации»</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информационной инфраструктуры научного сообщества Казахстана. Обеспечение доступа граждан республики к информационному пространству для удовлетворения образовательных потребностей и пропаганды достижений отечественной науки. Содействие практическому внедрению новых достижений науки и техники в практическую деятельность. Усиление информационного поля деятельности выдающихся достижений ученых. Создание универсальной площадки для проведения различных конференций, дискуссий, выставок, прочих интеллектуальных мероприятий, организация книжных выставок: тематических и новых поступлений отечественной и зарубежной литературы; информационно-массовую работу с работниками науки, культуры и искусства, общественными и политическими деятелями. Формирование библиотечного фонда научными изданиями (печатные и электронные ресурсы). Создание специализированной информационно-познавательной среды, позволяющей реализовать цифровые технологии, подготовка и издание Национального доклада по науке</w:t>
            </w:r>
          </w:p>
        </w:tc>
      </w:tr>
      <w:tr>
        <w:trPr>
          <w:trHeight w:val="30" w:hRule="atLeast"/>
        </w:trPr>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585" w:hRule="atLeast"/>
        </w:trPr>
        <w:tc>
          <w:tcPr>
            <w:tcW w:w="1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Пополнение библиотечного фонда новыми актуальными изданиями и литературой</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116 775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120 300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150 400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152 500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156 550</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пополнение электронных коллекций и музейных фондов</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60 711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88 025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60 360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60 480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285 300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385 400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485 500</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Издание Национального доклада по науке</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граждан, воспользовавшихся услугами библиотек</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190 411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157 600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167 500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202 080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205 100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207 200</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Среднегодовое количество граждан, посетивших музей</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11 500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анализа состояний и тенденций развития мировой и национальной науки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публикаций казахстанских ученых в ведущих рейтинговых научных журналах мира</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затрат на 1 читателя библиотеки</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затрат на 1 посетителя музеев науки «Ғылым ордасы»</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486 243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547 200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636 631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759 352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748 819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785 692</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795 551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0"/>
        <w:gridCol w:w="368"/>
        <w:gridCol w:w="67"/>
        <w:gridCol w:w="641"/>
        <w:gridCol w:w="708"/>
        <w:gridCol w:w="708"/>
        <w:gridCol w:w="641"/>
        <w:gridCol w:w="641"/>
        <w:gridCol w:w="641"/>
        <w:gridCol w:w="772"/>
      </w:tblGrid>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«Прикладные научные исследования»</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теоретико-методологических основ системы образования, научно-методических основ коррекционно-педагогической и социальной поддержки детей с ограниченными возможностями в развитии, разработка и внедрение инновационных методов и технологий обучения и воспитания, разработка научно-педагогического обеспечения, научное и научно-методическое сопровождение процесса реформирования, поддержки и функционирования развития образования, сохранение и развитие продуктивного ядра педагогической науки, теоретико-методологические основы и научно-методическое обеспечение квалификации и профессиональной переподготовки кадров в условиях модернизации образования, повышение ее роли в социально-экономическом развитии республики.</w:t>
            </w:r>
          </w:p>
        </w:tc>
      </w:tr>
      <w:tr>
        <w:trPr>
          <w:trHeight w:val="30" w:hRule="atLeast"/>
        </w:trPr>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585" w:hRule="atLeast"/>
        </w:trPr>
        <w:tc>
          <w:tcPr>
            <w:tcW w:w="1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58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направлений проведенных прикладных научных</w:t>
            </w:r>
            <w:r>
              <w:br/>
            </w:r>
            <w:r>
              <w:rPr>
                <w:rFonts w:ascii="Times New Roman"/>
                <w:b w:val="false"/>
                <w:i w:val="false"/>
                <w:color w:val="000000"/>
                <w:sz w:val="20"/>
              </w:rPr>
              <w:t>
</w:t>
            </w:r>
            <w:r>
              <w:rPr>
                <w:rFonts w:ascii="Times New Roman"/>
                <w:b w:val="false"/>
                <w:i w:val="false"/>
                <w:color w:val="000000"/>
                <w:sz w:val="20"/>
              </w:rPr>
              <w:t>исследований в области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прикладных научных исследований в области образования по совершенствованию научно-методических основ коррекционно-педагогической и социальной поддержки детей с ограниченными возможностями в развитии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выполненных научных проектов по научно-методическим основам модернизации и функционирования системы дошкольного и общего среднего образования в контексте повышения конкурентоспособности страны.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Качественное улучшение процесса обучения в условиях 12-летней школы, в специальных (коррекционных) организациях образования, в высших учебных заведениях республики, детских дошкольных организациях.</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Предполагаемая доля вузов, участвующих в выполнении проектов научно-технических программ</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Средний расход по 1-му научному направлению в области образования по совершенствованию научно-методических основ коррекционно-педагогической и социальной поддержки детей с ограниченными возможностями в развитии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r>
              <w:rPr>
                <w:rFonts w:ascii="Times New Roman"/>
                <w:b w:val="false"/>
                <w:i w:val="false"/>
                <w:color w:val="000000"/>
                <w:sz w:val="20"/>
              </w:rPr>
              <w:t>604,0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r>
              <w:br/>
            </w:r>
            <w:r>
              <w:rPr>
                <w:rFonts w:ascii="Times New Roman"/>
                <w:b w:val="false"/>
                <w:i w:val="false"/>
                <w:color w:val="000000"/>
                <w:sz w:val="20"/>
              </w:rPr>
              <w:t>
</w:t>
            </w:r>
            <w:r>
              <w:rPr>
                <w:rFonts w:ascii="Times New Roman"/>
                <w:b w:val="false"/>
                <w:i w:val="false"/>
                <w:color w:val="000000"/>
                <w:sz w:val="20"/>
              </w:rPr>
              <w:t>656,6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118 722,0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r>
              <w:br/>
            </w:r>
            <w:r>
              <w:rPr>
                <w:rFonts w:ascii="Times New Roman"/>
                <w:b w:val="false"/>
                <w:i w:val="false"/>
                <w:color w:val="000000"/>
                <w:sz w:val="20"/>
              </w:rPr>
              <w:t>
</w:t>
            </w:r>
            <w:r>
              <w:rPr>
                <w:rFonts w:ascii="Times New Roman"/>
                <w:b w:val="false"/>
                <w:i w:val="false"/>
                <w:color w:val="000000"/>
                <w:sz w:val="20"/>
              </w:rPr>
              <w:t>124,9</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r>
              <w:br/>
            </w:r>
            <w:r>
              <w:rPr>
                <w:rFonts w:ascii="Times New Roman"/>
                <w:b w:val="false"/>
                <w:i w:val="false"/>
                <w:color w:val="000000"/>
                <w:sz w:val="20"/>
              </w:rPr>
              <w:t>
</w:t>
            </w:r>
            <w:r>
              <w:rPr>
                <w:rFonts w:ascii="Times New Roman"/>
                <w:b w:val="false"/>
                <w:i w:val="false"/>
                <w:color w:val="000000"/>
                <w:sz w:val="20"/>
              </w:rPr>
              <w:t>494,0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11"/>
        <w:gridCol w:w="1109"/>
        <w:gridCol w:w="1042"/>
        <w:gridCol w:w="908"/>
        <w:gridCol w:w="1042"/>
        <w:gridCol w:w="1042"/>
        <w:gridCol w:w="1042"/>
        <w:gridCol w:w="1042"/>
        <w:gridCol w:w="1042"/>
      </w:tblGrid>
      <w:tr>
        <w:trPr>
          <w:trHeight w:val="28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«Методологическое обеспечение системы образования»</w:t>
            </w:r>
          </w:p>
        </w:tc>
      </w:tr>
      <w:tr>
        <w:trPr>
          <w:trHeight w:val="1980"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Издание, переиздание и транспортировка учебников и учебно-методических комплексов для республиканских организаций, предоставляющих услуги в области образования, и казахской диаспоры за рубежом. Разработка, перевод перспективных учебников и учебно-методических комплексов для специальных (коррекционных) организаций образования. Адаптация (переработка) российских учебников и учебно-методических комплексов в соответствии со стандартами Республики Казахстан. Разработка, издание, апробация и транспортировка учебников и учебно-методических комплексов для 12-летней школы. Экспертиза учебной литературы. Разработка учебников и учебно-методических комплексов по предмету «Самопознание», в том числе электронных. Издание и переиздание, транспортировка учебников и учебно-методических комплексов для школ г. Байконыр.</w:t>
            </w:r>
            <w:r>
              <w:br/>
            </w:r>
            <w:r>
              <w:rPr>
                <w:rFonts w:ascii="Times New Roman"/>
                <w:b w:val="false"/>
                <w:i w:val="false"/>
                <w:color w:val="000000"/>
                <w:sz w:val="20"/>
              </w:rPr>
              <w:t>
</w:t>
            </w:r>
            <w:r>
              <w:rPr>
                <w:rFonts w:ascii="Times New Roman"/>
                <w:b w:val="false"/>
                <w:i w:val="false"/>
                <w:color w:val="000000"/>
                <w:sz w:val="20"/>
              </w:rPr>
              <w:t>Совершенствование методического обеспечения системы образования с учетом общемировых тенденций в образовании, совершенствование системы управления образования. Измерение качества и степени усвоения учебного материала, предоставляемого организациями образования, определение качества преподавания учебного материала в организациях образования, совершенствование механизмов формирования контингентов обучающихся. Проведение аккредитации профессиональных образовательных программ. Проведение оценки уровня профессиональной подготовленности и присвоения квалификации выпускников организаций технического и профессионального образования. Осуществление мониторинга состояния системы образования, проведение исследований качества образования по международной программе TIMSS, анализ ежегодных результатов единого национального тестирования, промежуточного государственного контроля и комплексного тестирования, разработка и внедрение дистанционной формы образовательного мониторинга, апробация и внедрение новых показателей и индикаторов состояния образования, разработка методических рекомендаций по управлению качеством образования, объединение информационных ресурсов образовательной статистики учреждений и организаций системы образования в единую базу данных, ежегодная подготовка Национального доклада о состоянии и развитии образования в Республике Казахстан. Изучение деятельности международных аккредитационных агентств с посещением их стран (Европа, США, Австралия), участие в работе Международной сети обеспечения качества высшего образования, Евразийской сети обеспечения качества образования стран содружества независимых государств и Балтии, конференций ОЕСD Европейской Ассоциации по обеспечению качества Европейского консорциума. Проведение мероприятий по методологическому обеспечению в сфере защиты прав детей. Проведение мероприятий по функциональной грамотности школьников. Разработка отраслевой рамки квалификации и профессиональных стандартов по уровням образования.</w:t>
            </w:r>
          </w:p>
        </w:tc>
      </w:tr>
      <w:tr>
        <w:trPr>
          <w:trHeight w:val="510" w:hRule="atLeast"/>
        </w:trPr>
        <w:tc>
          <w:tcPr>
            <w:tcW w:w="5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государственных функций, полномочий и оказание вытекающих из них государственных услуг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60" w:hRule="atLeast"/>
        </w:trPr>
        <w:tc>
          <w:tcPr>
            <w:tcW w:w="5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года</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80"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 количество наименований разработанных учебников и учебно-методических комплексов для 12-летней школы, организаций технического и профессионального образования, по предмету «Самопознание» (в том числе электронные)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560"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Планируемое количество наименований разработанных и апробированных учебников и учебно-методических комплексов для организаций технического и профессионального образования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r>
        <w:trPr>
          <w:trHeight w:val="106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 количество наименований разработанных и изданных учебников и учебно-методических комплексов для 12-летней школы (на каз. и рус. языках)</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6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 количество наименований разработанных учебников и учебно-методических комплексов по нравственно-духовному развитию, по предмету «Самопознание» (в том числе электронные)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050"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 количество наименований разработанных учебников и учебно-методических комплексов по английскому языку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39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 количество наименований изданных, переизданных и доставленных учебников и учебно-методических комплексов для учащихся республиканских организаций образования казахской диаспоры за рубежом, организаций технического и профессионального, послесреднего образования, учебно-методического материала для 12-летней школы, в том числе планируемое количество наименований изданных для республиканских организаций по предмету «Самопознание» ГОСО, учебных программ, учебников и УМК</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0"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 количество наименований изданных, переизданных учебников и учебно-методических комплексов для учащихся республиканских организаций и казахской диаспоры за рубежом, в том числе для школ г. Байконыр, а также учебно-методического материала для 12-летней школы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560"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Планируемое количество наименований разработанных и переведенных ГОСО, учебных программ, учебников и учебно-методических комплексов по предмету «Самопознание»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0"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 количество наименований разработанных перспективных учебников и учебно-методических комплексов, пособий, программ; учебников и учебно-методических комплексов по предмету «Самопознание» для специальных (коррекционных) организаций образования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530"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 количество наименований переведенных перспективных учебников и учебно-методических комплексов для специальных (коррекционных) организаций образования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 количество наименований адаптированных российских учебников и учебно-методических комплексов в соответствии со стандартами Республики Казахстан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 количество учебной литературы, прошедшей экспертизу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w:t>
            </w:r>
          </w:p>
        </w:tc>
      </w:tr>
      <w:tr>
        <w:trPr>
          <w:trHeight w:val="870"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 количество адаптируемых учебно-методических комплексов для организации ТИПО</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9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разработанных стандартов по специальностям, образовательных учебных программ, типовых учебных программ по специальным дисциплинам технического и профессионального, послесреднего образования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08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наименований разработанных и изданных типовых учебных планов и программ по специальностям, типовых учебных программ по специальным дисциплинам технического и профессионального образования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w:t>
            </w:r>
          </w:p>
        </w:tc>
      </w:tr>
      <w:tr>
        <w:trPr>
          <w:trHeight w:val="226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разработанных и доработанных предметных стандартов среднего образования (для основного и среднего образования), учебных программ по общеобразовательным предметам, методических пособий по переходу на 12-летнее обучение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433</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11393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3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разработанных стандартов, положений системы оценивания учебных достижений обучающихся и методических основ их реализации в условиях 12-летнего образования, доработанных стандартов среднего образования для 11-летней школы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0"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разработанных концептуальных, нормативных и аналитических документов по методологическому и методическому обеспечению перехода на 12-летнее образование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30"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мероприятий по методологическому обеспечению в сфере защиты прав детей в соответствии с приказом Комитета по охране прав детей Министерства образования и науки Республики Казахстан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980"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разработанных учебных программ, учебно-методических комплексов для детей с ограниченными возможностями, методических пособий по оказанию коррекционной педагогической помощи детям раннего возраста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21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разработанных стандартов, методологических материалов по дошкольному и предшкольному обучению</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277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разработанных, переведенных и изданных предметных стандартов, экспериментальных учебных программ по общеобразовательным предметам, методических пособий, нормативных правовых актов и других документов по методологическому и методическому обеспечению перехода на 12-летнее обучение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97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разработанных методических пособий для малокомплектных школ, опорных центров</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69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разработанных учебно-методических пособий, программ и рекомендаций в области информатизации, физической культуры и спорта, дополнительного образования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200"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разработанных методических пособий по процессу разработки и изданию учебников и учебно-методической литературы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1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Мониторинговые исследования, публикация ежегодного Национального доклада о развитии образования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20"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разработанных и доработанных стандартов для высшего профессионального образования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50"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Национальной квалификационной системы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направления</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6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рейтинга высших учебных заведений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учебн. завед.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184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Ориентировочная доля выпускников организаций технического и профессионального образования, прошедших оценку уровня профессиональной подготовленности и присвоения квалификации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55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разработанных видеоуроков</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82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модели функционирования колледжей мирового уровня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отраслевой рамки квалификации и профессиональных стандартов по уровням образования</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Планируемая доля учащихся республиканских организаций, диаспоры за рубежом, обеспеченных учебниками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127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типовых учебных планов, разработанных на основе профессиональных стандартов, от общего числа разработанных профессиональных стандартов</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интегрированных образовательных программ, разработанных с участием международных экспертов и работодателей от общего количества типовых планов и программ</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выпускников ТиПО, прошедших оценку уровня профессиональной подготовленности и присвоения квалификации с первого раза от общего количества, принявших участие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8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Предполагаемая средняя стоимость издания, переиздания учебной литературы для республиканских организаций образования и казахской диаспоры за рубежом, учебно-методического материала для 12-летней школы</w:t>
            </w:r>
            <w:r>
              <w:br/>
            </w:r>
            <w:r>
              <w:rPr>
                <w:rFonts w:ascii="Times New Roman"/>
                <w:b w:val="false"/>
                <w:i w:val="false"/>
                <w:color w:val="000000"/>
                <w:sz w:val="20"/>
              </w:rPr>
              <w:t>
</w:t>
            </w:r>
            <w:r>
              <w:rPr>
                <w:rFonts w:ascii="Times New Roman"/>
                <w:b w:val="false"/>
                <w:i w:val="false"/>
                <w:color w:val="000000"/>
                <w:sz w:val="20"/>
              </w:rPr>
              <w:t>1-го экземпляра: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учебников</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учебно-методических комплексов</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ГОСО, учебных программ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Предполагаемая средняя стоимость 1 печатного листа для специальных (коррекционных) организаций по:</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разработке перспективных:</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учебников</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41272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учебно-методических комплексов</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20846</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переводу: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учебников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учебно-методических комплексов</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14529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адаптации российских учебников и учебно-методических комплексов в соответствии со стандартами Республики Казахстан:</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учебников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26169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учебно-методических комплексов</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0" w:type="auto"/>
            <w:vMerge/>
            <w:tcBorders>
              <w:top w:val="nil"/>
              <w:left w:val="single" w:color="cfcfcf" w:sz="5"/>
              <w:bottom w:val="single" w:color="cfcfcf" w:sz="5"/>
              <w:right w:val="single" w:color="cfcfcf" w:sz="5"/>
            </w:tcBorders>
          </w:tcP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19341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20"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Предполагаемая средняя стоимость разработки 1 печатного листа учебника и учебно-методического комплекса по предмету «Самопознание», учебно-методического материала для 12-летней школы, организаций технического и профессионального, послесреднего образования, по предмету «Самопознание»</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24128</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78492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34245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37342</w:t>
            </w:r>
          </w:p>
        </w:tc>
      </w:tr>
      <w:tr>
        <w:trPr>
          <w:trHeight w:val="97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Предполагаемая средняя стоимость перевода по предмету «Самопознание» 1 печатного листа для республиканских организаций</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учебника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учебно-методического комплекса</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Предполагаемая средняя стоимость экспертизы 1-го печатного листа учебной литературы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4472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7666</w:t>
            </w:r>
          </w:p>
        </w:tc>
      </w:tr>
      <w:tr>
        <w:trPr>
          <w:trHeight w:val="1260"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Предполагаемая средняя стоимость разработки электронных учебников и учебно-методических комплексов по предмету «Самопознания» (1 диск)</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2043750</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742625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1907000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1500000</w:t>
            </w:r>
          </w:p>
        </w:tc>
      </w:tr>
      <w:tr>
        <w:trPr>
          <w:trHeight w:val="435" w:hRule="atLeast"/>
        </w:trPr>
        <w:tc>
          <w:tcPr>
            <w:tcW w:w="5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1 188 736,1</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1 293 595,0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1 598 037,0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2 724 197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3 061 973</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2 776 297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2 405 829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0"/>
        <w:gridCol w:w="1172"/>
        <w:gridCol w:w="893"/>
        <w:gridCol w:w="853"/>
        <w:gridCol w:w="853"/>
        <w:gridCol w:w="842"/>
        <w:gridCol w:w="1109"/>
        <w:gridCol w:w="1109"/>
        <w:gridCol w:w="1109"/>
      </w:tblGrid>
      <w:tr>
        <w:trPr>
          <w:trHeight w:val="45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«Обучение и воспитание одаренных детей»</w:t>
            </w:r>
          </w:p>
        </w:tc>
      </w:tr>
      <w:tr>
        <w:trPr>
          <w:trHeight w:val="795" w:hRule="atLeast"/>
        </w:trPr>
        <w:tc>
          <w:tcPr>
            <w:tcW w:w="6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Обучение одаренных детей из различных регионов Республики Казахстан, детей-сирот. Углубленная подготовка учащихся путем введения профилирующих дисциплин по программам, утвержденным Министерством образования и науки Республики Казахстан.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воспитание, организация отдыха и оздоровления одаренных детей из различных регионов Республики Казахстан с применением экспериментальных учебных программ на основании индивидуального учебного плана и авторских программ Назарбаев Интеллектуальных школ. Развитие индивидуальных склонностей, творческих способностей личности и воспитание гражданственности. Создание необходимых условий для выявления одаренных детей. Подбор и подготовка учащихся к участию в олимпиадах, элективных курсах, поступлению в высшие учебные заведения. Формирование интеллектуального потенциала республики для удовлетворения населения в получении углубленного и повышенного уровня знаний обучающихся.</w:t>
            </w:r>
          </w:p>
        </w:tc>
      </w:tr>
      <w:tr>
        <w:trPr>
          <w:trHeight w:val="495" w:hRule="atLeast"/>
        </w:trPr>
        <w:tc>
          <w:tcPr>
            <w:tcW w:w="6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80" w:hRule="atLeast"/>
        </w:trPr>
        <w:tc>
          <w:tcPr>
            <w:tcW w:w="6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9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среднее количество учащихся в республиканских школах-интернатах для одаренных детей</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3 497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3497</w:t>
            </w:r>
          </w:p>
        </w:tc>
      </w:tr>
      <w:tr>
        <w:trPr>
          <w:trHeight w:val="1275"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среднегодовое количество учащихся, детей в Национальном научно-практическом, образовательном и оздоровительном центре «Бобек»</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w:t>
            </w:r>
          </w:p>
        </w:tc>
      </w:tr>
      <w:tr>
        <w:trPr>
          <w:trHeight w:val="141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среднегодовое количество учащихся в Республиканском учебно-оздоровительном центре «Балдаурен»</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4608</w:t>
            </w:r>
          </w:p>
        </w:tc>
      </w:tr>
      <w:tr>
        <w:trPr>
          <w:trHeight w:val="141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среднегодовое количество учащихся в Назарбаев Интеллектуальных школах, интернатах, предшколах, детских садах, учебно-оздоровительных центрах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11 991,6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15 812,4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15 907,6</w:t>
            </w:r>
          </w:p>
        </w:tc>
      </w:tr>
      <w:tr>
        <w:trPr>
          <w:trHeight w:val="39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2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Планируемая доля учащихся, завершивших обучение в республиканских государственных учреждениях на «хорошо» и «отлично»</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975"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Планируемая доля учащихся, завершивших обучение в Назарбаев Интеллектуальных школах на «хорошо» и «отлично»</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795"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педагогических кадров, прошедших повышение квалификации по новой системе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85"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Предполагаемая средняя стоимость обучения и воспитания 1-го учащегося в год в:</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государственных учреждениях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758,1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772,1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789,7</w:t>
            </w:r>
          </w:p>
        </w:tc>
      </w:tr>
      <w:tr>
        <w:trPr>
          <w:trHeight w:val="285"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государственных предприятиях</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w:t>
            </w:r>
          </w:p>
        </w:tc>
      </w:tr>
      <w:tr>
        <w:trPr>
          <w:trHeight w:val="705"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предшколе Назарбаев интеллектуальных школ (государственное задание)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910,485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974,219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1042,414</w:t>
            </w:r>
          </w:p>
        </w:tc>
      </w:tr>
      <w:tr>
        <w:trPr>
          <w:trHeight w:val="90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классах интеллектуальных школ города республиканского значения, столицы (государственное задание)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1084,2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1033,405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1105,743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1183,145</w:t>
            </w:r>
          </w:p>
        </w:tc>
      </w:tr>
      <w:tr>
        <w:trPr>
          <w:trHeight w:val="75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классах интеллектуальных школ города областного (районного) значения (государственное задание)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1169,477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1251,340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1338,934</w:t>
            </w:r>
          </w:p>
        </w:tc>
      </w:tr>
      <w:tr>
        <w:trPr>
          <w:trHeight w:val="69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классах интеллектуальной школы города Талдыкорган (государственное задание)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1228,127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1314,096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1406,083</w:t>
            </w:r>
          </w:p>
        </w:tc>
      </w:tr>
      <w:tr>
        <w:trPr>
          <w:trHeight w:val="120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(12) классах интеллектуальных школ (образовательный грант Первого Президента Республики Казахстан «Өркен»)</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783,1</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1045,0</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1 517,4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1469,374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1572,230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1682,286</w:t>
            </w:r>
          </w:p>
        </w:tc>
      </w:tr>
      <w:tr>
        <w:trPr>
          <w:trHeight w:val="147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(12) классах интеллектуальных школ (образовательный грант Первого Президента Республики Казахстан «Өркен» с учетом проживания в интернате)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2394,728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2562,359</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2741,724</w:t>
            </w:r>
          </w:p>
        </w:tc>
      </w:tr>
      <w:tr>
        <w:trPr>
          <w:trHeight w:val="1095"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 (12) классах интеллектуальных школ города республиканского значения, столицы (государственное задание)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1128,8</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1122,425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1200,995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1285,064</w:t>
            </w:r>
          </w:p>
        </w:tc>
      </w:tr>
      <w:tr>
        <w:trPr>
          <w:trHeight w:val="990"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(12) классах учебно-оздоровительные лагеря интеллектуальных школ (государственное задание)</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183,654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196,527</w:t>
            </w:r>
          </w:p>
        </w:tc>
      </w:tr>
      <w:tr>
        <w:trPr>
          <w:trHeight w:val="465" w:hRule="atLeast"/>
        </w:trPr>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2 269 304,9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4 359 106,3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10 016 343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21 805 685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22 512 374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32 848 800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35 212 565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0"/>
        <w:gridCol w:w="1360"/>
        <w:gridCol w:w="956"/>
        <w:gridCol w:w="914"/>
        <w:gridCol w:w="954"/>
        <w:gridCol w:w="874"/>
        <w:gridCol w:w="817"/>
        <w:gridCol w:w="777"/>
        <w:gridCol w:w="778"/>
      </w:tblGrid>
      <w:tr>
        <w:trPr>
          <w:trHeight w:val="390" w:hRule="atLeast"/>
        </w:trPr>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«Проведение республиканских  школьных олимпиад, конкурсов, внешкольных мероприятий республиканского значения»</w:t>
            </w:r>
          </w:p>
        </w:tc>
      </w:tr>
      <w:tr>
        <w:trPr>
          <w:trHeight w:val="390" w:hRule="atLeast"/>
        </w:trPr>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проведения внешкольных мероприятий республиканского значения, осуществление практической работы в области физического воспитания, совершенствование физической культуры среди детей школьного возраста, учащейся молодежи; организация республиканских мероприятий; развитие индивидуальных склонностей, творческих способностей личности и воспитание гражданственности; выявление одаренных обучающихся; проведение республиканских конкурсов, выставок, комплексных спортивных мероприятий; участие в международных спортивных универсиадах; организация отдыха и культурного досуга детей</w:t>
            </w:r>
          </w:p>
        </w:tc>
      </w:tr>
      <w:tr>
        <w:trPr>
          <w:trHeight w:val="570" w:hRule="atLeast"/>
        </w:trPr>
        <w:tc>
          <w:tcPr>
            <w:tcW w:w="6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государственных функций, полномочий и  оказание вытекающих из них государственных услуг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45" w:hRule="atLeast"/>
        </w:trPr>
        <w:tc>
          <w:tcPr>
            <w:tcW w:w="6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35" w:hRule="atLeast"/>
        </w:trPr>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мероприятий</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315" w:hRule="atLeast"/>
        </w:trPr>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увеличение охвата детей, участвующих во внешкольных мероприятиях республиканского значения</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r>
      <w:tr>
        <w:trPr>
          <w:trHeight w:val="330" w:hRule="atLeast"/>
        </w:trPr>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384 277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869 269,0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432 856,0</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539 554,0</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565 393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557 987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530 322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1"/>
        <w:gridCol w:w="1285"/>
        <w:gridCol w:w="896"/>
        <w:gridCol w:w="889"/>
        <w:gridCol w:w="948"/>
        <w:gridCol w:w="942"/>
        <w:gridCol w:w="943"/>
        <w:gridCol w:w="943"/>
        <w:gridCol w:w="943"/>
      </w:tblGrid>
      <w:tr>
        <w:trPr>
          <w:trHeight w:val="480" w:hRule="atLeast"/>
        </w:trPr>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«Целевые текущие трансферты областным бюджетам, бюджетам городов Астаны и Алматы на реализацию государственного образовательного заказа в дошкольных организациях образования»</w:t>
            </w:r>
          </w:p>
        </w:tc>
      </w:tr>
      <w:tr>
        <w:trPr>
          <w:trHeight w:val="795" w:hRule="atLeast"/>
        </w:trPr>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целевых текущих трансфертов из республиканского бюджета областным бюджетам, бюджетам городов Астаны и Алматы на реализацию государственного образовательного заказа в дошкольных организациях образования</w:t>
            </w:r>
          </w:p>
        </w:tc>
      </w:tr>
      <w:tr>
        <w:trPr>
          <w:trHeight w:val="465" w:hRule="atLeast"/>
        </w:trPr>
        <w:tc>
          <w:tcPr>
            <w:tcW w:w="6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40" w:hRule="atLeast"/>
        </w:trPr>
        <w:tc>
          <w:tcPr>
            <w:tcW w:w="61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60" w:hRule="atLeast"/>
        </w:trPr>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Количественные показатели определены соглашениями о результатах, заключенными с акимами областей, городов Астаны и Алматы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государственного образовательного заказа - планируемое количество всего, в том числе:</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159598</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232745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232745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194625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194625 </w:t>
            </w:r>
          </w:p>
        </w:tc>
      </w:tr>
      <w:tr>
        <w:trPr>
          <w:trHeight w:val="990" w:hRule="atLeast"/>
        </w:trPr>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ввод дополнительных мест за счет размещения государственного образовательного заказа в дошкольных организациях</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места</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90821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68777</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38474</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Полное и своевременное перечисление целевых текущих </w:t>
            </w:r>
            <w:r>
              <w:br/>
            </w:r>
            <w:r>
              <w:rPr>
                <w:rFonts w:ascii="Times New Roman"/>
                <w:b w:val="false"/>
                <w:i w:val="false"/>
                <w:color w:val="000000"/>
                <w:sz w:val="20"/>
              </w:rPr>
              <w:t>
</w:t>
            </w:r>
            <w:r>
              <w:rPr>
                <w:rFonts w:ascii="Times New Roman"/>
                <w:b w:val="false"/>
                <w:i w:val="false"/>
                <w:color w:val="000000"/>
                <w:sz w:val="20"/>
              </w:rPr>
              <w:t xml:space="preserve">трансфертов из республиканского бюджета областным бюджетам, </w:t>
            </w:r>
            <w:r>
              <w:br/>
            </w:r>
            <w:r>
              <w:rPr>
                <w:rFonts w:ascii="Times New Roman"/>
                <w:b w:val="false"/>
                <w:i w:val="false"/>
                <w:color w:val="000000"/>
                <w:sz w:val="20"/>
              </w:rPr>
              <w:t>
</w:t>
            </w:r>
            <w:r>
              <w:rPr>
                <w:rFonts w:ascii="Times New Roman"/>
                <w:b w:val="false"/>
                <w:i w:val="false"/>
                <w:color w:val="000000"/>
                <w:sz w:val="20"/>
              </w:rPr>
              <w:t>бюджетам городов Астаны, Алматы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65" w:hRule="atLeast"/>
        </w:trPr>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6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8 549 489,0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18 046 694,0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31 899 990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40 971 009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36 809 510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36 809 510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330"/>
        <w:gridCol w:w="842"/>
        <w:gridCol w:w="1309"/>
        <w:gridCol w:w="842"/>
        <w:gridCol w:w="842"/>
        <w:gridCol w:w="842"/>
        <w:gridCol w:w="842"/>
        <w:gridCol w:w="842"/>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«Целевые трансферты на развитие областным бюджетам, бюджетам городов Астаны и Алматы на строительство и реконструкцию объектов образования и областному бюджету Алматинской области и бюджету города Алматы для сейсмоусиления объектов образования»</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детских садов, общеобразовательных школ с целью ликвидации 3-х сменных и аварийных школ</w:t>
            </w:r>
          </w:p>
        </w:tc>
      </w:tr>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вводимых в эксплуатацию школ:</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ликвидации 3-х сменных занятий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замены аварийных зданий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вводимых дошкольных объектов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Предполагаемая доля введенных в эксплуатацию школ для ликвидации 3-х сменных школ</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Предполагаемая доля введенных в эксплуатацию школ для замены аварийных зданий школ</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Предполагаемая доля введенных в эксплуатацию дошкольных организаций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инфраструктуры: типовых школ</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36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детских садов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ориентировочная средняя стоимость 1 ученического места при строительстве: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детских садов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1745,0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1 745,0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1 745,0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школ на 300 мест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1 873,0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1 873,0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школ на 600 мест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школ на 900 мест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школ на 1200 мест</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53 682 651,8</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42 309 138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49 843 048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68 122 115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51 171 107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50 511 155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46 572 146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6"/>
        <w:gridCol w:w="690"/>
        <w:gridCol w:w="708"/>
        <w:gridCol w:w="802"/>
        <w:gridCol w:w="641"/>
        <w:gridCol w:w="641"/>
        <w:gridCol w:w="641"/>
        <w:gridCol w:w="641"/>
        <w:gridCol w:w="737"/>
      </w:tblGrid>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 «Государственные премии и стипендии»</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конкурсов на соискание государственных научных стипендий, премий.</w:t>
            </w:r>
            <w:r>
              <w:br/>
            </w:r>
            <w:r>
              <w:rPr>
                <w:rFonts w:ascii="Times New Roman"/>
                <w:b w:val="false"/>
                <w:i w:val="false"/>
                <w:color w:val="000000"/>
                <w:sz w:val="20"/>
              </w:rPr>
              <w:t>
</w:t>
            </w:r>
            <w:r>
              <w:rPr>
                <w:rFonts w:ascii="Times New Roman"/>
                <w:b w:val="false"/>
                <w:i w:val="false"/>
                <w:color w:val="000000"/>
                <w:sz w:val="20"/>
              </w:rPr>
              <w:t>Выявление и оценка наиболее значимых научных результатов за год.</w:t>
            </w:r>
            <w:r>
              <w:br/>
            </w:r>
            <w:r>
              <w:rPr>
                <w:rFonts w:ascii="Times New Roman"/>
                <w:b w:val="false"/>
                <w:i w:val="false"/>
                <w:color w:val="000000"/>
                <w:sz w:val="20"/>
              </w:rPr>
              <w:t>
</w:t>
            </w:r>
            <w:r>
              <w:rPr>
                <w:rFonts w:ascii="Times New Roman"/>
                <w:b w:val="false"/>
                <w:i w:val="false"/>
                <w:color w:val="000000"/>
                <w:sz w:val="20"/>
              </w:rPr>
              <w:t>Выплата государственных и именных премий, академических стипендий, научных стипендий ученым и специалистам, внесших выдающийся вклад в развитие науки и техники, талантливых молодых ученых в целях повышения престижности научного труда, материального стимулирования научно-технической деятельности. Организация награждений лауреатов государственных премий науки, техники и образования.</w:t>
            </w:r>
          </w:p>
        </w:tc>
      </w:tr>
      <w:tr>
        <w:trPr>
          <w:trHeight w:val="30" w:hRule="atLeast"/>
        </w:trPr>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4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пожизненной стипендии академикам HAH РК</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r>
        <w:trPr>
          <w:trHeight w:val="1365"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стипендий, присужденных:</w:t>
            </w:r>
            <w:r>
              <w:br/>
            </w:r>
            <w:r>
              <w:rPr>
                <w:rFonts w:ascii="Times New Roman"/>
                <w:b w:val="false"/>
                <w:i w:val="false"/>
                <w:color w:val="000000"/>
                <w:sz w:val="20"/>
              </w:rPr>
              <w:t>
</w:t>
            </w:r>
            <w:r>
              <w:rPr>
                <w:rFonts w:ascii="Times New Roman"/>
                <w:b w:val="false"/>
                <w:i w:val="false"/>
                <w:color w:val="000000"/>
                <w:sz w:val="20"/>
              </w:rPr>
              <w:t>ученым и специалистам, внесшим выдающий вклад в развитие науки и техники,</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талантливым молодым ученым</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Присуждение именных премий</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присужденных государственных премий в области науки и техники, литературы и искусства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присужденных государственных молодежных премий «Дарын»</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Удельный вес специалистов-исследователей, выполняющих научные исследования и разработки в возрасте до 39 лет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государственной научной стипендии</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стипендии  талантливого молодого ученого</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r>
      <w:tr>
        <w:trPr>
          <w:trHeight w:val="30" w:hRule="atLeast"/>
        </w:trPr>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89 284,9</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76 808,9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99 189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85 433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107 028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97 252</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119 937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751"/>
        <w:gridCol w:w="641"/>
        <w:gridCol w:w="806"/>
        <w:gridCol w:w="641"/>
        <w:gridCol w:w="641"/>
        <w:gridCol w:w="641"/>
        <w:gridCol w:w="641"/>
        <w:gridCol w:w="753"/>
      </w:tblGrid>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«Капитальные расходы государственных организаций в сфере обеспечения науки»</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Укрепление материально-технической базы организаций науки.</w:t>
            </w:r>
          </w:p>
        </w:tc>
      </w:tr>
      <w:tr>
        <w:trPr>
          <w:trHeight w:val="30" w:hRule="atLeast"/>
        </w:trPr>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25" w:hRule="atLeast"/>
        </w:trPr>
        <w:tc>
          <w:tcPr>
            <w:tcW w:w="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мероприятий и показателей бюджетной </w:t>
            </w:r>
          </w:p>
          <w:p>
            <w:pPr>
              <w:spacing w:after="20"/>
              <w:ind w:left="20"/>
              <w:jc w:val="both"/>
            </w:pPr>
            <w:r>
              <w:rPr>
                <w:rFonts w:ascii="Times New Roman"/>
                <w:b w:val="false"/>
                <w:i w:val="false"/>
                <w:color w:val="000000"/>
                <w:sz w:val="20"/>
              </w:rPr>
              <w:t>программы</w:t>
            </w:r>
          </w:p>
        </w:tc>
        <w:tc>
          <w:tcPr>
            <w:tcW w:w="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оснащенных государственных организаций в сфере обеспечения науки</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42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приобретаемой организационной и вычислительной техники</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285"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приобретаемых прочих основных средств</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приобретенных товаров, относящихся к основным средствам</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1-ой организационной и вычислительной техники</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285"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1-ой единицы прочих основных средств</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2 833</w:t>
            </w:r>
          </w:p>
        </w:tc>
      </w:tr>
      <w:tr>
        <w:trPr>
          <w:trHeight w:val="315"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31 219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432 171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650 957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827 966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761 239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761 239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4"/>
        <w:gridCol w:w="753"/>
        <w:gridCol w:w="708"/>
        <w:gridCol w:w="816"/>
        <w:gridCol w:w="641"/>
        <w:gridCol w:w="641"/>
        <w:gridCol w:w="641"/>
        <w:gridCol w:w="641"/>
        <w:gridCol w:w="763"/>
      </w:tblGrid>
      <w:tr>
        <w:trPr>
          <w:trHeight w:val="30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«Подготовка кадров в области культуры и искусства»</w:t>
            </w:r>
          </w:p>
        </w:tc>
      </w:tr>
      <w:tr>
        <w:trPr>
          <w:trHeight w:val="49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Содержание трех государственных учреждений, обеспечивающих подготовку специалистов в области культуры и искусства </w:t>
            </w:r>
          </w:p>
        </w:tc>
      </w:tr>
      <w:tr>
        <w:trPr>
          <w:trHeight w:val="150" w:hRule="atLeast"/>
        </w:trPr>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государственных функций, полномочий и оказание вытекающих из них государственных услуг </w:t>
            </w:r>
          </w:p>
        </w:tc>
      </w:tr>
      <w:tr>
        <w:trPr>
          <w:trHeight w:val="285" w:hRule="atLeast"/>
        </w:trPr>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285" w:hRule="atLeast"/>
        </w:trPr>
        <w:tc>
          <w:tcPr>
            <w:tcW w:w="0" w:type="auto"/>
            <w:vMerge/>
            <w:tcBorders>
              <w:top w:val="nil"/>
              <w:left w:val="single" w:color="cfcfcf" w:sz="5"/>
              <w:bottom w:val="single" w:color="cfcfcf" w:sz="5"/>
              <w:right w:val="single" w:color="cfcfcf" w:sz="5"/>
            </w:tcBorders>
          </w:tcP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Ожидаемый прием учащихся в школах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13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Ожидаемый прием учащихся в колледжах</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13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Ожидаемый прием по программам бакалавриата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13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Ожидаемый прием по программам магистратуры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13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Ожидаемый прием в докторантуру PhD по государственному заказу</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25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выпускников, получивших образование по программам бакалавриата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выпускников, получивших образование по программам магистратуры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выпускников, получивших образование по докторантуре PhD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Доля трудоустроенных выпускников вузов в течение 3 месяцев после окончания вуза по специальности от общего количества выпускников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p>
            <w:pPr>
              <w:spacing w:after="20"/>
              <w:ind w:left="20"/>
              <w:jc w:val="both"/>
            </w:pPr>
            <w:r>
              <w:rPr>
                <w:rFonts w:ascii="Times New Roman"/>
                <w:b w:val="false"/>
                <w:i w:val="false"/>
                <w:color w:val="000000"/>
                <w:sz w:val="20"/>
              </w:rPr>
              <w:t>планируемые средние текущие расходы на одного обучающегося (без капитальных расходов)</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w:t>
            </w:r>
          </w:p>
        </w:tc>
      </w:tr>
      <w:tr>
        <w:trPr>
          <w:trHeight w:val="540" w:hRule="atLeast"/>
        </w:trPr>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2 194 837,4</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2 799 272, 4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3 957 519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4 234 363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4 109 952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4 216 093</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4 281 524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5"/>
        <w:gridCol w:w="1095"/>
        <w:gridCol w:w="1248"/>
        <w:gridCol w:w="938"/>
        <w:gridCol w:w="1049"/>
        <w:gridCol w:w="1009"/>
        <w:gridCol w:w="922"/>
        <w:gridCol w:w="922"/>
        <w:gridCol w:w="922"/>
      </w:tblGrid>
      <w:tr>
        <w:trPr>
          <w:trHeight w:val="285" w:hRule="atLeast"/>
        </w:trPr>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«Обеспечение первоначальной подготовки пилотов»</w:t>
            </w:r>
          </w:p>
        </w:tc>
      </w:tr>
      <w:tr>
        <w:trPr>
          <w:trHeight w:val="705" w:hRule="atLeast"/>
        </w:trPr>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первоначальной подготовки летного состава для гражданской авиации Казахстана с дальнейшим обучением в академии гражданской авиации, авиационных учебных заведениях других государств и лиц допризывного возраста для военного института cил воздушной обороны Республики Казахстан</w:t>
            </w:r>
          </w:p>
        </w:tc>
      </w:tr>
      <w:tr>
        <w:trPr>
          <w:trHeight w:val="675" w:hRule="atLeast"/>
        </w:trPr>
        <w:tc>
          <w:tcPr>
            <w:tcW w:w="5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государственных функций, полномочий и оказание вытекающих из них государственных услуг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67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85" w:hRule="atLeast"/>
        </w:trPr>
        <w:tc>
          <w:tcPr>
            <w:tcW w:w="5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Среднегодовое количество курсантов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r>
      <w:tr>
        <w:trPr>
          <w:trHeight w:val="315" w:hRule="atLeast"/>
        </w:trPr>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курсантов, прошедших первоначальную летную подготовку пилотов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15" w:hRule="atLeast"/>
        </w:trPr>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качества подготовки летного состава для гражданской авиации Республики Казахстан</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обучения 1-го курсанта в год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тенге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2416,4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2698,2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2836,9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2122,6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2157,5</w:t>
            </w:r>
          </w:p>
        </w:tc>
      </w:tr>
      <w:tr>
        <w:trPr>
          <w:trHeight w:val="450" w:hRule="atLeast"/>
        </w:trPr>
        <w:tc>
          <w:tcPr>
            <w:tcW w:w="5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173 384,0</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181 230,0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202 364,0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212 766,0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159 199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159 984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161 811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12"/>
        <w:gridCol w:w="1150"/>
        <w:gridCol w:w="1303"/>
        <w:gridCol w:w="921"/>
        <w:gridCol w:w="1061"/>
        <w:gridCol w:w="1002"/>
        <w:gridCol w:w="863"/>
        <w:gridCol w:w="844"/>
        <w:gridCol w:w="924"/>
      </w:tblGrid>
      <w:tr>
        <w:trPr>
          <w:trHeight w:val="21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«Оздоровление, реабилитация и организация отдыха детей»</w:t>
            </w:r>
          </w:p>
        </w:tc>
      </w:tr>
      <w:tr>
        <w:trPr>
          <w:trHeight w:val="123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Оздоровление, реабилитация и организация отдыха ослабленных и больных детей, детей-сирот, детей из экологически неблагоприятных регионов республики, детей из малообеспеченных и многодетных семей из различных областей Республики Казахстан. Обследование и консультирование детей с ограниченными возможностями в развитии, детей с проблемами в развитии с рождения до совершеннолетия. Развитие интеллектуальных и психофизиологических возможностей детей с ограниченными возможностями в развитии.</w:t>
            </w:r>
          </w:p>
        </w:tc>
      </w:tr>
      <w:tr>
        <w:trPr>
          <w:trHeight w:val="420" w:hRule="atLeast"/>
        </w:trPr>
        <w:tc>
          <w:tcPr>
            <w:tcW w:w="5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465" w:hRule="atLeast"/>
        </w:trPr>
        <w:tc>
          <w:tcPr>
            <w:tcW w:w="5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2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7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реабилитированных детей-сирот, детей из экологически неблагоприятных регионов республики, детей из малообеспеченных и многодетных семей, одаренных детей из различных областей Республики Казахстан</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5 921</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5 921</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5 921</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5921 </w:t>
            </w:r>
          </w:p>
        </w:tc>
      </w:tr>
      <w:tr>
        <w:trPr>
          <w:trHeight w:val="1245"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выявленных и прошедших отбор детей с проблемами в развитии, прошедших диагностику, обследование, реабилитационные занятия</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чел.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1418 </w:t>
            </w:r>
          </w:p>
        </w:tc>
      </w:tr>
      <w:tr>
        <w:trPr>
          <w:trHeight w:val="315"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Ориентировочная доля детей, прошедших оздоровление и реабилитацию в % к обратившимся</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15"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Предполагаемая средняя стоимость в месяц:</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оздоровлению и реабилитации, организации отдыха детей-сирот, детей из экологически неблагоприятных регионов, детей из малообеспеченных и многодетных семей, одаренных детей</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3 784</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4 277</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4 869</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4 978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5 041</w:t>
            </w:r>
          </w:p>
        </w:tc>
      </w:tr>
      <w:tr>
        <w:trPr>
          <w:trHeight w:val="645"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проведению диагностики, обследований, реабилитационных занятий</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4143</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4 693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5 299</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5 603</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5 610</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5 784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5 891</w:t>
            </w:r>
          </w:p>
        </w:tc>
      </w:tr>
      <w:tr>
        <w:trPr>
          <w:trHeight w:val="615" w:hRule="atLeast"/>
        </w:trPr>
        <w:tc>
          <w:tcPr>
            <w:tcW w:w="5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293 849,7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348 696,8</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394 028,0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425 488,0</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441 402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452 144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458 452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2"/>
        <w:gridCol w:w="1194"/>
        <w:gridCol w:w="1303"/>
        <w:gridCol w:w="924"/>
        <w:gridCol w:w="1049"/>
        <w:gridCol w:w="1009"/>
        <w:gridCol w:w="869"/>
        <w:gridCol w:w="830"/>
        <w:gridCol w:w="950"/>
      </w:tblGrid>
      <w:tr>
        <w:trPr>
          <w:trHeight w:val="390"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«Подготовка специалистов с высшим, послевузовским образованием и оказание социальной поддержки обучающимся»</w:t>
            </w:r>
          </w:p>
        </w:tc>
      </w:tr>
      <w:tr>
        <w:trPr>
          <w:trHeight w:val="330"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Подготовка специалистов с высшим, послевузовским образованием и оказание социальной поддержки обучающимся </w:t>
            </w:r>
          </w:p>
        </w:tc>
      </w:tr>
      <w:tr>
        <w:trPr>
          <w:trHeight w:val="255" w:hRule="atLeast"/>
        </w:trPr>
        <w:tc>
          <w:tcPr>
            <w:tcW w:w="5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5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Планируемый прием слушателей, принятых на подготовительных отделениях вузов на основе госзаказа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1170"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Планируемый прием обучающихся, принятых на обучение по образовательным программам бакалавриата на основе госзаказа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27 090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27 415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27 416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25 871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26 839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26 890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26 888</w:t>
            </w:r>
          </w:p>
        </w:tc>
      </w:tr>
      <w:tr>
        <w:trPr>
          <w:trHeight w:val="255"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Планируемый прием обучающихся, принятых на обучение по образовательным программам магистратуры на основе госзаказа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2 475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5034</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6764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6780</w:t>
            </w:r>
          </w:p>
        </w:tc>
      </w:tr>
      <w:tr>
        <w:trPr>
          <w:trHeight w:val="255"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Планируемый прием обучающихся, принятых на обучение по образовательным программам докторантуры PhD на основе госзаказа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255"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выпускников, завершивших подготовительное отделение на основе госзаказа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r>
      <w:tr>
        <w:trPr>
          <w:trHeight w:val="255"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выпускников, завершивших обучение по образовательным программам бакалавриата на основе госзаказа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26473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26 640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26 420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26 810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26 676</w:t>
            </w:r>
          </w:p>
        </w:tc>
      </w:tr>
      <w:tr>
        <w:trPr>
          <w:trHeight w:val="255"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выпускников, завершивших обучение по образовательным программам магистратуры на основе госзаказа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6754</w:t>
            </w:r>
          </w:p>
        </w:tc>
      </w:tr>
      <w:tr>
        <w:trPr>
          <w:trHeight w:val="255"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выпускников, завершивших обучение по образовательным программам докторантуры на основе госзаказа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55"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текущие расходы на одного обучающегося в вузах без статуса: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студента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344,8</w:t>
            </w:r>
          </w:p>
        </w:tc>
      </w:tr>
      <w:tr>
        <w:trPr>
          <w:trHeight w:val="285"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w:t>
            </w:r>
          </w:p>
        </w:tc>
      </w:tr>
      <w:tr>
        <w:trPr>
          <w:trHeight w:val="255"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 PhD</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r>
      <w:tr>
        <w:trPr>
          <w:trHeight w:val="375"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текущие расходы на одного обучающегося в вузах с особым статусом:</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студента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530,8</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635,8</w:t>
            </w:r>
          </w:p>
        </w:tc>
      </w:tr>
      <w:tr>
        <w:trPr>
          <w:trHeight w:val="255"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магистранта</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646,3</w:t>
            </w:r>
          </w:p>
        </w:tc>
      </w:tr>
      <w:tr>
        <w:trPr>
          <w:trHeight w:val="255"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 PhD</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r>
      <w:tr>
        <w:trPr>
          <w:trHeight w:val="375"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стипендии (без надбавок):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Студентам</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11719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r>
      <w:tr>
        <w:trPr>
          <w:trHeight w:val="195"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слушателям подготовительных отделений</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9961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12 950</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12 950</w:t>
            </w:r>
          </w:p>
        </w:tc>
      </w:tr>
      <w:tr>
        <w:trPr>
          <w:trHeight w:val="225"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магистрантам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23 958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29 947</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38 931</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38 931</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38 931</w:t>
            </w:r>
          </w:p>
        </w:tc>
      </w:tr>
      <w:tr>
        <w:trPr>
          <w:trHeight w:val="240"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докторантам PhD</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36 699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45 873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59 635</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59 635</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59 635</w:t>
            </w:r>
          </w:p>
        </w:tc>
      </w:tr>
      <w:tr>
        <w:trPr>
          <w:trHeight w:val="37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повышения государственной стипендии студентам и магистрантам, имеющим по результатам экзаменационной сессии только оценки «отлично» – 15 %</w:t>
            </w:r>
          </w:p>
        </w:tc>
      </w:tr>
      <w:tr>
        <w:trPr>
          <w:trHeight w:val="37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повышения государственной стипендии инвалидам по зрению и инвалидам по слуху – 75%</w:t>
            </w:r>
          </w:p>
        </w:tc>
      </w:tr>
      <w:tr>
        <w:trPr>
          <w:trHeight w:val="37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повышения государственной стипендии студентам из числа детей-сирот и детей, оставшихся без попечения родителей и находящихся под опекой (попечительством) граждан, – 30%</w:t>
            </w:r>
          </w:p>
        </w:tc>
      </w:tr>
      <w:tr>
        <w:trPr>
          <w:trHeight w:val="37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повышения государственной стипендии студентам, приравненным по льготам и гарантиям к инвалидам войны, – 50%</w:t>
            </w:r>
          </w:p>
        </w:tc>
      </w:tr>
      <w:tr>
        <w:trPr>
          <w:trHeight w:val="37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повышения государственной стипендии студентам, получающим государственные именные стипендии, – 45%</w:t>
            </w:r>
          </w:p>
        </w:tc>
      </w:tr>
      <w:tr>
        <w:trPr>
          <w:trHeight w:val="28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повышения государственной стипендии обучающимся, которым назначена стипендия Президента Республики Казахстан – 100%</w:t>
            </w:r>
          </w:p>
        </w:tc>
      </w:tr>
      <w:tr>
        <w:trPr>
          <w:trHeight w:val="375" w:hRule="atLeast"/>
        </w:trPr>
        <w:tc>
          <w:tcPr>
            <w:tcW w:w="5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45 967 901,3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53 698 785,4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66 120 770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78 228 497</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89 518 474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93 876 209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94 801 199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3"/>
        <w:gridCol w:w="1030"/>
        <w:gridCol w:w="1191"/>
        <w:gridCol w:w="1175"/>
        <w:gridCol w:w="1175"/>
        <w:gridCol w:w="897"/>
        <w:gridCol w:w="1309"/>
        <w:gridCol w:w="1175"/>
        <w:gridCol w:w="1175"/>
      </w:tblGrid>
      <w:tr>
        <w:trPr>
          <w:trHeight w:val="39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«Повышение квалификации и переподготовка кадров государственных организаций образования»</w:t>
            </w:r>
          </w:p>
        </w:tc>
      </w:tr>
      <w:tr>
        <w:trPr>
          <w:trHeight w:val="39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качества управления региональными системами образования и учебными заведениями, переподготовка кадров к переходу на 12-летнее школьное обучение, повышение качества профессиональной и психолого-педагогической готовности учителей и преподавателей к работе в организациях образования. Повышение квалификации руководителей организаций и управлений  образования, педагогического персонала, в том числе преподавателей для функционирования системы электронного обучения всех уровней образования, разработчиков и экспертов тестовых заданий.  Повышение квалификации и стажировка преподавателей организаций технического и профессионального, высшего профессионального образования  за рубежом.</w:t>
            </w:r>
          </w:p>
        </w:tc>
      </w:tr>
      <w:tr>
        <w:trPr>
          <w:trHeight w:val="450" w:hRule="atLeast"/>
        </w:trPr>
        <w:tc>
          <w:tcPr>
            <w:tcW w:w="4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государственных функций, полномочий и  оказание вытекающих из них государственных услуг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60" w:hRule="atLeast"/>
        </w:trPr>
        <w:tc>
          <w:tcPr>
            <w:tcW w:w="4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среднее количество слушателей, проходящих курсы повышения квалификации и переподготовки кадров различного профиля новой формации, по технологии 12-летнего образования, а также стажировку и повышение квалификации за рубежом</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8 370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16 095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82954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72915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21915</w:t>
            </w:r>
          </w:p>
        </w:tc>
      </w:tr>
      <w:tr>
        <w:trPr>
          <w:trHeight w:val="126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среднее количество слушателей, проходящих повышение квалификации и стажировку по предметам специальных дисциплин, в том числе за рубежом</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p>
        </w:tc>
      </w:tr>
      <w:tr>
        <w:trPr>
          <w:trHeight w:val="27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Ориентировочная доля педагогических кадров, прошедших повышение квалификации  от общего количества педагогов</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r>
      <w:tr>
        <w:trPr>
          <w:trHeight w:val="1275"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Ориентировочная доля инженерно-педагогических кадров организаций ТиПО, прошедших повышение квалификации и стажировку, в том числе на базе производственных предприятий</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r>
      <w:tr>
        <w:trPr>
          <w:trHeight w:val="285"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Предполагаемая средняя стоимость обучения 1 слушателя в год, проходящего курсы повышения квалификации и переподготовки кадров</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20 266,4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23 675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26 833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79 975</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372260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359329</w:t>
            </w:r>
          </w:p>
        </w:tc>
      </w:tr>
      <w:tr>
        <w:trPr>
          <w:trHeight w:val="1470"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Предполагаемая средняя стоимость обучения 1 слушателя в год (преподаватели и мастера производственного обучения), проходящего повышение квалификации и стажировку по предметам специальных дисциплин, в том числе за рубежом</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37 676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211 589</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304394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305388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305 832</w:t>
            </w:r>
          </w:p>
        </w:tc>
      </w:tr>
      <w:tr>
        <w:trPr>
          <w:trHeight w:val="465" w:hRule="atLeast"/>
        </w:trPr>
        <w:tc>
          <w:tcPr>
            <w:tcW w:w="4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195 190,0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222 682,0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470 451,0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6 888 756</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12 901 392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8 568 117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8 233 133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5"/>
        <w:gridCol w:w="330"/>
        <w:gridCol w:w="708"/>
        <w:gridCol w:w="1175"/>
        <w:gridCol w:w="975"/>
        <w:gridCol w:w="641"/>
        <w:gridCol w:w="641"/>
        <w:gridCol w:w="641"/>
        <w:gridCol w:w="641"/>
      </w:tblGrid>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«Мониторинг сейсмологической информации»</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населения путем своевременного прогнозирования и информирования о предстоящих движениях земной коры, организация и проведение комплексных исследований в сейсмоопасных районах Республики Казахстан в целях разработки научных основ и их практической апробации, прогноза землетрясений, переоснащение сейсмических станций для укрепления материально-технической базы и качественной научной деятельности.</w:t>
            </w:r>
          </w:p>
        </w:tc>
      </w:tr>
      <w:tr>
        <w:trPr>
          <w:trHeight w:val="30" w:hRule="atLeast"/>
        </w:trPr>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Ежедневное получение данных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оперативных каталогов землетрясений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51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бюллетеней землетрясений</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научно-технических отчетов по сейсмологической, геофизической, гидрогеохимической науке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Ежеквартальный оперативный анализ комплексных данных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Ежеквартальное составление оперативных каталогов и бюллетеней землетрясений, формирование архива сейсмологической, геофизической, гидрогеохимической, деформографической и другой информации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Ежеквартальная приемка полевых материалов по 5-ти бальной шкале</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затрат на содержание 1-го наблюдательного пункта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4 195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6 064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6 105</w:t>
            </w:r>
          </w:p>
        </w:tc>
      </w:tr>
      <w:tr>
        <w:trPr>
          <w:trHeight w:val="30" w:hRule="atLeast"/>
        </w:trPr>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219 869,4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247 920,5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273 116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300 034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313 879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321 396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323 591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6"/>
        <w:gridCol w:w="891"/>
        <w:gridCol w:w="934"/>
        <w:gridCol w:w="934"/>
        <w:gridCol w:w="1005"/>
        <w:gridCol w:w="945"/>
        <w:gridCol w:w="934"/>
        <w:gridCol w:w="935"/>
        <w:gridCol w:w="966"/>
      </w:tblGrid>
      <w:tr>
        <w:trPr>
          <w:trHeight w:val="39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«Подготовка специалистов в высших учебных заведениях за рубежом в рамках программы «Болашак»</w:t>
            </w:r>
          </w:p>
        </w:tc>
      </w:tr>
      <w:tr>
        <w:trPr>
          <w:trHeight w:val="39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обучению стипендиатов за рубежом, организации, координации и контроля за реализацией программы международной стипендии Президента Республики Казахстан «Болашак»</w:t>
            </w:r>
          </w:p>
        </w:tc>
      </w:tr>
      <w:tr>
        <w:trPr>
          <w:trHeight w:val="150" w:hRule="atLeast"/>
        </w:trPr>
        <w:tc>
          <w:tcPr>
            <w:tcW w:w="6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15" w:hRule="atLeast"/>
        </w:trPr>
        <w:tc>
          <w:tcPr>
            <w:tcW w:w="6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обучающихся/проходящих научную стажировку в зарубежных ВУЗах, научных центрах стипендиатов</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2364</w:t>
            </w:r>
          </w:p>
        </w:tc>
      </w:tr>
      <w:tr>
        <w:trPr>
          <w:trHeight w:val="33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выпускников</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826</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w:t>
            </w:r>
          </w:p>
        </w:tc>
      </w:tr>
      <w:tr>
        <w:trPr>
          <w:trHeight w:val="225"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Планируемые средние текущие расходы на одного стипендиата</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4228,0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5718,2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5806,2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6613,8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6774,8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6919,0</w:t>
            </w:r>
          </w:p>
        </w:tc>
      </w:tr>
      <w:tr>
        <w:trPr>
          <w:trHeight w:val="75" w:hRule="atLeast"/>
        </w:trPr>
        <w:tc>
          <w:tcPr>
            <w:tcW w:w="6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12 683 892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16 131 968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13 023 470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15 435 019</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16 160 910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16 520 327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16 355 388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6"/>
        <w:gridCol w:w="918"/>
        <w:gridCol w:w="958"/>
        <w:gridCol w:w="898"/>
        <w:gridCol w:w="1018"/>
        <w:gridCol w:w="943"/>
        <w:gridCol w:w="943"/>
        <w:gridCol w:w="823"/>
        <w:gridCol w:w="963"/>
      </w:tblGrid>
      <w:tr>
        <w:trPr>
          <w:trHeight w:val="465"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031 «Целевые текущие трансферты областным бюджетам, бюджетам городов Астаны и Алматы на реализацию </w:t>
            </w:r>
            <w:r>
              <w:rPr>
                <w:rFonts w:ascii="Times New Roman"/>
                <w:b w:val="false"/>
                <w:i w:val="false"/>
                <w:color w:val="000000"/>
                <w:sz w:val="20"/>
              </w:rPr>
              <w:t>Государственной программы</w:t>
            </w:r>
            <w:r>
              <w:rPr>
                <w:rFonts w:ascii="Times New Roman"/>
                <w:b w:val="false"/>
                <w:i w:val="false"/>
                <w:color w:val="000000"/>
                <w:sz w:val="20"/>
              </w:rPr>
              <w:t xml:space="preserve"> развития образования в Республике Казахстан на 2011-2020 годы»</w:t>
            </w:r>
          </w:p>
        </w:tc>
      </w:tr>
      <w:tr>
        <w:trPr>
          <w:trHeight w:val="1785"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целевых текущих трансфертов из республиканского бюджета областным бюджетам, бюджетам городов Астаны и Алматы:</w:t>
            </w:r>
            <w:r>
              <w:br/>
            </w:r>
            <w:r>
              <w:rPr>
                <w:rFonts w:ascii="Times New Roman"/>
                <w:b w:val="false"/>
                <w:i w:val="false"/>
                <w:color w:val="000000"/>
                <w:sz w:val="20"/>
              </w:rPr>
              <w:t>
</w:t>
            </w:r>
            <w:r>
              <w:rPr>
                <w:rFonts w:ascii="Times New Roman"/>
                <w:b w:val="false"/>
                <w:i w:val="false"/>
                <w:color w:val="000000"/>
                <w:sz w:val="20"/>
              </w:rPr>
              <w:t>на обеспечение оборудованием, программным обеспечением детей-инвалидов, обучающихся на дому;</w:t>
            </w:r>
            <w:r>
              <w:br/>
            </w:r>
            <w:r>
              <w:rPr>
                <w:rFonts w:ascii="Times New Roman"/>
                <w:b w:val="false"/>
                <w:i w:val="false"/>
                <w:color w:val="000000"/>
                <w:sz w:val="20"/>
              </w:rPr>
              <w:t>
</w:t>
            </w:r>
            <w:r>
              <w:rPr>
                <w:rFonts w:ascii="Times New Roman"/>
                <w:b w:val="false"/>
                <w:i w:val="false"/>
                <w:color w:val="000000"/>
                <w:sz w:val="20"/>
              </w:rPr>
              <w:t xml:space="preserve">на оснащение учебным оборудованием кабинетов физики, химии, биологии в государственных учреждениях основного среднего и общего среднего образования; </w:t>
            </w:r>
            <w:r>
              <w:br/>
            </w:r>
            <w:r>
              <w:rPr>
                <w:rFonts w:ascii="Times New Roman"/>
                <w:b w:val="false"/>
                <w:i w:val="false"/>
                <w:color w:val="000000"/>
                <w:sz w:val="20"/>
              </w:rPr>
              <w:t>
</w:t>
            </w:r>
            <w:r>
              <w:rPr>
                <w:rFonts w:ascii="Times New Roman"/>
                <w:b w:val="false"/>
                <w:i w:val="false"/>
                <w:color w:val="000000"/>
                <w:sz w:val="20"/>
              </w:rPr>
              <w:t>на создание лингафонных и мультимедийных кабинетов в государственных учреждениях начального, основного среднего и общего среднего образования.</w:t>
            </w:r>
          </w:p>
        </w:tc>
      </w:tr>
      <w:tr>
        <w:trPr>
          <w:trHeight w:val="270" w:hRule="atLeast"/>
        </w:trPr>
        <w:tc>
          <w:tcPr>
            <w:tcW w:w="6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10" w:hRule="atLeast"/>
        </w:trPr>
        <w:tc>
          <w:tcPr>
            <w:tcW w:w="6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Количественные показатели определены соглашениями о результатах, заключенными с акимами областей, городов Астаны и Алматы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оборудованием, программным обеспечением детей-инвалидов, обучающихся на дому</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2397</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57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учебным оборудованием кабинетов физики, химии, биологии</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54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лингафонных и мультимедийных кабинетов</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каб.</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285"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Полное и своевременное перечисление целевых текущих </w:t>
            </w:r>
            <w:r>
              <w:br/>
            </w:r>
            <w:r>
              <w:rPr>
                <w:rFonts w:ascii="Times New Roman"/>
                <w:b w:val="false"/>
                <w:i w:val="false"/>
                <w:color w:val="000000"/>
                <w:sz w:val="20"/>
              </w:rPr>
              <w:t>
</w:t>
            </w:r>
            <w:r>
              <w:rPr>
                <w:rFonts w:ascii="Times New Roman"/>
                <w:b w:val="false"/>
                <w:i w:val="false"/>
                <w:color w:val="000000"/>
                <w:sz w:val="20"/>
              </w:rPr>
              <w:t xml:space="preserve">трансфертов из республиканского бюджета областным бюджетам, </w:t>
            </w:r>
            <w:r>
              <w:br/>
            </w:r>
            <w:r>
              <w:rPr>
                <w:rFonts w:ascii="Times New Roman"/>
                <w:b w:val="false"/>
                <w:i w:val="false"/>
                <w:color w:val="000000"/>
                <w:sz w:val="20"/>
              </w:rPr>
              <w:t>
</w:t>
            </w:r>
            <w:r>
              <w:rPr>
                <w:rFonts w:ascii="Times New Roman"/>
                <w:b w:val="false"/>
                <w:i w:val="false"/>
                <w:color w:val="000000"/>
                <w:sz w:val="20"/>
              </w:rPr>
              <w:t>бюджетам городов Астаны, Алматы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99,999</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6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4 749 035,0</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4 872 670,0</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6 542 063,0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3 790 069</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3 304 316</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2 331 193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9"/>
        <w:gridCol w:w="897"/>
        <w:gridCol w:w="900"/>
        <w:gridCol w:w="820"/>
        <w:gridCol w:w="1213"/>
        <w:gridCol w:w="1414"/>
        <w:gridCol w:w="885"/>
        <w:gridCol w:w="766"/>
        <w:gridCol w:w="906"/>
      </w:tblGrid>
      <w:tr>
        <w:trPr>
          <w:trHeight w:val="255"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«Оценка уровня знания казахского языка граждан  Республики Казахстан и проведение внешней оценки качества образования»</w:t>
            </w:r>
          </w:p>
        </w:tc>
      </w:tr>
      <w:tr>
        <w:trPr>
          <w:trHeight w:val="255"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 развитие системы внешней независимой оценки учебных достижений, обеспечивающей высокое качество образования. Участие в проекте международного исследования образовательных достижений учащихся PISA, анализ результатов.</w:t>
            </w:r>
          </w:p>
        </w:tc>
      </w:tr>
      <w:tr>
        <w:trPr>
          <w:trHeight w:val="255" w:hRule="atLeast"/>
        </w:trPr>
        <w:tc>
          <w:tcPr>
            <w:tcW w:w="6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0" w:hRule="atLeast"/>
        </w:trPr>
        <w:tc>
          <w:tcPr>
            <w:tcW w:w="6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7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Предполагаемое количество участников КАЗТЕСТ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6400</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8 500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9 000</w:t>
            </w:r>
          </w:p>
        </w:tc>
      </w:tr>
      <w:tr>
        <w:trPr>
          <w:trHeight w:val="255"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Ориентировочная доля выпускников школ, участвующих в ЕНТ, от общего количества выпускников</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84,7</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r>
        <w:trPr>
          <w:trHeight w:val="255"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Ориентировочная доля выпускников школ, не прошедших пороговый уровень по результатам ЕНТ</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255"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Ориентировочное количество  участников комплексного тестирования при государственной аттестации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21 603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55"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участников тестирования при аттестации педагогических работников</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50 378</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54 899</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4 999</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5 928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6 236</w:t>
            </w:r>
          </w:p>
        </w:tc>
      </w:tr>
      <w:tr>
        <w:trPr>
          <w:trHeight w:val="255"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проведение международных апробационных и основных исследований PISA-2012, PISA-2015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результатов международного исследования PISA-2012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проведение международного апробационного исследования PIRLS-2016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55"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обзора политики в системе среднего образования</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участников тестирования по системе КАЗТЕСТ, уровень освоения языка которых соответствует «базовому уровню»</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525"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Планируемый средний балл ЕНТ от общего количества тестовых вопросов</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67,9</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w:t>
            </w:r>
          </w:p>
        </w:tc>
      </w:tr>
      <w:tr>
        <w:trPr>
          <w:trHeight w:val="255"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положительных оценок комплексного тестирования при государственной аттестации</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75,26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255"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обучающихся, принимающих участие в апробационном исследовании PISA 2012 / PISA 2015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w:t>
            </w:r>
            <w:r>
              <w:br/>
            </w:r>
            <w:r>
              <w:rPr>
                <w:rFonts w:ascii="Times New Roman"/>
                <w:b w:val="false"/>
                <w:i w:val="false"/>
                <w:color w:val="000000"/>
                <w:sz w:val="20"/>
              </w:rPr>
              <w:t>
</w:t>
            </w:r>
            <w:r>
              <w:rPr>
                <w:rFonts w:ascii="Times New Roman"/>
                <w:b w:val="false"/>
                <w:i w:val="false"/>
                <w:color w:val="000000"/>
                <w:sz w:val="20"/>
              </w:rPr>
              <w:t>обучающихся, принимающих участие в международных апробационных и основных исследованиях PISA 2012 / PISA 2015</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255"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обучающихся, принимающих участие в международном апробационном исследовании PIRLS-2016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255"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822 724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901 653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1 004 000,0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1 319 391,0</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1 463 362</w:t>
            </w:r>
          </w:p>
        </w:tc>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1 589 056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1 699 171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1"/>
        <w:gridCol w:w="913"/>
        <w:gridCol w:w="970"/>
        <w:gridCol w:w="850"/>
        <w:gridCol w:w="996"/>
        <w:gridCol w:w="950"/>
        <w:gridCol w:w="925"/>
        <w:gridCol w:w="912"/>
        <w:gridCol w:w="963"/>
      </w:tblGrid>
      <w:tr>
        <w:trPr>
          <w:trHeight w:val="420" w:hRule="atLeast"/>
        </w:trPr>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 «Капитальные расходы организаций образования»</w:t>
            </w:r>
          </w:p>
        </w:tc>
      </w:tr>
      <w:tr>
        <w:trPr>
          <w:trHeight w:val="315" w:hRule="atLeast"/>
        </w:trPr>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Укрепление материально-технической базы и проведение капитального ремонта в организациях образования </w:t>
            </w:r>
          </w:p>
        </w:tc>
      </w:tr>
      <w:tr>
        <w:trPr>
          <w:trHeight w:val="225" w:hRule="atLeast"/>
        </w:trPr>
        <w:tc>
          <w:tcPr>
            <w:tcW w:w="6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капитальных расходов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465" w:hRule="atLeast"/>
        </w:trPr>
        <w:tc>
          <w:tcPr>
            <w:tcW w:w="6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государственных учреждений образования, в которых проведен капитальный ремонт зданий,</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высших учебных заведениях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1140" w:hRule="atLeast"/>
        </w:trPr>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государственных предприятий образования, в которых проведен капитальный ремонт зданий,</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высших учебных заведениях</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95" w:hRule="atLeast"/>
        </w:trPr>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общежитий, в которых будет проведен капитальный ремонт</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40" w:hRule="atLeast"/>
        </w:trPr>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библиотечного фонда для межрегиональных центров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455" w:hRule="atLeast"/>
        </w:trPr>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государственных учреждений образования, обеспеченных оборудованием и другими основными средствами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1275" w:hRule="atLeast"/>
        </w:trPr>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государственных предприятий образования, обеспеченных оборудованием и другими основными средствами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15" w:hRule="atLeast"/>
        </w:trPr>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от потребности в капитальном ремонте государственных учреждений образования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61,1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 </w:t>
            </w:r>
          </w:p>
        </w:tc>
      </w:tr>
      <w:tr>
        <w:trPr>
          <w:trHeight w:val="1050" w:hRule="atLeast"/>
        </w:trPr>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от потребности в капитальном ремонте государственных предприятий образования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705" w:hRule="atLeast"/>
        </w:trPr>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от потребности в капитальном ремонте высших учебных заведений</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 </w:t>
            </w:r>
          </w:p>
        </w:tc>
      </w:tr>
      <w:tr>
        <w:trPr>
          <w:trHeight w:val="1200" w:hRule="atLeast"/>
        </w:trPr>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Ориентировочная оснащенность оборудованием и другими основными средствами от потребности государственных учреждений образования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r>
      <w:tr>
        <w:trPr>
          <w:trHeight w:val="1200" w:hRule="atLeast"/>
        </w:trPr>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Ориентировочная оснащенность оборудованием и другими основными средствами от потребности государственных предприятий образования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315" w:hRule="atLeast"/>
        </w:trPr>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Ориентировочная стоимость приобретаемого здания</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тенге</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570" w:hRule="atLeast"/>
        </w:trPr>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основных средств в среднем на 1 учреждение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тенге</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70,209</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40,375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22,544</w:t>
            </w:r>
          </w:p>
        </w:tc>
      </w:tr>
      <w:tr>
        <w:trPr>
          <w:trHeight w:val="585" w:hRule="atLeast"/>
        </w:trPr>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Приобретение основных средств в среднем на 1 предприятие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тенге</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76,937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49,835</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37,962 </w:t>
            </w:r>
          </w:p>
        </w:tc>
      </w:tr>
      <w:tr>
        <w:trPr>
          <w:trHeight w:val="525" w:hRule="atLeast"/>
        </w:trPr>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1 699 483,3</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1 038 726,2</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4 328 625</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3 972 186,0</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2 576 551</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232 018</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376 741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8"/>
        <w:gridCol w:w="899"/>
        <w:gridCol w:w="896"/>
        <w:gridCol w:w="817"/>
        <w:gridCol w:w="1087"/>
        <w:gridCol w:w="977"/>
        <w:gridCol w:w="910"/>
        <w:gridCol w:w="910"/>
        <w:gridCol w:w="966"/>
      </w:tblGrid>
      <w:tr>
        <w:trPr>
          <w:trHeight w:val="390" w:hRule="atLeast"/>
        </w:trPr>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«Капитальные расходы Министерства образования и науки Республики Казахстан»</w:t>
            </w:r>
          </w:p>
        </w:tc>
      </w:tr>
      <w:tr>
        <w:trPr>
          <w:trHeight w:val="645" w:hRule="atLeast"/>
        </w:trPr>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государственного органа.</w:t>
            </w:r>
            <w:r>
              <w:br/>
            </w:r>
            <w:r>
              <w:rPr>
                <w:rFonts w:ascii="Times New Roman"/>
                <w:b w:val="false"/>
                <w:i w:val="false"/>
                <w:color w:val="000000"/>
                <w:sz w:val="20"/>
              </w:rPr>
              <w:t>
</w:t>
            </w:r>
            <w:r>
              <w:rPr>
                <w:rFonts w:ascii="Times New Roman"/>
                <w:b w:val="false"/>
                <w:i w:val="false"/>
                <w:color w:val="000000"/>
                <w:sz w:val="20"/>
              </w:rPr>
              <w:t>Обеспечение функционирования информационных систем и информационно-техническое обеспечение государственного органа.</w:t>
            </w:r>
          </w:p>
        </w:tc>
      </w:tr>
      <w:tr>
        <w:trPr>
          <w:trHeight w:val="150" w:hRule="atLeast"/>
        </w:trPr>
        <w:tc>
          <w:tcPr>
            <w:tcW w:w="6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25" w:hRule="atLeast"/>
        </w:trPr>
        <w:tc>
          <w:tcPr>
            <w:tcW w:w="6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r>
      <w:tr>
        <w:trPr>
          <w:trHeight w:val="135" w:hRule="atLeast"/>
        </w:trPr>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приобретаемых серверов</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приобретаемых рабочих станций</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135" w:hRule="atLeast"/>
        </w:trPr>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приобретаемых многофункционального устройства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35" w:hRule="atLeast"/>
        </w:trPr>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приобретаемых лицензионных продуктов</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95" w:hRule="atLeast"/>
        </w:trPr>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Планируемая степень обеспечения основными средствам Министерства от потребности.</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2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r>
      <w:tr>
        <w:trPr>
          <w:trHeight w:val="390" w:hRule="atLeast"/>
        </w:trPr>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одного серверного оборудования</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1457,4</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1457,4</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1457,4</w:t>
            </w:r>
          </w:p>
        </w:tc>
      </w:tr>
      <w:tr>
        <w:trPr>
          <w:trHeight w:val="135" w:hRule="atLeast"/>
        </w:trPr>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одной рабочей станции</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750" w:hRule="atLeast"/>
        </w:trPr>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одного многофункционального устройства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75" w:hRule="atLeast"/>
        </w:trPr>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одного лицензионного продукта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2950</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2933</w:t>
            </w:r>
          </w:p>
        </w:tc>
      </w:tr>
      <w:tr>
        <w:trPr>
          <w:trHeight w:val="135" w:hRule="atLeast"/>
        </w:trPr>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37 727,5</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16 231,0</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134 601,0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28 802,0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27 587</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18 361</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22 639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1"/>
        <w:gridCol w:w="881"/>
        <w:gridCol w:w="852"/>
        <w:gridCol w:w="943"/>
        <w:gridCol w:w="1083"/>
        <w:gridCol w:w="990"/>
        <w:gridCol w:w="882"/>
        <w:gridCol w:w="838"/>
        <w:gridCol w:w="970"/>
      </w:tblGrid>
      <w:tr>
        <w:trPr>
          <w:trHeight w:val="255" w:hRule="atLeast"/>
        </w:trPr>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«Увеличение уставного капитала АО «Назарбаев интеллектуальные школы»</w:t>
            </w:r>
          </w:p>
        </w:tc>
      </w:tr>
      <w:tr>
        <w:trPr>
          <w:trHeight w:val="555" w:hRule="atLeast"/>
        </w:trPr>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Пополнение уставного капитала на проектирование, перепривязку, строительство и приобретение учебного оборудования для 20-ти школ</w:t>
            </w:r>
          </w:p>
        </w:tc>
      </w:tr>
      <w:tr>
        <w:trPr>
          <w:trHeight w:val="270" w:hRule="atLeast"/>
        </w:trPr>
        <w:tc>
          <w:tcPr>
            <w:tcW w:w="6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465" w:hRule="atLeast"/>
        </w:trPr>
        <w:tc>
          <w:tcPr>
            <w:tcW w:w="6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разработанной проектно-сметной документации</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строящихся объектов</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вводимых в эксплуатацию объектов</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объектов, оснащенных учебным  и другим оборудованием, учебно-методической литературой</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приобретенного служебного жилья для работников АОО «Назарбаев Интеллектуальные школы»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школ в рамках проекта «Назарбаев Интеллектуальные школы»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учебно-оздоровительных центров для учащихся Назарбаев Интеллектуальных школ</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школ, в которых апробированы инструменты и технологии мониторинга и оценки качества образования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школ, в которых внедрены инструменты и технологии мониторинга и оценки качества образования</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 полное перечисление целевых вкладов на развитие</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7 534 745</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12 717 461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33 208 250</w:t>
            </w:r>
          </w:p>
        </w:tc>
        <w:tc>
          <w:tcPr>
            <w:tcW w:w="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03"/>
        <w:gridCol w:w="938"/>
        <w:gridCol w:w="850"/>
        <w:gridCol w:w="928"/>
        <w:gridCol w:w="1258"/>
        <w:gridCol w:w="1084"/>
        <w:gridCol w:w="985"/>
        <w:gridCol w:w="887"/>
        <w:gridCol w:w="1047"/>
      </w:tblGrid>
      <w:tr>
        <w:trPr>
          <w:trHeight w:val="39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«Проведение мероприятий по молодежной политике и патриотическому воспитанию граждан»</w:t>
            </w:r>
          </w:p>
        </w:tc>
      </w:tr>
      <w:tr>
        <w:trPr>
          <w:trHeight w:val="39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Совершенствование нормативной и методологической базы по реализации молодежной политики, проведение анализа ситуации в молодежной среде, определение актуальных проблем молодежи и путей их решения; социологические исследования, мониторинг реализации молодежной политики; научно-методическое, информационное и консультативное сопровождение реализации молодежной политики и патриотического воспитания; проведение комплекса мероприятий, направленных на вовлечение молодежи в общественно-политическое и социально-экономическое развитие страны; обеспечение деятельности ресурсных центров для молодежных организаций на республиканском и областном уровне, обеспечение проведения конкурса социально значимых проектов молодежных организаций, методическое сопровождение реализации проектов, мониторинг качества реализации проектов, формирование молодежных трудовых отрядов, поддержка талантливой молодежи, патриотическое воспитание через проведение массовых мероприятий и разработку методических пособий. </w:t>
            </w:r>
          </w:p>
        </w:tc>
      </w:tr>
      <w:tr>
        <w:trPr>
          <w:trHeight w:val="30" w:hRule="atLeast"/>
        </w:trPr>
        <w:tc>
          <w:tcPr>
            <w:tcW w:w="6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85" w:hRule="atLeast"/>
        </w:trPr>
        <w:tc>
          <w:tcPr>
            <w:tcW w:w="6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35"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Планируемая реализация социально значимых проектов на конкурсной основе в рамках государственного социального заказа, не менее</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привлеченной учащейся молодежи к озеленительным общественным работам</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конечного результата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Ориентировочная доля молодежи, принимающей активное участие в реализации мероприятий в сфере государственной молодежной политики и патриотического воспитания, от общей численности молодежи</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687 360,0</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675 461,0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968 739</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1 159 366,0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1 508 910</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1 532 745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1 534 243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4"/>
        <w:gridCol w:w="858"/>
        <w:gridCol w:w="771"/>
        <w:gridCol w:w="836"/>
        <w:gridCol w:w="1227"/>
        <w:gridCol w:w="1070"/>
        <w:gridCol w:w="910"/>
        <w:gridCol w:w="873"/>
        <w:gridCol w:w="991"/>
      </w:tblGrid>
      <w:tr>
        <w:trPr>
          <w:trHeight w:val="705"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«Целевые текущие трансферты областным бюджетам, бюджетам городов Астаны и Алматы на ежемесячную выплату денежных средств опекунам (попечителям) на содержание ребенка-сироты (детей-сирот) и ребенка (детей), оставшегося без попечения родителей»</w:t>
            </w:r>
          </w:p>
        </w:tc>
      </w:tr>
      <w:tr>
        <w:trPr>
          <w:trHeight w:val="1065"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целевых текущих трансфертов из республиканского бюджета областным бюджетам, бюджетам городов Астаны и Алматы для выплаты ежемесячной выплаты денежных средств опекунам (попечителям) на содержание ребенка-сироты (детей-сирот) и ребенка (детей), оставшегося без попечения родителей</w:t>
            </w:r>
          </w:p>
        </w:tc>
      </w:tr>
      <w:tr>
        <w:trPr>
          <w:trHeight w:val="255" w:hRule="atLeast"/>
        </w:trPr>
        <w:tc>
          <w:tcPr>
            <w:tcW w:w="6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90" w:hRule="atLeast"/>
        </w:trPr>
        <w:tc>
          <w:tcPr>
            <w:tcW w:w="6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8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Количественные показатели определены соглашениями о результатах, заключенными с акимами областей, городов Астаны и Алматы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денежных средств опекунам (попечителям) на содержание ребенка-сироты (детей-сирот) и ребенка (детей), оставшегося без попечения родителей</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21 780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содержания ребенка-сироты (детей сирот) и ребенка (детей), оставшегося без попечения родителей, находящегося под опекой и попечительством, в среднем не менее</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19000</w:t>
            </w:r>
          </w:p>
        </w:tc>
      </w:tr>
      <w:tr>
        <w:trPr>
          <w:trHeight w:val="315"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и своевременное перечисление целевых текущих трансфертов из республиканского бюджета областным бюджетам, бюджетам городов Астаны, Алматы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335"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детей-сирот и детей, оставшихся без попечения родителей, переданных под опеку (попечительство) из числа выявленных детей-сирот и воспитанников для детей данной категории</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195"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3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Ежемесячный размер выплаты денежных средств опекунам (попечителям) на содержание 1 ребенка-сироты и ребенка, оставшегося без попечения родителей</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51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3 111 681,0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3 887 212</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4 339 163</w:t>
            </w:r>
          </w:p>
        </w:tc>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4 777 560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5 206 669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2"/>
        <w:gridCol w:w="904"/>
        <w:gridCol w:w="754"/>
        <w:gridCol w:w="861"/>
        <w:gridCol w:w="1143"/>
        <w:gridCol w:w="1131"/>
        <w:gridCol w:w="915"/>
        <w:gridCol w:w="855"/>
        <w:gridCol w:w="975"/>
      </w:tblGrid>
      <w:tr>
        <w:trPr>
          <w:trHeight w:val="690" w:hRule="atLeast"/>
        </w:trPr>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 «Целевые текущие трансферты областным бюджетам, бюджетам городов Астаны и Алматы на обновление и переоборудование учебно-производственных мастерских, лабораторий учебных заведений технического и профессионального образования»</w:t>
            </w:r>
          </w:p>
        </w:tc>
      </w:tr>
      <w:tr>
        <w:trPr>
          <w:trHeight w:val="690" w:hRule="atLeast"/>
        </w:trPr>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целевых текущих трансфертов из республиканского бюджета областным бюджетам, бюджетам городов Астаны и Алматы на обновление и переоборудование учебно-производственных мастерских, лабораторий учебных заведений технического и профессионального образования</w:t>
            </w:r>
          </w:p>
        </w:tc>
      </w:tr>
      <w:tr>
        <w:trPr>
          <w:trHeight w:val="405" w:hRule="atLeast"/>
        </w:trPr>
        <w:tc>
          <w:tcPr>
            <w:tcW w:w="6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55" w:hRule="atLeast"/>
        </w:trPr>
        <w:tc>
          <w:tcPr>
            <w:tcW w:w="6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05" w:hRule="atLeast"/>
        </w:trPr>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Количественные показатели определены соглашениями о результатах, заключенными с акимами областей, городов Астаны и Алматы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и переоборудование учебно-производственных мастерских, лабораторий учебных заведений</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Учебн. заведение</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240" w:hRule="atLeast"/>
        </w:trPr>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90" w:hRule="atLeast"/>
        </w:trPr>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и своевременное перечисление целевых текущих трансфертов из республиканского бюджета областным бюджетам, бюджетам городов Астаны, Алматы</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345" w:hRule="atLeast"/>
        </w:trPr>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государственных учебных заведений ТиПО, оснащенных современным обучающим оборудованием, от общего количества государственных учебных заведений ТиПО</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285" w:hRule="atLeast"/>
        </w:trPr>
        <w:tc>
          <w:tcPr>
            <w:tcW w:w="6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2 425 000,0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2 425 000</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2 425 000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2 425 000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3"/>
        <w:gridCol w:w="910"/>
        <w:gridCol w:w="778"/>
        <w:gridCol w:w="822"/>
        <w:gridCol w:w="1194"/>
        <w:gridCol w:w="1107"/>
        <w:gridCol w:w="866"/>
        <w:gridCol w:w="845"/>
        <w:gridCol w:w="955"/>
      </w:tblGrid>
      <w:tr>
        <w:trPr>
          <w:trHeight w:val="555" w:hRule="atLeast"/>
        </w:trPr>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 «Целевые текущие трансферты областным бюджетам, бюджетам городов Астаны и Алматы на приобретение учебного оборудования для повышения квалификации педагогических кадров»</w:t>
            </w:r>
          </w:p>
        </w:tc>
      </w:tr>
      <w:tr>
        <w:trPr>
          <w:trHeight w:val="420" w:hRule="atLeast"/>
        </w:trPr>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целевых текущих трансфертов из республиканского бюджета областным бюджетам, бюджетам городов Астаны и Алматы на приобретение учебного оборудования для повышения квалификации педагогических кадров</w:t>
            </w:r>
          </w:p>
        </w:tc>
      </w:tr>
      <w:tr>
        <w:trPr>
          <w:trHeight w:val="285" w:hRule="atLeast"/>
        </w:trPr>
        <w:tc>
          <w:tcPr>
            <w:tcW w:w="6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75" w:hRule="atLeast"/>
        </w:trPr>
        <w:tc>
          <w:tcPr>
            <w:tcW w:w="6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35" w:hRule="atLeast"/>
        </w:trPr>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Количественные показатели определены соглашениями о результатах, заключенными с акимами областей, городов Астаны и Алматы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учебного оборудования для институтов повышения квалификации педагогических кадров</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и своевременное перечисление целевых текущих трансфертов из республиканского бюджета областным бюджетам, бюджетам городов Астаны, Алматы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6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p>
          <w:p>
            <w:pPr>
              <w:spacing w:after="20"/>
              <w:ind w:left="20"/>
              <w:jc w:val="both"/>
            </w:pPr>
            <w:r>
              <w:rPr>
                <w:rFonts w:ascii="Times New Roman"/>
                <w:b w:val="false"/>
                <w:i w:val="false"/>
                <w:color w:val="000000"/>
                <w:sz w:val="20"/>
              </w:rPr>
              <w:t>тенге</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448 000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7"/>
        <w:gridCol w:w="866"/>
        <w:gridCol w:w="778"/>
        <w:gridCol w:w="800"/>
        <w:gridCol w:w="1194"/>
        <w:gridCol w:w="1107"/>
        <w:gridCol w:w="888"/>
        <w:gridCol w:w="823"/>
        <w:gridCol w:w="977"/>
      </w:tblGrid>
      <w:tr>
        <w:trPr>
          <w:trHeight w:val="57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 «Создание АО «Информационно-аналитический центр» при Министерстве образования и науки Республики Казахстан»</w:t>
            </w:r>
          </w:p>
        </w:tc>
      </w:tr>
      <w:tr>
        <w:trPr>
          <w:trHeight w:val="99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уставного капитала АО «Информационно-аналитический центр» при Министерстве образования и науки Республики Казахстан» на осуществление аналитической деятельности и мониторинга целевых показателей, исследований, анализа и выработки рекомендаций по актуальным вопросам системы образования</w:t>
            </w:r>
          </w:p>
        </w:tc>
      </w:tr>
      <w:tr>
        <w:trPr>
          <w:trHeight w:val="405" w:hRule="atLeast"/>
        </w:trPr>
        <w:tc>
          <w:tcPr>
            <w:tcW w:w="6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30" w:hRule="atLeast"/>
        </w:trPr>
        <w:tc>
          <w:tcPr>
            <w:tcW w:w="6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05"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АО «Информационно-аналитический центр» при Министерстве образования и науки Республики Казахстан</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 полное перечисление средств для пополнения уставного капитала на осуществление аналитической деятельности и мониторинга в сфере образования</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0"/>
        <w:gridCol w:w="884"/>
        <w:gridCol w:w="755"/>
        <w:gridCol w:w="797"/>
        <w:gridCol w:w="1145"/>
        <w:gridCol w:w="1136"/>
        <w:gridCol w:w="893"/>
        <w:gridCol w:w="814"/>
        <w:gridCol w:w="1016"/>
      </w:tblGrid>
      <w:tr>
        <w:trPr>
          <w:trHeight w:val="18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 «Нравственно-духовное образование детей и учащейся молодежи»</w:t>
            </w:r>
          </w:p>
        </w:tc>
      </w:tr>
      <w:tr>
        <w:trPr>
          <w:trHeight w:val="30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реализации нравственно-духовного образования</w:t>
            </w:r>
          </w:p>
        </w:tc>
      </w:tr>
      <w:tr>
        <w:trPr>
          <w:trHeight w:val="450" w:hRule="atLeast"/>
        </w:trPr>
        <w:tc>
          <w:tcPr>
            <w:tcW w:w="6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государственных функций, полномочий и оказание вытекающих из них государственных услуг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60" w:hRule="atLeast"/>
        </w:trPr>
        <w:tc>
          <w:tcPr>
            <w:tcW w:w="6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участников проводимых республиканских фестивалей</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48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учебно-методической литературы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r>
      <w:tr>
        <w:trPr>
          <w:trHeight w:val="81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социологических исследований, в том числе: количество респондентов</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2660</w:t>
            </w:r>
          </w:p>
        </w:tc>
      </w:tr>
      <w:tr>
        <w:trPr>
          <w:trHeight w:val="975"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экспертов, участвующих в мониторинге результативности нравственно-духовного образования детей и молодежи</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705"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организаций образования, участвующих на конференциях, дистанционных форумах, семинарах-тренингах, открытых уроках в режиме On-line</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9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творческих студий для одаренных детей из малообеспеченных семей со всех регионов по разным направлениям искусства</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1545"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специальных проектов и рекомендаций по совершенствованию нравственно-духовного образования и культивирования духовных ценностей в казахстанском обществе</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1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необходимых научно-методических, организационных, кадровых, информационных и других условий для развития образовательной модели по формированию нравственно-духовной личности на всех ступенях систем образования республики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15"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Концепции совершенствования системы нравственно-духовного образования в Республике Казахстан</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104 166,0</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84 151</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84 131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420"/>
        <w:gridCol w:w="641"/>
        <w:gridCol w:w="641"/>
        <w:gridCol w:w="641"/>
        <w:gridCol w:w="641"/>
        <w:gridCol w:w="641"/>
        <w:gridCol w:w="641"/>
        <w:gridCol w:w="775"/>
      </w:tblGrid>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«Оплата услуг поверенным агентам по возврату образовательных кредитов»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поверенному (агенту) вознаграждения за проводимую работу по возврату и обслуживанию государственных образовательных и государственных студенческих кредитов.</w:t>
            </w:r>
            <w:r>
              <w:br/>
            </w:r>
            <w:r>
              <w:rPr>
                <w:rFonts w:ascii="Times New Roman"/>
                <w:b w:val="false"/>
                <w:i w:val="false"/>
                <w:color w:val="000000"/>
                <w:sz w:val="20"/>
              </w:rPr>
              <w:t>
</w:t>
            </w:r>
            <w:r>
              <w:rPr>
                <w:rFonts w:ascii="Times New Roman"/>
                <w:b w:val="false"/>
                <w:i w:val="false"/>
                <w:color w:val="000000"/>
                <w:sz w:val="20"/>
              </w:rPr>
              <w:t>Оплата поверенному (агенту) вознаграждения за проводимую работу по обеспечению мониторинга трудоустройства выпускников высших учебных заведений Республики Казахстан, обучавшихся по образовательным грантам в пределах сельской квоты, в организации образования и медицинские организации, расположенные в сельской местности, и исполнения молодыми специалистами обязанности по отработке в сельской местности.</w:t>
            </w:r>
          </w:p>
        </w:tc>
      </w:tr>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85"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95"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 число заемщиков, погашающих государственные образовательные и студенческие кредиты в доход республиканского бюджета, в соответствии с графиком погашения кредита.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12 408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19 694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20 778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 число молодых специалистов, завершающих обучение в соответствующем учебном году (по сельской квоте)</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заемщиков, полностью выполнивших обязательства по кредиту, т.е. полное погашение суммы долга в установленный соглашением срок или досрочно</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4 338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25 342</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заемщиков полностью выполнивших обязательства по кредиту, т.е. полное погашение суммы долга в установленный соглашением срок или досрочно от их общего числа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Предполагаемая доля молодых специалистов, завершивших обучение в соответствующем учебном году (по сельской квоте) и трудоустроенных в организации образования и медицинские организации, расположенные в селе</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Предполагаемая доля погашенных государственных образовательных и студенческих кредитов от общей суммы кредитных средств, подлежащих к взысканию в доход республиканского бюджета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62 741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61 059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90 710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114 720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133 094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135 771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137 631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7"/>
        <w:gridCol w:w="758"/>
        <w:gridCol w:w="846"/>
        <w:gridCol w:w="802"/>
        <w:gridCol w:w="951"/>
        <w:gridCol w:w="933"/>
        <w:gridCol w:w="1109"/>
        <w:gridCol w:w="934"/>
        <w:gridCol w:w="1110"/>
      </w:tblGrid>
      <w:tr>
        <w:trPr>
          <w:trHeight w:val="510" w:hRule="atLeast"/>
        </w:trPr>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«Создание АО «Национальный центр государственной научно-технической экспертизы»</w:t>
            </w:r>
          </w:p>
        </w:tc>
      </w:tr>
      <w:tr>
        <w:trPr>
          <w:trHeight w:val="705" w:hRule="atLeast"/>
        </w:trPr>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уставного капитала АО «Национальный центр государственной научно-технической экспертизы» на осуществление государственной научно-технической экспертизы</w:t>
            </w:r>
          </w:p>
        </w:tc>
      </w:tr>
      <w:tr>
        <w:trPr>
          <w:trHeight w:val="225" w:hRule="atLeast"/>
        </w:trPr>
        <w:tc>
          <w:tcPr>
            <w:tcW w:w="6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25" w:hRule="atLeast"/>
        </w:trPr>
        <w:tc>
          <w:tcPr>
            <w:tcW w:w="6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АО «Национальный центр государственной научно-технической экспертизы»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 полное перечисление средств для пополнения уставного капитала на осуществление государственной научно-технической экспертизы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тыс. </w:t>
            </w:r>
            <w:r>
              <w:rPr>
                <w:rFonts w:ascii="Times New Roman"/>
                <w:b w:val="false"/>
                <w:i w:val="false"/>
                <w:color w:val="000000"/>
                <w:sz w:val="20"/>
              </w:rPr>
              <w:t>тенге</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75 600,0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6"/>
        <w:gridCol w:w="747"/>
        <w:gridCol w:w="834"/>
        <w:gridCol w:w="748"/>
        <w:gridCol w:w="1002"/>
        <w:gridCol w:w="972"/>
        <w:gridCol w:w="1097"/>
        <w:gridCol w:w="977"/>
        <w:gridCol w:w="1137"/>
      </w:tblGrid>
      <w:tr>
        <w:trPr>
          <w:trHeight w:val="495" w:hRule="atLeast"/>
        </w:trPr>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«Внедрение системы электронного обучения в организациях среднего и технического профессионального образования»</w:t>
            </w:r>
          </w:p>
        </w:tc>
      </w:tr>
      <w:tr>
        <w:trPr>
          <w:trHeight w:val="735" w:hRule="atLeast"/>
        </w:trPr>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единой системы информационного и научно-методического обеспечения развития образования и создание информационной системы для эффективного управления объектами образования и учебными процессами.</w:t>
            </w:r>
          </w:p>
        </w:tc>
      </w:tr>
      <w:tr>
        <w:trPr>
          <w:trHeight w:val="480" w:hRule="atLeast"/>
        </w:trPr>
        <w:tc>
          <w:tcPr>
            <w:tcW w:w="6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государственных функций, полномочий и оказание вытекающих из них государственных услуг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48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55" w:hRule="atLeast"/>
        </w:trPr>
        <w:tc>
          <w:tcPr>
            <w:tcW w:w="6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системы электронного обучения (e-learning) в организациях образования</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Организации</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w:t>
            </w:r>
          </w:p>
        </w:tc>
      </w:tr>
      <w:tr>
        <w:trPr>
          <w:trHeight w:val="255" w:hRule="atLeast"/>
        </w:trPr>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школ, внедривших систему электронного обучения (e-learning), от их общего количества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1185" w:hRule="atLeast"/>
        </w:trPr>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организаций технического и профессионального образования (государственных), внедривших систему электронного обучения, от их общего количества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56,8</w:t>
            </w:r>
          </w:p>
        </w:tc>
      </w:tr>
      <w:tr>
        <w:trPr>
          <w:trHeight w:val="195" w:hRule="atLeast"/>
        </w:trPr>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1 247 100,0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15 939 656,0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15 347 930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29 298 939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34 461 936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44"/>
        <w:gridCol w:w="777"/>
        <w:gridCol w:w="756"/>
        <w:gridCol w:w="715"/>
        <w:gridCol w:w="1219"/>
        <w:gridCol w:w="895"/>
        <w:gridCol w:w="1035"/>
        <w:gridCol w:w="1017"/>
        <w:gridCol w:w="1422"/>
      </w:tblGrid>
      <w:tr>
        <w:trPr>
          <w:trHeight w:val="78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«Целевые текущие трансферты областным бюджетам, бюджетам городов Астаны и Алматы на увеличение размера доплаты за квалификационную категорию учителям школ и воспитателям дошкольных организаций образования»</w:t>
            </w:r>
          </w:p>
        </w:tc>
      </w:tr>
      <w:tr>
        <w:trPr>
          <w:trHeight w:val="825"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Перечисление целевых текущих трансфертов из республиканского бюджета областным бюджетам, бюджетам городов Астаны и Алматы на увеличение размера доплаты за квалификационную категорию учителям и воспитателям  школ, школ-интернатов, детских домов, домов надежд, приютов для несовершеннолетних. </w:t>
            </w:r>
          </w:p>
        </w:tc>
      </w:tr>
      <w:tr>
        <w:trPr>
          <w:trHeight w:val="195" w:hRule="atLeast"/>
        </w:trPr>
        <w:tc>
          <w:tcPr>
            <w:tcW w:w="6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95" w:hRule="atLeast"/>
        </w:trPr>
        <w:tc>
          <w:tcPr>
            <w:tcW w:w="61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Количественные показатели определены соглашениями о результатах, заключенными с акимами областей, городов Астаны и Алматы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Увеличение размера доплаты за квалификационную категорию учителям школ и воспитателям дошкольных организаций образования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380 475,0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234 264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264 136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274 537</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286 686 </w:t>
            </w:r>
          </w:p>
        </w:tc>
      </w:tr>
      <w:tr>
        <w:trPr>
          <w:trHeight w:val="315"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7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и своевременное перечисление целевых текущих  трансфертов из республиканского бюджета областным бюджетам,  бюджетам городов Астаны, Алматы</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135"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4 947 975,0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10 816 991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11 575 142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12 008 462</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12 483 493 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5"/>
        <w:gridCol w:w="884"/>
        <w:gridCol w:w="775"/>
        <w:gridCol w:w="755"/>
        <w:gridCol w:w="937"/>
        <w:gridCol w:w="977"/>
        <w:gridCol w:w="1097"/>
        <w:gridCol w:w="957"/>
        <w:gridCol w:w="1143"/>
      </w:tblGrid>
      <w:tr>
        <w:trPr>
          <w:trHeight w:val="780" w:hRule="atLeast"/>
        </w:trPr>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 «Целевые текущие трансферты областным бюджетам, бюджетам городов Астаны и Алматы 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w:t>
            </w:r>
          </w:p>
        </w:tc>
      </w:tr>
      <w:tr>
        <w:trPr>
          <w:trHeight w:val="975" w:hRule="atLeast"/>
        </w:trPr>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целевых текущих трансфертов из республиканского бюджета областным бюджетам, бюджетам городов Астаны и Алматы на установление доплаты мастерам производственного обучения организаций технического и профессионального образования за организацию производственного обучения</w:t>
            </w:r>
          </w:p>
        </w:tc>
      </w:tr>
      <w:tr>
        <w:trPr>
          <w:trHeight w:val="240" w:hRule="atLeast"/>
        </w:trPr>
        <w:tc>
          <w:tcPr>
            <w:tcW w:w="6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150" w:hRule="atLeast"/>
        </w:trPr>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10" w:hRule="atLeast"/>
        </w:trPr>
        <w:tc>
          <w:tcPr>
            <w:tcW w:w="6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1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Количественные показатели определены соглашениями о результатах, заключенными с акимами областей, городов  Астаны и Алматы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75" w:hRule="atLeast"/>
        </w:trPr>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Установление мастерам производственного обучения организаций технического и профессионального образования доплаты за организацию производственного обучения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6702</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6725 </w:t>
            </w:r>
          </w:p>
        </w:tc>
      </w:tr>
      <w:tr>
        <w:trPr>
          <w:trHeight w:val="315" w:hRule="atLeast"/>
        </w:trPr>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и своевременное перечисление целевых текущих  трансфертов из республиканского бюджета областным бюджетам,  бюджетам городов Астаны, Алматы</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195" w:hRule="atLeast"/>
        </w:trPr>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407 031,0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1 376 962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1 530 792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1 564 167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1 569 535 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0"/>
        <w:gridCol w:w="338"/>
        <w:gridCol w:w="708"/>
        <w:gridCol w:w="842"/>
        <w:gridCol w:w="842"/>
        <w:gridCol w:w="842"/>
        <w:gridCol w:w="842"/>
        <w:gridCol w:w="842"/>
        <w:gridCol w:w="852"/>
      </w:tblGrid>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055 «Научная и (или) научно-техническая деятельность»</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Администрирование научных исследований о новых знаниях, природных и социальных системах, разработка научных основ системных преобразований экономики, устойчивого развития общества, науки; укрепление позиций казахстанской науки в рамках общего научно-технологического пространства государств, участников СНГ в мировом разделении научного труда, которые приведут к получению новых научных результатов мирового уровня и экономическому росту Казахстана.</w:t>
            </w:r>
            <w:r>
              <w:br/>
            </w:r>
            <w:r>
              <w:rPr>
                <w:rFonts w:ascii="Times New Roman"/>
                <w:b w:val="false"/>
                <w:i w:val="false"/>
                <w:color w:val="000000"/>
                <w:sz w:val="20"/>
              </w:rPr>
              <w:t>
</w:t>
            </w:r>
            <w:r>
              <w:rPr>
                <w:rFonts w:ascii="Times New Roman"/>
                <w:b w:val="false"/>
                <w:i w:val="false"/>
                <w:color w:val="000000"/>
                <w:sz w:val="20"/>
              </w:rPr>
              <w:t>Совершенствование теоретико-методологических основ системы образования, научно-методических основ коррекционно-педагогической и социальной поддержки детей с ограниченными возможностями в развитии, разработка и внедрение инновационных методов и технологий обучения и воспитания, разработка научно-педагогического обеспечения, научное и научно-методическое сопровождение процесса реформирования, поддержки и функционирования развития образования, сохранение и развитие продуктивного ядра педагогической науки, теоретико-методологические основы и научно-методическое обеспечение квалификации и профессиональной переподготовки кадров в условиях модернизации образования, повышение ее роли в социально-экономическом развитии республики.</w:t>
            </w:r>
            <w:r>
              <w:br/>
            </w:r>
            <w:r>
              <w:rPr>
                <w:rFonts w:ascii="Times New Roman"/>
                <w:b w:val="false"/>
                <w:i w:val="false"/>
                <w:color w:val="000000"/>
                <w:sz w:val="20"/>
              </w:rPr>
              <w:t>
</w:t>
            </w:r>
            <w:r>
              <w:rPr>
                <w:rFonts w:ascii="Times New Roman"/>
                <w:b w:val="false"/>
                <w:i w:val="false"/>
                <w:color w:val="000000"/>
                <w:sz w:val="20"/>
              </w:rPr>
              <w:t>Обеспечение реализации научно-технических программ и проектов на грантовой основе в целях повышения уровня научно-исследовательских работ, научно-технического потенциала и конкурентоспособности научных организаций и их коллективов.</w:t>
            </w:r>
          </w:p>
        </w:tc>
      </w:tr>
      <w:tr>
        <w:trPr>
          <w:trHeight w:val="30" w:hRule="atLeast"/>
        </w:trPr>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2015 год</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научно-технических программ фундаментальных исследований</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прикладных научно-технических программ</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проведенных научно-исследовательских программ по изучению прикладного искусства древних тюрков в контексте формирования тюркского культурного комплекса</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научно-технических программ в рамках программно-целевого финансирования</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научно-технических проектов в рамках программно-целевого финансирования</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научно-технических программ в рамках грантового финансирования</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1680</w:t>
            </w:r>
          </w:p>
        </w:tc>
      </w:tr>
      <w:tr>
        <w:trPr>
          <w:trHeight w:val="3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проведенных научно-технических экспертиз научных программ и проектов</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субъектов, подлежащих базовому финансированию</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направлений проведенных прикладных научных исследований в области образования</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прикладных научных исследований в области образования по совершенствованию научно-методических основ коррекционно-педагогической и социальной поддержки детей с ограниченными возможностями в развитии</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публикаций казахстанских ученых в ведущих рейтинговых научных журналах мира</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Ориентировочное количество выполненных научных проектов по научно-методическим основам модернизации и функционирования системы дошкольного и общего   среднего образования в контексте повышения конкурентоспособности страны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Реализуемые опытно-конструкторские разработки</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разработанных новых технологий в рамках ГПФИИР</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Предполагаемая доля  НИОКР выполняемых в рамках международного сотрудничества</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расход по 1-му вузу, выполняющему прикладные научные исследования по развитию нанонауки и нанотехнологий</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текущие расходы на проведение 1-го совместного научного исследования с ведущими научными институтами мира</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9 259</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9 259</w:t>
            </w:r>
          </w:p>
        </w:tc>
      </w:tr>
      <w:tr>
        <w:trPr>
          <w:trHeight w:val="30" w:hRule="atLeast"/>
        </w:trPr>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8 129 898,0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10 238 413,4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17 897 740</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28 146 469</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29 173 753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28 178 578</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22 396 517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3"/>
        <w:gridCol w:w="867"/>
        <w:gridCol w:w="999"/>
        <w:gridCol w:w="911"/>
        <w:gridCol w:w="911"/>
        <w:gridCol w:w="1130"/>
        <w:gridCol w:w="1064"/>
        <w:gridCol w:w="826"/>
        <w:gridCol w:w="869"/>
      </w:tblGrid>
      <w:tr>
        <w:trPr>
          <w:trHeight w:val="18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057 «Услуги по обеспечению деятельности АО «Холдинг «Кәсіпқор»</w:t>
            </w:r>
          </w:p>
        </w:tc>
      </w:tr>
      <w:tr>
        <w:trPr>
          <w:trHeight w:val="765"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Апробация корпоративного управления, консолидация ресурсов государственного и частного секторов, внедрение инновационных технологий обучения для улучшения качества подготовки специалистов ТиПО.</w:t>
            </w:r>
          </w:p>
        </w:tc>
      </w:tr>
      <w:tr>
        <w:trPr>
          <w:trHeight w:val="495" w:hRule="atLeast"/>
        </w:trPr>
        <w:tc>
          <w:tcPr>
            <w:tcW w:w="6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осуществление государственных функций, полномочий и оказание вытекающих из них государственных услуг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6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35"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3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разработанных образовательных программ по специальностям ТиПО, в т.ч. по специальностям прикладного бакалавриата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41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Предполагаемое количество разработанной методики системы мониторинга и оценки качества образования в организациях ТиПО, входящих в структуру холдинга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внедренных подготовительных программ Foundation</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825"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обучающихся, принимаемых для обучения по подготовительной программе Foundation</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9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учебных заведений, в которых используются разработанные образовательные учебные программы по специальностям ТиПО</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2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Организационные мероприятия по отбору студентов для обучения в Межрегиональном профессиональном центре подготовки, переподготовки и повышения квалификации кадров в городе Атырау (колледж) по образовательным программам</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Предполагаемая доля обучающихся, успешно окончивших подготовительную программу Foundation</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95"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597 115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1 260 069</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400 430</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5"/>
        <w:gridCol w:w="924"/>
        <w:gridCol w:w="902"/>
        <w:gridCol w:w="989"/>
        <w:gridCol w:w="859"/>
        <w:gridCol w:w="1162"/>
        <w:gridCol w:w="1063"/>
        <w:gridCol w:w="823"/>
        <w:gridCol w:w="943"/>
      </w:tblGrid>
      <w:tr>
        <w:trPr>
          <w:trHeight w:val="315"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 «Целевой вклад в АОО «Назарбаев Интеллектуальные школы»</w:t>
            </w:r>
          </w:p>
        </w:tc>
      </w:tr>
      <w:tr>
        <w:trPr>
          <w:trHeight w:val="1140"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вклады на проектирование, перепривязку, строительство, реконструкцию, капитальный ремонт и приобретение учебного и др. оборудования, учебно-методической литературы для 25-ти объектов. Создание необходимых условий для выявления одаренных детей. Подбор и подготовка учащихся к участию в олимпиадах, элективных курсах, поступлению в высшие учебные заведения. Обеспечение функционирования комплексов Назарбаев Интеллектуальных школ и их сопровождение. Внедрение Международного бакалавриата в систему образования. Методологическое сопровождение проекта. Обучение и повышение квалификации педагогических работников Назарбаев Интеллектуальных школ и средних общеобразовательных школ Республики Казахстан. Привлечение иностранных педагогов в «Назарбаев Интеллектуальные школы». Организация и проведение работы виртуальных и каникулярных школ. Ведение работы по организации, мониторингу и контролю за образовательной деятельностью «Назарбаев Интеллектуальные школы»</w:t>
            </w:r>
          </w:p>
        </w:tc>
      </w:tr>
      <w:tr>
        <w:trPr>
          <w:trHeight w:val="225" w:hRule="atLeast"/>
        </w:trPr>
        <w:tc>
          <w:tcPr>
            <w:tcW w:w="6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вложение целевого вклада</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55" w:hRule="atLeast"/>
        </w:trPr>
        <w:tc>
          <w:tcPr>
            <w:tcW w:w="6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8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разработанной проектно-сметной документации</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80"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разработанной проектно-сметной документации. Корректировка.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80"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выполненных привязок к ранее выполненным ПСД для новых участков строительства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10"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строящихся объектов</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05"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вводимых в эксплуатацию объектов</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05"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объектов, оснащенных учебным и другим оборудованием, учебно-методической литературой</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45"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приобретенного служебного жилья для работников АОО «Назарбаев Интеллектуальные школы»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80"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школ в рамках проекта «Назарбаев Интеллектуальные школы»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50"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учебно-оздоровительных центров для учащихся Назарбаев Интеллектуальных школ</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Капитальный ремонт зданий и помещений</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035"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школ, в которых апробированы инструменты и технологии мониторинга и оценки качества образования</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050"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школ, в которых внедрены инструменты и технологии мониторинга и оценки качества образования</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95"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 полное перечисление целевых вкладов на развитие</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педагогических кадров, прошедших повышение квалификации по новой системе</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r>
      <w:tr>
        <w:trPr>
          <w:trHeight w:val="645"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педагогических работников филиалов АОО «Назарбаев Интеллектуальные школы», прошедших курсы повышения квалификации внутри страны и за рубежом</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7128</w:t>
            </w:r>
          </w:p>
        </w:tc>
      </w:tr>
      <w:tr>
        <w:trPr>
          <w:trHeight w:val="645"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учащихся, участвующих в олимпиадах, внешкольных мероприятиях</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44 968</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48 198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49 447</w:t>
            </w:r>
          </w:p>
        </w:tc>
      </w:tr>
      <w:tr>
        <w:trPr>
          <w:trHeight w:val="645"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иностранных педагогов, привлеченных в филиалы АОО «Назарбаев Интеллектуальные школы»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r>
      <w:tr>
        <w:trPr>
          <w:trHeight w:val="645"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количество руководящих работников организаций образования Республики Казахстан, прошедших стажировку в АОО "Назарбаев Интеллектуальные школы"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95"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6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20 614 351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44 970 064</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31 554 182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40 442 243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4"/>
        <w:gridCol w:w="330"/>
        <w:gridCol w:w="641"/>
        <w:gridCol w:w="647"/>
        <w:gridCol w:w="641"/>
        <w:gridCol w:w="641"/>
        <w:gridCol w:w="641"/>
        <w:gridCol w:w="641"/>
        <w:gridCol w:w="711"/>
      </w:tblGrid>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 «Увеличение уставного капитала АО «Холдинг «Кәсіпқор»</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АО «Холдинг «Кәсіпқор» для строительства 2-х колледжей мирового уровня</w:t>
            </w:r>
          </w:p>
        </w:tc>
      </w:tr>
      <w:tr>
        <w:trPr>
          <w:trHeight w:val="30" w:hRule="atLeast"/>
        </w:trPr>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технико-экономического обоснования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разработанной проектно-сметной документации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оснащенных организаций ТиПО, входящих в структуру НАО «Холдинг «Кәсіпқор»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 полное перечисление средств для пополнения уставного капитала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специальностей Межрегионального профессионального центра по подготовке и переподготовке кадров для нефтегазовой отрасли в г. Атырау, оснащенных современным учебным оборудованием</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624 000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1"/>
        <w:gridCol w:w="1123"/>
        <w:gridCol w:w="1167"/>
        <w:gridCol w:w="971"/>
        <w:gridCol w:w="906"/>
        <w:gridCol w:w="859"/>
        <w:gridCol w:w="937"/>
        <w:gridCol w:w="897"/>
        <w:gridCol w:w="949"/>
      </w:tblGrid>
      <w:tr>
        <w:trPr>
          <w:trHeight w:val="480" w:hRule="atLeast"/>
        </w:trPr>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 «Целевые текущие трансферты областным бюджетам, бюджетам городов Астаны и Алматы на повышение оплаты труда учителям, прошедшим повышение квалификации по трехуровневой системе»</w:t>
            </w:r>
          </w:p>
        </w:tc>
      </w:tr>
      <w:tr>
        <w:trPr>
          <w:trHeight w:val="750" w:hRule="atLeast"/>
        </w:trPr>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целевых текущих трансфертов из республиканского бюджета областным бюджетам, бюджетам городов Астаны и Алматы на повышение оплаты труда учителям, прошедшим повышение квалификации по новой системе</w:t>
            </w:r>
          </w:p>
        </w:tc>
      </w:tr>
      <w:tr>
        <w:trPr>
          <w:trHeight w:val="210" w:hRule="atLeast"/>
        </w:trPr>
        <w:tc>
          <w:tcPr>
            <w:tcW w:w="6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95" w:hRule="atLeast"/>
        </w:trPr>
        <w:tc>
          <w:tcPr>
            <w:tcW w:w="6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Количественные показатели определены соглашениями о результатах, заключенными с акимами областей, городов Астаны и Алматы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60" w:hRule="atLeast"/>
        </w:trPr>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Повышение оплаты труда учителям, прошедшим квалификационный экзамен по окончании курсов повышения квалификации: 1 уровень на 100%, 2-ой уровень на 70%, 3-й уровень на 30%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ставка</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3 782,5</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12 606,0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23 202,0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33 072,0</w:t>
            </w:r>
          </w:p>
        </w:tc>
      </w:tr>
      <w:tr>
        <w:trPr>
          <w:trHeight w:val="270" w:hRule="atLeast"/>
        </w:trPr>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05" w:hRule="atLeast"/>
        </w:trPr>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и своевременное перечисление целевых текущих трансфертов из республиканского бюджета областным бюджетам, бюджетам городов Астаны, Алматы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6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232 613</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2 790 874</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9 501 680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15 435 109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2"/>
        <w:gridCol w:w="385"/>
        <w:gridCol w:w="641"/>
        <w:gridCol w:w="641"/>
        <w:gridCol w:w="641"/>
        <w:gridCol w:w="708"/>
        <w:gridCol w:w="647"/>
        <w:gridCol w:w="641"/>
        <w:gridCol w:w="641"/>
      </w:tblGrid>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 «Выплата премий по вкладам в образовательные накопления»</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государственной поддержки развития Государственной образовательной накопительной системы</w:t>
            </w:r>
          </w:p>
        </w:tc>
      </w:tr>
      <w:tr>
        <w:trPr>
          <w:trHeight w:val="30" w:hRule="atLeast"/>
        </w:trPr>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1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вкладчиков, в пользу которых заключены договора об образовательном накопительном вкладе (с нарастающим итогом)</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52 500</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полноты и качества выплат премий государства по вкладам в образовательные накопления</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процент объема выплат к утвержденному бюджету</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326 535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06"/>
        <w:gridCol w:w="862"/>
        <w:gridCol w:w="971"/>
        <w:gridCol w:w="993"/>
        <w:gridCol w:w="996"/>
        <w:gridCol w:w="957"/>
        <w:gridCol w:w="977"/>
        <w:gridCol w:w="1149"/>
        <w:gridCol w:w="969"/>
      </w:tblGrid>
      <w:tr>
        <w:trPr>
          <w:trHeight w:val="390"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 «Услуги по подготовке специалистов с высшим и послевузовским образованием и организации деятельности в АОО «Назарбаев Университет»</w:t>
            </w:r>
          </w:p>
        </w:tc>
      </w:tr>
      <w:tr>
        <w:trPr>
          <w:trHeight w:val="390"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Описание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подготовке специалистов с высшим и послевузовским образованием и организации деятельности в АОО «Назарбаев Университет»</w:t>
            </w:r>
          </w:p>
        </w:tc>
      </w:tr>
      <w:tr>
        <w:trPr>
          <w:trHeight w:val="150" w:hRule="atLeast"/>
        </w:trPr>
        <w:tc>
          <w:tcPr>
            <w:tcW w:w="6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6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8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 количество слушателей на основе госзаказа</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35"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Планируемое количество студентов, принятых на обучение по программам бакалавриата на основе госзаказа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35"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 количество обучающихся, принятых на обучение в магистратуру на основе госзаказа</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w:t>
            </w:r>
          </w:p>
        </w:tc>
      </w:tr>
      <w:tr>
        <w:trPr>
          <w:trHeight w:val="135"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 количество обучающихся, принятых на обучение в докторантуру PhD на основе госзаказа</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90"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 количество научных и педагогических кадров, прошедших повышение квалификации, стажировку и привлечение зарубежных специалистов</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25"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 количество наименований разработанных, апробированных, лицензированных и внедренных академических программ</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наименований</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35"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выпускников, завершивших подготовительное отделение на основе госзаказа</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25"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выпускников, завершивших обучение по образовательным программам бакалавриата на основе госзаказа</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w:t>
            </w:r>
          </w:p>
        </w:tc>
      </w:tr>
      <w:tr>
        <w:trPr>
          <w:trHeight w:val="225"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выпускников, завершивших обучение по образовательным программам магистратуры на основе госзаказа</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150"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текущие расходы на одного обучающегося:</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слушателя</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3713,5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4355,1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4072,5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3047,7</w:t>
            </w:r>
          </w:p>
        </w:tc>
      </w:tr>
      <w:tr>
        <w:trPr>
          <w:trHeight w:val="165"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студента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3176,5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5278,4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5858,9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4287,1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3615,4</w:t>
            </w:r>
          </w:p>
        </w:tc>
      </w:tr>
      <w:tr>
        <w:trPr>
          <w:trHeight w:val="285"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магистранта</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10786</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6319,1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4744,7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4409,0</w:t>
            </w:r>
          </w:p>
        </w:tc>
      </w:tr>
      <w:tr>
        <w:trPr>
          <w:trHeight w:val="180"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 PhD</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6781,2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6104,7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5105,1</w:t>
            </w:r>
          </w:p>
        </w:tc>
      </w:tr>
      <w:tr>
        <w:trPr>
          <w:trHeight w:val="375"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стипендии (без надбавок) с 1 января:</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студентам</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15 235</w:t>
            </w:r>
          </w:p>
        </w:tc>
      </w:tr>
      <w:tr>
        <w:trPr>
          <w:trHeight w:val="375"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слушателям подготовительных отделений</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12 950</w:t>
            </w:r>
          </w:p>
        </w:tc>
      </w:tr>
      <w:tr>
        <w:trPr>
          <w:trHeight w:val="375"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магистрантам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38 931</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38 931</w:t>
            </w:r>
          </w:p>
        </w:tc>
      </w:tr>
      <w:tr>
        <w:trPr>
          <w:trHeight w:val="375"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докторантам PhD</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59 635</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59 635</w:t>
            </w:r>
          </w:p>
        </w:tc>
      </w:tr>
      <w:tr>
        <w:trPr>
          <w:trHeight w:val="37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повышения государственной стипендии студентам и магистрантам, имеющим по результатам экзаменационной сессии только оценки «отлично» – 15 %</w:t>
            </w:r>
          </w:p>
        </w:tc>
      </w:tr>
      <w:tr>
        <w:trPr>
          <w:trHeight w:val="37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повышения государственной стипендии инвалидам по зрению и инвалидам по слуху – 75%</w:t>
            </w:r>
          </w:p>
        </w:tc>
      </w:tr>
      <w:tr>
        <w:trPr>
          <w:trHeight w:val="37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повышения государственной стипендии студентам из числа детей-сирот и детей, оставшихся без попечения родителей и находящихся под опекой (попечительством) граждан, – 30%</w:t>
            </w:r>
          </w:p>
        </w:tc>
      </w:tr>
      <w:tr>
        <w:trPr>
          <w:trHeight w:val="195"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повышения государственной стипендии студентам, приравненным по льготам и гарантиям к инвалидам войны, – 50%</w:t>
            </w:r>
          </w:p>
        </w:tc>
      </w:tr>
      <w:tr>
        <w:trPr>
          <w:trHeight w:val="2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повышения государственной стипендии студентам, получающим государственные именные стипендии, – 45%</w:t>
            </w:r>
          </w:p>
        </w:tc>
      </w:tr>
      <w:tr>
        <w:trPr>
          <w:trHeight w:val="24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повышения государственной стипендии обучающимся, которым назначена стипендия Президента Республики Казахстан – 100%</w:t>
            </w:r>
          </w:p>
        </w:tc>
      </w:tr>
      <w:tr>
        <w:trPr>
          <w:trHeight w:val="375" w:hRule="atLeast"/>
        </w:trPr>
        <w:tc>
          <w:tcPr>
            <w:tcW w:w="6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9 573 395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12 383 611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9 323 443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10 402 407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11 393 683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9"/>
        <w:gridCol w:w="487"/>
        <w:gridCol w:w="641"/>
        <w:gridCol w:w="700"/>
        <w:gridCol w:w="641"/>
        <w:gridCol w:w="646"/>
        <w:gridCol w:w="641"/>
        <w:gridCol w:w="641"/>
        <w:gridCol w:w="641"/>
      </w:tblGrid>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 «Оплата услуг оператору Государственной образовательной накопительной системы»</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Оплата оператору Государственной образовательной накопительной системы расходов, связанных с обеспечением функционирования Государственной образовательной накопительной системы </w:t>
            </w:r>
          </w:p>
        </w:tc>
      </w:tr>
      <w:tr>
        <w:trPr>
          <w:trHeight w:val="30" w:hRule="atLeast"/>
        </w:trPr>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4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вкладчиков, в пользу которых заключены договора об образовательном накопительном вкладе (с нарастающим итогом)</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52 500</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Планируемая доля количества потенциальных участников ГОНС, способных оплачивать свое обучение за счет накопленных средств по ГОНС, в общем количестве студентов очной формы обучения</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147 815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103 522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78 378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73 872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44"/>
        <w:gridCol w:w="970"/>
        <w:gridCol w:w="1144"/>
        <w:gridCol w:w="1123"/>
        <w:gridCol w:w="1035"/>
        <w:gridCol w:w="1113"/>
        <w:gridCol w:w="1095"/>
        <w:gridCol w:w="906"/>
        <w:gridCol w:w="950"/>
      </w:tblGrid>
      <w:tr>
        <w:trPr>
          <w:trHeight w:val="285"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 «Модернизация технического и профессионального образования»</w:t>
            </w:r>
          </w:p>
        </w:tc>
      </w:tr>
      <w:tr>
        <w:trPr>
          <w:trHeight w:val="1005"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займа совместно со Всемирным банком для предоставления Правительству Республики Казахстан технической и финансовой помощи для реализации </w:t>
            </w:r>
            <w:r>
              <w:rPr>
                <w:rFonts w:ascii="Times New Roman"/>
                <w:b w:val="false"/>
                <w:i w:val="false"/>
                <w:color w:val="000000"/>
                <w:sz w:val="20"/>
              </w:rPr>
              <w:t>Государственной программы</w:t>
            </w:r>
            <w:r>
              <w:rPr>
                <w:rFonts w:ascii="Times New Roman"/>
                <w:b w:val="false"/>
                <w:i w:val="false"/>
                <w:color w:val="000000"/>
                <w:sz w:val="20"/>
              </w:rPr>
              <w:t xml:space="preserve"> развития образования в Республике Казахстан на 2011-2020 годы</w:t>
            </w:r>
          </w:p>
        </w:tc>
      </w:tr>
      <w:tr>
        <w:trPr>
          <w:trHeight w:val="75" w:hRule="atLeast"/>
        </w:trPr>
        <w:tc>
          <w:tcPr>
            <w:tcW w:w="5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15" w:hRule="atLeast"/>
        </w:trPr>
        <w:tc>
          <w:tcPr>
            <w:tcW w:w="56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15"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разработанных профессиональных стандартов</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99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Ориентировочное количество типовых учебных планов и программ технического и профессионального образования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9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Ориентировочное количество типовых учебных программ по специальным дисциплинам технического и профессионального образования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педагогов, прошедших курсы по разработке учебных и модульных программ</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организаций технического и профессионального образования, отобранных для внедрения программ</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Планируемая доля специальностей, охваченных новыми типовыми учебными планами и программами, от общего числа специальностей в приоритетных отраслях, поддерживаемых в рамках Проекта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Планируемая доля специальностей, охваченных профессиональными стандартами, от общего числа специальностей</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392 721,0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1 814 032,0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2 429 628</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1"/>
        <w:gridCol w:w="380"/>
        <w:gridCol w:w="703"/>
        <w:gridCol w:w="641"/>
        <w:gridCol w:w="641"/>
        <w:gridCol w:w="708"/>
        <w:gridCol w:w="641"/>
        <w:gridCol w:w="641"/>
        <w:gridCol w:w="641"/>
      </w:tblGrid>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Бюджетная программа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075 «Целевые текущие трансферты бюджету города Астаны на изъятие земельных участков под строительство общежития Евразийского национального университета имени Гумилева для филиала МГУ имени Ломоносова и Назарбаев Интеллектуальных школ»</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целевых текущих трансфертов бюджету города Астаны на изъятие земельных участков под строительство общежития Евразийского национального университета им. Гумилева для филиала МГУ им. Ломоносова и Назарбаев Интеллектуальных школ</w:t>
            </w:r>
          </w:p>
        </w:tc>
      </w:tr>
      <w:tr>
        <w:trPr>
          <w:trHeight w:val="30" w:hRule="atLeast"/>
        </w:trPr>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1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изъятых земельных участков под строительство общежития Евразийского национального университета им. Л.Н. Гумилева для филиала МГУ им. М. Ломоносова и Назарбаев Интеллектуальных школ</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участок</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и своевременное перечисление целевых текущих трансфертов из республиканского бюджета бюджету города Астаны</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государственного акта на право постоянного пользования землей</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157 267,0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413 286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5"/>
        <w:gridCol w:w="946"/>
        <w:gridCol w:w="1163"/>
        <w:gridCol w:w="1098"/>
        <w:gridCol w:w="1272"/>
        <w:gridCol w:w="1130"/>
        <w:gridCol w:w="1164"/>
        <w:gridCol w:w="996"/>
        <w:gridCol w:w="776"/>
      </w:tblGrid>
      <w:tr>
        <w:trPr>
          <w:trHeight w:val="42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079 «Целевые текущие трансферты бюджету Алматинской области на содержание школы-интерната для детей с проблемами зрения в городе Есик Енбекшиказахского района»</w:t>
            </w:r>
          </w:p>
        </w:tc>
      </w:tr>
      <w:tr>
        <w:trPr>
          <w:trHeight w:val="705"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целевых текущих трансфертов из республиканского бюджета бюджету  Алматинской  области на содержание школы-интерната для детей с проблемами зрения в городе Есик Енбекшиказахского района</w:t>
            </w:r>
          </w:p>
        </w:tc>
      </w:tr>
      <w:tr>
        <w:trPr>
          <w:trHeight w:val="285" w:hRule="atLeast"/>
        </w:trPr>
        <w:tc>
          <w:tcPr>
            <w:tcW w:w="5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95" w:hRule="atLeast"/>
        </w:trPr>
        <w:tc>
          <w:tcPr>
            <w:tcW w:w="5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6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Количественные показатели определены соглашениями о результатах, заключенными с акимами областей, городов Астаны и Алматы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Предполагаемое среднее количество учащихся в школе-интернате для детей с проблемами зрения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25"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Полное и своевременное перечисление целевых текущих  </w:t>
            </w:r>
            <w:r>
              <w:br/>
            </w:r>
            <w:r>
              <w:rPr>
                <w:rFonts w:ascii="Times New Roman"/>
                <w:b w:val="false"/>
                <w:i w:val="false"/>
                <w:color w:val="000000"/>
                <w:sz w:val="20"/>
              </w:rPr>
              <w:t>
</w:t>
            </w:r>
            <w:r>
              <w:rPr>
                <w:rFonts w:ascii="Times New Roman"/>
                <w:b w:val="false"/>
                <w:i w:val="false"/>
                <w:color w:val="000000"/>
                <w:sz w:val="20"/>
              </w:rPr>
              <w:t xml:space="preserve">трансфертов из республиканского бюджета областным бюджетам,  </w:t>
            </w:r>
            <w:r>
              <w:br/>
            </w:r>
            <w:r>
              <w:rPr>
                <w:rFonts w:ascii="Times New Roman"/>
                <w:b w:val="false"/>
                <w:i w:val="false"/>
                <w:color w:val="000000"/>
                <w:sz w:val="20"/>
              </w:rPr>
              <w:t>
</w:t>
            </w:r>
            <w:r>
              <w:rPr>
                <w:rFonts w:ascii="Times New Roman"/>
                <w:b w:val="false"/>
                <w:i w:val="false"/>
                <w:color w:val="000000"/>
                <w:sz w:val="20"/>
              </w:rPr>
              <w:t>бюджетам городов Астаны, Алматы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45 927,0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177 108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182 170</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187 587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68"/>
        <w:gridCol w:w="913"/>
        <w:gridCol w:w="1149"/>
        <w:gridCol w:w="1085"/>
        <w:gridCol w:w="1256"/>
        <w:gridCol w:w="1063"/>
        <w:gridCol w:w="1137"/>
        <w:gridCol w:w="1017"/>
        <w:gridCol w:w="992"/>
      </w:tblGrid>
      <w:tr>
        <w:trPr>
          <w:trHeight w:val="81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 «Целевые текущие трансферты областным бюджетам, бюджетам городов Астаны и Алматы на оказание социальной поддержки обучающимся в организациях технического и профессионального образования»</w:t>
            </w:r>
          </w:p>
        </w:tc>
      </w:tr>
      <w:tr>
        <w:trPr>
          <w:trHeight w:val="705"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целевых текущих трансфертов из республиканского бюджета областным бюджетам, бюджетам городов Астаны и Алматы на оказание социальной поддержки обучающимся в организациях технического и профессионального образования</w:t>
            </w:r>
          </w:p>
        </w:tc>
      </w:tr>
      <w:tr>
        <w:trPr>
          <w:trHeight w:val="465" w:hRule="atLeast"/>
        </w:trPr>
        <w:tc>
          <w:tcPr>
            <w:tcW w:w="5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40" w:hRule="atLeast"/>
        </w:trPr>
        <w:tc>
          <w:tcPr>
            <w:tcW w:w="5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65"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Количественные показатели определены соглашениями о результатах, заключенными с акимами областей, городов Астаны и Алматы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Среднегодовой контингент стипендиатов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контингент</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60549</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62106</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63669</w:t>
            </w:r>
          </w:p>
        </w:tc>
      </w:tr>
      <w:tr>
        <w:trPr>
          <w:trHeight w:val="405"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количество обучающихся, обеспеченных льготным проездом</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105014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106245</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110210</w:t>
            </w:r>
          </w:p>
        </w:tc>
      </w:tr>
      <w:tr>
        <w:trPr>
          <w:trHeight w:val="18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и своевременное перечисление целевых текущих трансфертов из республиканского бюджета областным бюджетам, бюджетам городов Астаны, Алматы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95"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9 255 247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9 561 328</w:t>
            </w:r>
          </w:p>
        </w:tc>
        <w:tc>
          <w:tcPr>
            <w:tcW w:w="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9 850 854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9"/>
        <w:gridCol w:w="951"/>
        <w:gridCol w:w="1148"/>
        <w:gridCol w:w="1082"/>
        <w:gridCol w:w="1235"/>
        <w:gridCol w:w="1126"/>
        <w:gridCol w:w="1105"/>
        <w:gridCol w:w="1042"/>
        <w:gridCol w:w="782"/>
      </w:tblGrid>
      <w:tr>
        <w:trPr>
          <w:trHeight w:val="450"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 «Целевые текущие трансферты областным бюджетам, бюджетам городов Астаны и Алматы на выплату разницы в заработной плате преподавателям (учителям) организаций технического и профессионального образования»</w:t>
            </w:r>
          </w:p>
        </w:tc>
      </w:tr>
      <w:tr>
        <w:trPr>
          <w:trHeight w:val="705"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целевых текущих трансфертов из республиканского бюджета областным бюджетам, бюджетам городов Астаны и Алматы на выплату разницы в заработной плате преподавателям (учителям) организаций технического и профессионального образования</w:t>
            </w:r>
          </w:p>
        </w:tc>
      </w:tr>
      <w:tr>
        <w:trPr>
          <w:trHeight w:val="240" w:hRule="atLeast"/>
        </w:trPr>
        <w:tc>
          <w:tcPr>
            <w:tcW w:w="5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465" w:hRule="atLeast"/>
        </w:trPr>
        <w:tc>
          <w:tcPr>
            <w:tcW w:w="5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45"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Количественные показатели определены соглашениями о результатах, заключенными с акимами областей, городов Астаны и Алматы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0"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Выплата разницы в заработной плате преподавателям (учителям) организаций технического и профессионального образования</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штатных ед.</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7752</w:t>
            </w:r>
          </w:p>
        </w:tc>
      </w:tr>
      <w:tr>
        <w:trPr>
          <w:trHeight w:val="270"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60"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и своевременное перечисление целевых текущих трансфертов из республиканского бюджета областным бюджетам, бюджетам городов Астаны, Алматы</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957 649</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876 849</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885 039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7"/>
        <w:gridCol w:w="383"/>
        <w:gridCol w:w="641"/>
        <w:gridCol w:w="641"/>
        <w:gridCol w:w="641"/>
        <w:gridCol w:w="641"/>
        <w:gridCol w:w="641"/>
        <w:gridCol w:w="641"/>
        <w:gridCol w:w="641"/>
      </w:tblGrid>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084 «Целевые текущие трансферты бюджету города Астаны на изъятие земельных участков под строительство объектов образования»</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целевых текущих трансфертов бюджету города Астаны на изъятие земельных участков под строительство зданий Назарбаев интеллектуальных школ, Назарбаев Университета и колледжа мирового уровня АО «Холдинг «Кәсіпқор»</w:t>
            </w:r>
          </w:p>
        </w:tc>
      </w:tr>
      <w:tr>
        <w:trPr>
          <w:trHeight w:val="30" w:hRule="atLeast"/>
        </w:trPr>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1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3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2014 год</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2015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Изъятие и снос земельных участков под строительство Назарбаев интеллектуальных школ, Назарбаев Университета и колледжа мирового уровня НАО «Холдинг «Кәсіпқор»</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государственного акта на право землепользования</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и своевременное перечисление целевых текущих трансфертов из республиканского бюджета бюджету города Астаны</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672 666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8"/>
        <w:gridCol w:w="915"/>
        <w:gridCol w:w="1047"/>
        <w:gridCol w:w="893"/>
        <w:gridCol w:w="937"/>
        <w:gridCol w:w="783"/>
        <w:gridCol w:w="989"/>
        <w:gridCol w:w="916"/>
        <w:gridCol w:w="982"/>
      </w:tblGrid>
      <w:tr>
        <w:trPr>
          <w:trHeight w:val="780" w:hRule="atLeast"/>
        </w:trPr>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 «Целевые текущие трансферты областным бюджетам, бюджетам городов Астаны и Алматы на увеличение государственного образовательного заказа на подготовку специалистов в организациях технического и профессионального образования»</w:t>
            </w:r>
          </w:p>
        </w:tc>
      </w:tr>
      <w:tr>
        <w:trPr>
          <w:trHeight w:val="780" w:hRule="atLeast"/>
        </w:trPr>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целевых текущих трансфертов областным бюджетам, бюджетам городов Астаны и Алматы на увеличение государственного образовательного заказа на подготовку специалистов в организациях технического и профессионального образования</w:t>
            </w:r>
          </w:p>
        </w:tc>
      </w:tr>
      <w:tr>
        <w:trPr>
          <w:trHeight w:val="270" w:hRule="atLeast"/>
        </w:trPr>
        <w:tc>
          <w:tcPr>
            <w:tcW w:w="6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195" w:hRule="atLeast"/>
        </w:trPr>
        <w:tc>
          <w:tcPr>
            <w:tcW w:w="6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Количественные показатели определены соглашением о результатах, заключенным с акимом города Астаны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государственного образовательного заказа на подготовку специалистов в организациях технического и профессионального образования</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Среднегодовой контингент стипендиатов</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15" w:hRule="atLeast"/>
        </w:trPr>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и своевременное перечисление целевых текущих трансфертов из республиканского бюджета областным бюджетам, бюджетам городов Астаны, Алматы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984 336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7"/>
        <w:gridCol w:w="885"/>
        <w:gridCol w:w="973"/>
        <w:gridCol w:w="929"/>
        <w:gridCol w:w="951"/>
        <w:gridCol w:w="858"/>
        <w:gridCol w:w="951"/>
        <w:gridCol w:w="908"/>
        <w:gridCol w:w="1018"/>
      </w:tblGrid>
      <w:tr>
        <w:trPr>
          <w:trHeight w:val="405"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086 «Целевые текущие трансферты бюджету города Астаны на оснащение Национального интерактивного парка для детей и юношества в структуре Дворца школьников города Астаны»</w:t>
            </w:r>
          </w:p>
        </w:tc>
      </w:tr>
      <w:tr>
        <w:trPr>
          <w:trHeight w:val="465"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Перечисление целевых текущих трансфертов бюджету города Астаны на оснащение Национального интерактивного парка для детей и юношества в структуре Дворца школьников города Астаны</w:t>
            </w:r>
          </w:p>
        </w:tc>
      </w:tr>
      <w:tr>
        <w:trPr>
          <w:trHeight w:val="270" w:hRule="atLeast"/>
        </w:trPr>
        <w:tc>
          <w:tcPr>
            <w:tcW w:w="6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70" w:hRule="atLeast"/>
        </w:trPr>
        <w:tc>
          <w:tcPr>
            <w:tcW w:w="6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35"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прямого результата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Количественные показатели определены соглашением о результатах, заключенным с акимом города Астаны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интерактивного парка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Полное и своевременное перечисление целевых текущих трансфертов из республиканского бюджета бюджету города Астаны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6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435 000,0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6"/>
        <w:gridCol w:w="888"/>
        <w:gridCol w:w="954"/>
        <w:gridCol w:w="867"/>
        <w:gridCol w:w="1086"/>
        <w:gridCol w:w="823"/>
        <w:gridCol w:w="943"/>
        <w:gridCol w:w="933"/>
        <w:gridCol w:w="1000"/>
      </w:tblGrid>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087 «Увеличение уставного капитала АО «Национальный научно-технологический холдинг «Парасат» </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 путем увеличения уставного капитала АО «Национальный научно-технологический холдинг «Парасат» с последующим увеличением уставного капитала АО «Акционерный инвестиционный фонд рискового инвестирования «Парасат»</w:t>
            </w:r>
          </w:p>
        </w:tc>
      </w:tr>
      <w:tr>
        <w:trPr>
          <w:trHeight w:val="30" w:hRule="atLeast"/>
        </w:trPr>
        <w:tc>
          <w:tcPr>
            <w:tcW w:w="6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индивидуальная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w:t>
            </w:r>
          </w:p>
        </w:tc>
      </w:tr>
      <w:tr>
        <w:trPr>
          <w:trHeight w:val="30" w:hRule="atLeast"/>
        </w:trPr>
        <w:tc>
          <w:tcPr>
            <w:tcW w:w="6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мероприятия и показателей бюджетной программы</w:t>
            </w:r>
          </w:p>
        </w:tc>
        <w:tc>
          <w:tcPr>
            <w:tcW w:w="8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1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Опытное внедрение проектов, направленных на создание и коммерциализацию инноваций</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Своевременное и полное перечисление средств для увеличения уставного капитала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1 455 894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7"/>
        <w:gridCol w:w="585"/>
        <w:gridCol w:w="641"/>
        <w:gridCol w:w="641"/>
        <w:gridCol w:w="641"/>
        <w:gridCol w:w="641"/>
        <w:gridCol w:w="641"/>
        <w:gridCol w:w="641"/>
        <w:gridCol w:w="959"/>
      </w:tblGrid>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«Борьба с наркоманией и наркобизнесом»</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комплекса мер, направленных на социальную профилактику наркомании среди несовершеннолетних и молодежи, пропаганда здорового образа жизни, проведение мероприятий, направленных на оздоровление и реабилитацию наркозависимых, проведение обучающих семинаров для завучей школ, школьных инспекторов, тиражирование и демонстрация фильма на антинаркотическую тему. Выпуск информационных и иллюстрированных материалов</w:t>
            </w:r>
          </w:p>
        </w:tc>
      </w:tr>
      <w:tr>
        <w:trPr>
          <w:trHeight w:val="30" w:hRule="atLeast"/>
        </w:trPr>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85" w:hRule="atLeast"/>
        </w:trPr>
        <w:tc>
          <w:tcPr>
            <w:tcW w:w="10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6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Планируемое проведение мероприятий по профилактике наркомании и привитие навыков здорового образа жизни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конечного результата: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уровня наркомании среди учащейся молодежи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Предполагаемый охват учащейся молодежи мероприятиями по профилактике наркомании и привитие навыков здорового образа жизни</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качества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эффективности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объем бюджетных расходов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6 354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23 874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1 940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433"/>
        <w:gridCol w:w="641"/>
        <w:gridCol w:w="646"/>
        <w:gridCol w:w="641"/>
        <w:gridCol w:w="641"/>
        <w:gridCol w:w="641"/>
        <w:gridCol w:w="641"/>
        <w:gridCol w:w="970"/>
      </w:tblGrid>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«Базовое финансирование субъектов научной и (или) научно-технической деятельности»</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Базовое финансирование выделяется государственным и приравненным к ним субъектам научной и (или) научно-технической деятельности, аккредитованным в уполномоченном органе и выполняющим государственное задание и государственный заказ на проведение научных исследований по приоритетным для них направлениям, определенным отраслевым уполномоченным органом.</w:t>
            </w:r>
          </w:p>
        </w:tc>
      </w:tr>
      <w:tr>
        <w:trPr>
          <w:trHeight w:val="30" w:hRule="atLeast"/>
        </w:trPr>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распределяемая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285" w:hRule="atLeast"/>
        </w:trPr>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9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субъектов, подлежащих базовому финансированию, в том числе:</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ориентировочное количество подведомственных организаций Министерства образования и науки Республики Казахстан</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Ориентировочная доля национальных лабораторий коллективного пользования и лабораторий инженерного профиля, являющихся субъектами базового финансирования</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9 041 302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9 693 506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9 619 733</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9 547 161</w:t>
            </w:r>
          </w:p>
        </w:tc>
      </w:tr>
    </w:tbl>
    <w:bookmarkStart w:name="z95" w:id="45"/>
    <w:p>
      <w:pPr>
        <w:spacing w:after="0"/>
        <w:ind w:left="0"/>
        <w:jc w:val="both"/>
      </w:pPr>
      <w:r>
        <w:rPr>
          <w:rFonts w:ascii="Times New Roman"/>
          <w:b w:val="false"/>
          <w:i w:val="false"/>
          <w:color w:val="000000"/>
          <w:sz w:val="28"/>
        </w:rPr>
        <w:t>
</w:t>
      </w:r>
      <w:r>
        <w:rPr>
          <w:rFonts w:ascii="Times New Roman"/>
          <w:b/>
          <w:i w:val="false"/>
          <w:color w:val="000000"/>
          <w:sz w:val="28"/>
        </w:rPr>
        <w:t>                 7.2. Свод бюджетных расходов</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1"/>
        <w:gridCol w:w="398"/>
        <w:gridCol w:w="711"/>
        <w:gridCol w:w="711"/>
        <w:gridCol w:w="711"/>
        <w:gridCol w:w="708"/>
        <w:gridCol w:w="708"/>
        <w:gridCol w:w="711"/>
        <w:gridCol w:w="708"/>
      </w:tblGrid>
      <w:tr>
        <w:trPr>
          <w:trHeight w:val="495" w:hRule="atLeast"/>
        </w:trPr>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год</w:t>
            </w:r>
          </w:p>
        </w:tc>
        <w:tc>
          <w:tcPr>
            <w:tcW w:w="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год</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год</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год</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год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год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год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бюджетных расходов:</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200 441 420,8</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174 878 666,0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264 512 840,0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367 933 193,0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419 979 745,0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420 857 714,0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434 180 264,0</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 программы</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107 228 866,9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111 078 633,1</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171 676 877,0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288 764 610,0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355 524 453,0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362 235 828,0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379 374 210,0</w:t>
            </w:r>
            <w:r>
              <w:br/>
            </w:r>
            <w:r>
              <w:rPr>
                <w:rFonts w:ascii="Times New Roman"/>
                <w:b w:val="false"/>
                <w:i w:val="false"/>
                <w:color w:val="000000"/>
                <w:sz w:val="20"/>
              </w:rPr>
              <w:t>
 </w:t>
            </w:r>
          </w:p>
        </w:tc>
      </w:tr>
      <w:tr>
        <w:trPr>
          <w:trHeight w:val="30" w:hRule="atLeast"/>
        </w:trPr>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 развития</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93 212 553,9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63 800 032,9</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92 835 963,0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79 168 583,0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64 455 292,0</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58 621 886,0</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54 806 054,0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