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e15c" w14:textId="2c6e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2013 года № 336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2011 года № 376 «Об утверждении перечня национальных управляющих холдингов, национальных холдингов, национальных компаний»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управляющих холдингов, национальных холдингов, национальных компаний,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«Национальные холдинги» строку, порядковый номер 5,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