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062e" w14:textId="48b06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декабря 2010 года № 1525 "Об утверждении Правил радиотехнического обеспечения полетов и авиационной радиосвязи в гражданской авиации"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2013 года № 340. Утратило силу постановлением Правительства Республики Казахстан от 11 сентября 2015 года № 774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11.09.2015 </w:t>
      </w:r>
      <w:r>
        <w:rPr>
          <w:rFonts w:ascii="Times New Roman"/>
          <w:b w:val="false"/>
          <w:i w:val="false"/>
          <w:color w:val="ff0000"/>
          <w:sz w:val="28"/>
        </w:rPr>
        <w:t>№ 774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1525 "Об утверждении Правил радиотехнического обеспечения полетов и авиационной радиосвязи в гражданской авиации" (САПП Республики Казахстан, 2011 г., № 12, ст. 155)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радиотехнического обеспечения полетов и авиационной радиосвязи в гражданской авиации,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"286. В качестве резерва для каналов речевой связи используются каналы AFTN, сеть телекоммуникаций общего пользования и другие системы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 ведение связи в сети AFTN устанавливаются в технологии работы в сети авиационной фиксированной электросвязи, утверждаемой уполномоченным органом в сфере гражданской авиации.".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